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3a94" w14:textId="7723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"Рухани жаңғыру" қазақстандық қоғамдық даму институты" коммерциялық емес акционерлік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23 сәуірдегі № 225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мемлекет жүз пайыз қатысатын "Рухани жаңғыру" қазақстандық қоғамдық даму институты" коммерциялық емес акционерлік қоғамы (бұдан әрі – КеАҚ)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Тұңғыш Президенті - Елбасының "Болашаққа көзқарас: қоғамдық сананы жаңғырту" атты бағдарламалық мақаласының (бұдан әрі – бағдарлама) жылжыту стратегиясын әзірлеуді және іске асыруды, бағдарламаны іске асыруға қатысатын барлық құрылымдарды талдамалық және әдістемелік сүйемелдеуді, оның ішінде қоғамдық-саяси ахуалды мониторингтеу мен талдауды, азаматтық қоғамдағы процестерді болжауды, ғылыми зерттеулер жүргізуді және мемлекеттік отбасы саясатын іске асыруды әдістемелік қамтамасыз етуді жүзеге асыру КеАҚ қызметінің негізгі нысанасы болып айқындалсын.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27.08.2022 </w:t>
      </w:r>
      <w:r>
        <w:rPr>
          <w:rFonts w:ascii="Times New Roman"/>
          <w:b w:val="false"/>
          <w:i w:val="false"/>
          <w:color w:val="000000"/>
          <w:sz w:val="28"/>
        </w:rPr>
        <w:t>№ 618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КеАҚ жарғылық капиталы 123850000 (бір жүз жиырма үш миллион сегіз жүз елу мың) теңге мөлшерінде Республикалық бюджет қаражаты есебінен және 100 (бір жүз) пайыз мөлшерінде "Жастар" ғылыми-зерттеу орталығы" жауапкершілігі шектеулі серіктестігінің жарғылық капиталына қатысудың мемлекеттік үлесін беру есебінен қалыптастырылсын.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Қазақстан Республикасының Ақпарат және қоғамдық даму министрлігімен бірлесіп,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КеАҚ жарғысының бекітілуін;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 үшін КеАҚ атынан құжаттарға қол қоюға, қаржы-шаруашылық қызметті жүзеге асыруға және басқару органдары құрылғанға дейін үшінші тұлғалардың алдында олардың мүддесін білдіруге уәкілетті адамды сайлауды;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КеАҚ-тың Қазақстан Республикасының әділет органдарында мемлекеттік тіркелуін;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КеАҚ акцияларының мемлекеттік пакетіне иелік ету және пайдалану құқығын Қазақстан Республикасының Ақпарат және қоғамдық даму министрлігіне беруді;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қаулыдан туындайтын өзге де шаралардың қабылдануын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бөлімде: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21-183-жол алып тасталсын;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21-191-жолмен толықтырылсын: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"21-191. "Рухани жаңғыру" қазақстандық қоғамдық даму институты" коммерциялық емес акционерлік қоғамы".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Ақпарат және қоғамдық даму министрлігіне" деген бөлімде: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375-9-1-жолмен толықтырылсын: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"375-9-1. "Рухани жаңғыру" қазақстандық қоғамдық даму институты" коммерциялық емес акционерлік қоғамы.";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 Ақпарат және қоғамдық даму министрлігінің Жастар және отбасы істері комитеті" деген кіші бөлімде: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375-10-жол алып тасталсын.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