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fd1a" w14:textId="f7af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мамырдағы № 278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мүлік (бұдан әрі – мүлік) Қазақстан Республикасы Ауыл шаруашылығы министрлігінің Су ресурстары комитеті "Қазсушар" шаруашылық жүргізу құқығындағы республикалық мемлекеттік кәсіпорнының балансынан республикалық меншіктен Түркістан облысы әкімдігінің коммуналдық меншігіне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су шаруашылығы құрылыстарының тізбесін бекіту туралы" Қазақстан Республикасы Үкіметінің 2004 жылғы 21 желтоқсандағы № 1344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49, 638-құжат)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меншіктегі су шаруашылығы құрылыстарының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"Мынадай су объектілерiнде орналасқан су шаруашылығы құрылыстары (бөгеттер, су тораптары, басқа да гидротехникалық құрылыстар):" деген 1-тармақта: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және 47) тармақшалар алып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"Мынадай су шаруашылығы құрылыстары:" деген 2-тармақта: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37), 55), 56) және 61) тармақшалар алып тасталсын.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Түркістан облысының әкімдігімен және Қазақстан Республикасының Ауыл шаруашылығы министрлігімен бірлесіп, Қазақстан Республикасының заңнамасында белгіленген тәртіппен мүлікті қабылдау-беру бойынша қажетті ұйымдастыру іс-шараларын жүзеге асырсын.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Түркістан облысының коммуналдық меншігіне берілетін мемлекеттік мүліктің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2670"/>
        <w:gridCol w:w="7914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атауы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параметрлері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өзеніндегі Бөген су қоймасы 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– 370 млн.м3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магистралды каналы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142 км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Қарашық өзеніндегі Қосқорған су қоймасы 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– 37,3 млн.м3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магистралды каналы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59,7 км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 магистралды каналы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24 км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