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759e" w14:textId="3e77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"Ішкі істер органдарының қызметкерлерін тұрғын үймен қамтамасыз ету, тұрғын үйді жалдау (жалға алу) үшін өтемақы төлеу қағидаларын, сондай-ақ өтемақы алуға құқығы бар ішкі істер органдарының қызметкерлері лауазымдарының санаттарын бекіту туралы" Қазақстан Республикасы Үкіметінің 2014 жылғы 19 қарашадағы № 1209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15 мамырдағы № 290 қаулысы. Күші жойылды - Қазақстан Республикасы Үкіметінің 2021 жылғы 5 тамыздағы № 524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05.08.2021 </w:t>
      </w:r>
      <w:r>
        <w:rPr>
          <w:rFonts w:ascii="Times New Roman"/>
          <w:b w:val="false"/>
          <w:i w:val="false"/>
          <w:color w:val="00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2019 жылғы 1 шілдеден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"Ішкі істер органдарының қызметкерлерін тұрғын үймен қамтамасыз ету, тұрғын үйді жалдау (жалға алу) үшін өтемақы төлеу қағидаларын, сондай-ақ өтемақы алуға құқығы бар ішкі істер органдарының қызметкерлері лауазымдарының санаттарын бекіту туралы" Қазақстан Республикасы Үкіметінің 2014 жылғы 19 қарашадағы № 1209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ПҮАЖ, 2014 ж., № 71, 642-құжат, 2016 ж., № 67, 457-құжат)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ішкі істер органдарының тұрғын үйді жалдау (жалға алу) үшін өтемақы алуға құқығы бар қызметкерлері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санаттарында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 Ішкі істер министрлігінің орталық аппараты" деген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 Ішкі істер министрлігінің орталық аппараты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Криминалдық полиция департаменті, Экстремизмге қарсы іс-қимыл департаменті, Есірткі қылмысына қарсы іс-қимыл департаменті, Тергеу департаменті, Жедел-криминалистикалық департамент, Өзіндік қауіпсіздік департаменті, "Интерпол" ұлттық орталық бюросы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бастығы;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бастығының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дербес басқарманың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дербес басқармасы бастығының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 (бөлім, бөлімше)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 (бөлім, бөлімше) бастығының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криминалист;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маңызды істер жөніндегі бас жедел уәкіл (тергеуші);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маңызды істер жөніндегі аға жедел уәкіл (тергеуші, анықтаушы);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жедел уәкіл (тергеуші, анықтаушы, криминалист);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уәкіл, тергеуші, анықтаушы, криминалист.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Есірткі қылмысына қарсы іс-қимыл департаменті бойынша функционалдық міндеттері: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ұйымдастырушылық-талдамалық жұмысты және бақылауды;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ведомствоаралық үйлестіруді және профилактиканы;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есірткінің заңды айналымын лицензиялауды және бақылауды іске асыру мәселелері болып табылатын лауазымдарға қолданылмайды.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бөліністер және "Р" бөліністері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Облыс, қала бойынша, көліктегі департамент, басқарма (бөлім):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бастығының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басқарма, бөлім, бөлімше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басқарма, бөлім, бөлімше бастығының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маңызды істер жөніндегі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кіші жедел уәкіл.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функционалдық міндеттері: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 саясатын;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ынтымақтасты;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бұқаралық ақпарат құралдарымен және жұртшылықпен байланыс жөніндегі жұмысты;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құқықтық қамтамасыз етуді;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құжаттамалық қамтамасыз етуді;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қаржымен қамтамасыз етуді;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материалдық-техникалық қамтамасыз етуді;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кадрлық қамтамасыз етуді іске асыру болып табылатын лауазымдарға қолданылмайды.";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Қылмыстық-атқару жүйесі комитеті" деген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Қылмыстық-атқару жүйесі комитеті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маңызды істер жөніндегі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уәкіл.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Кезекші бөлім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инспектор-кезекші;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инспектор-кезекші;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әскери-жұмылдыру жұмысы және азаматтық қорғаныс бас маманы.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Режим, қадағалау және күзет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маңызды істер жөніндегі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жедел уәкіл, жедел уәкіл, бас маман;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инспектор, инспектор.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Сотталғандар арасындағы тәрбие және әлеуметтік-психологиялық жұмыс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маман;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маман-психолог;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инспектор, инспектор-психолог.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Өзіндік қауіпсіздік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маңызды істер жөніндегі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уәкіл.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Тергеу изоляторлары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маңызды істер жөніндегі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уәкіл.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есепке алу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маман;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Қазақстан Республикасы Ішкі істер министрлігінің аумақтық органдары" деген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Қазақстан Республикасы Ішкі істер министрлігінің аумақтық органдары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министрлігінің Байқоңыр қаласындағы өкілдігі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учаскелік полиция инспекторы;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толмағандардың істері жөніндегі учаскелік полиция инспекторы;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жол-патрульдік полиция полицейі;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Криминалдық полиция, тергеу, анықтау, жедел-криминалистикалық, экстремизмге қарсы іс-қимыл қызметтері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Бөлім, бөлімше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 бастығының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жедел уәкіл (тергеуші, анықтаушы, криминалист);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уәкіл, тергеуші, анықтаушы, криминалист.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министрлігінің облыстардың, республикалық маңызы бар қалалардың, астананың полиция департаменттері, Көліктегі полиция департаменттері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бастықтың орынбасары (жедел жұмысқа, тергеуге, жергілікті полиция қызметіне жетекшілік ететін);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полиция қызметі басқармасының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полиция қызметі басқармасы бастығының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Криминалдық полиция, есірткі қылмысына қарсы іс-қимыл, экстремизмге қарсы іс-қимыл, тергеу, анықтау, жедел-криминалистикалық, өзіндік қауіпсіздік қызметтері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басқарма, бөлім, бөлімше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басқарма, бөлім бастығының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маңызды істер жөніндегі аға жедел уәкіл (тергеуші, анықтаушы);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криминалист;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жедел уәкіл (тергеуші, анықтаушы, криминалист);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уәкіл, тергеуші, анықтаушы, криминалист;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кіші жедел уәкіл, тергеушінің көмекшісі, техник-криминалист.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бөліністер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"Арлан" арнайы мақсаттағы бөліністері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мақсаттағы бөліністің командирі;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мақсаттағы бөлініс командирінің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мақсаттағы бөлініс құрамындағы взвод командирі;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жауынгерлік және арнайы даярлық жөніндегі аға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инспектор-шабуылшы;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инспектор-жару технигі;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инспектор-мерген;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жауынгерлік және арнайы даярлық жөніндегі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инспектор-шабуылшы;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инспектор-жару технигі;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инспектор-мерген;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полицей, полицей-жүргізуші.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жедел ден қою жасақтары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жедел ден қою жасағының командирі;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жедел ден қою жасағы командирінің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жедел ден қою жасағы құрамындағы рота командирі;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жедел ден қою жасағы құрамындағы рота командирінің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жедел ден қою жасағы құрамындағы взвод командирі;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саптық бөліністің аға инспекторы;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инспектор-мерген;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жауынгерлік және арнайы даярлық жөніндегі аға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 (суатқыш машинасының);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техника жөніндегі аға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саптық бөліністің инспекторы;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инспектор-мерген;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жауынгерлік және арнайы даярлық жөніндегі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(суатқыш машинасының);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инспектор-психолог (келіссөз жүргізуші);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техника жөніндегі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полицей-жүргізуші.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министрлігінің қалалық (аудандық, желілік) полиция басқармалары (бөлімдері), полиция бөлімдері (бөлімшелері)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Криминалдық полиция, есірткі қылмысына қарсы іс-қимыл, тергеу, анықтау, жедел-криминалистикалық, экстремизмге қарсы іс-қимыл қызметтері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(аудандық, желілік) полиция басқармасының (бөлімінің)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(аудандық, желілік) полиция басқармасы (бөлімі), полиция бөлімі бастығының орынбасары (жедел жұмысқа, тергеуге, жергілікті полиция қызметіне жетекшілік ететін);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полиция бөлімшесінің бастығы (жедел жұмысқа, тергеуге, жергілікті полиция қызметіне жетекшілік ететін);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(аудандық, желілік) полиция басқармасының (бөлім) бөлім, бөлімше, полиция бөлімінің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(аудандық, желілік) полиция басқармасының (бөлім) бөлім, бөлімше, полиция бөлімі бастығының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жедел уәкіл (тергеуші, анықтаушы, криминалист);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уәкіл, тергеуші, анықтаушы, криминалист;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кіші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тергеушінің көмекшісі;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техник-криминалист.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полиция қызметі бөлімінің (бөлімшесінің) бастығы және оның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учаскелік полиция инспекторы (оның ішінде, учаскелік полиция пункті жұмысын ұйымдастыруға жауапты);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толмағандардың істері жөніндегі учаскелік полиция инспекторы (оның ішінде, білім беру ұйымдарына бекітілген);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толмағандардың істері жөніндегі аға учаскелік полиция инспекторы (оның ішінде, білім беру ұйымдарына бекітілген).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Облыстардың, республикалық маңызы бар қалалардың, астананың және аудандардың полиция департаменттері басқармаларының (бөлімдерінің, бөлімшелерінің) жол-патрульдік полициясының саптық бөліністері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Полк (батальон, рота, взвод) командирі;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полк (батальон, рота, взвод) командирінің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взвод командирінің көмекшісі, әрі бөлімше командирі;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 командирі;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қызмет инспекторы;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инспекторы;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полицей-жүргізуші;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полицей-кинолог;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полицей-кавалерист;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кезекші бөлім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инспектор-кезекші (оның ішінде, оқиға болған жерге бару үшін);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инспектор-кезекші (оның ішінде, оқиға болған жерге бару үшін);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кезекшінің көмекшісі.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Облыстардың, республикалық маңызы бар қалалардың, астананың қылмыстық-атқару жүйесі департаменттері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 (сотталғандар арасындағы тәрбие жұмысына, жедел жұмысқа, режимге, қадағалауға және күзетке, арнайы есепке алуға жетекшілік ететін)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бөлім (бөлімше, топ)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маңызды істер жөніндегі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уәкіл.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Кезекші бөлім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инспектор-кезекші, инспектор-кезекші;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әскери-жұмылдыру жұмысы және азаматтық қорғаныс бас маманы.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және қадағалау бөлімі (бөлімше, топ)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маңызды істер жөніндегі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маман;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Сотталғандар арасындағы тәрбие жұмысы бөлімі (бөлімше, топ)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маман;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есепке алу бөлімі (бөлімше, топ)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Өзіндік қауіпсіздік тобы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маңызды істер жөніндегі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уәкіл.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Түзеу мекемелері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 (сотталғандар арасындағы тәрбие жұмысына, жедел жұмысқа, режимге, қадағалауға және күзетке, арнайы есепке алуға жетекшілік ететін);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бөлім (бөлімше, топ)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Режимдік бөлім (бөлімше, топ)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атаудағы аға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атаудағы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өрт сөндіруші;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жүргізуші қызметкер;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атаудағы аға бақылаушы;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атаудағы бақылаушы.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Кезекші бөлім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Колония бастығының кезекші көмекшісі;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колония бастығы кезекші көмекшісінің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қызметі бөлімі (бөлімше, топ)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 бастығының көмекшісі;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жасақша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атаудағы аға бақылаушы;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атаудағы бақылаушы.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Сотталғандар арасындағы тәрбие жұмысы бөлімі (бөлімше, топ)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жасақ бастығы (аға тәрбиеші);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тәрбиеші;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атаудағы аға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инспектор-психолог;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атаудағы инспектор.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есепке алу бөлімі (бөлімше, топ)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Тергеу изоляторлары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 (сотталғандар арасындағы тәрбие жұмысына, жедел жұмысқа, режимге, қадағалауға және күзетке, арнайы есепке алуға жетекшілік ететін).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бөлім (бөлімше, топ)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 уәкіл;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алу жөніндегі аға техник;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алу жөніндегі техник.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және күзет бөлімі (бөлімше, топ)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атаудағы аға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атаудағы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 бойынша басшы;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жүргізуші қызметкер;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атаудағы аға бақылаушы;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атаудағы бақылаушы.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Кезекші қызмет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Тергеу изоляторы бастығының кезекші көмекшісі;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тергеу изоляторы бастығы кезекші көмекшісінің орынбасары.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контингент арасындағы тәрбие жұмысы бөлімі (бөлімше, топ)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жасақ бастығы (аға тәрбиеші);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атаудағы аға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инспектор-психолог;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атаудағы инспектор.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есепке алу бөлімі (бөлімше, топ)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алу жөніндегі аға техник;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алу жөніндегі техник.".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2019 жылғы 1 шілдеден бастап қолданысқа енгізіледі және ресми жариялануға тиіс.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