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5657" w14:textId="45b5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15 мамырдағы № 291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14, 55-құжат)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w:t>
      </w:r>
      <w:r>
        <w:rPr>
          <w:rFonts w:ascii="Times New Roman"/>
          <w:b w:val="false"/>
          <w:i w:val="false"/>
          <w:color w:val="000000"/>
          <w:sz w:val="28"/>
        </w:rPr>
        <w:t>көлемінде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реттік нөмірі 2-жол мынадай редакцияда жазылсын: </w:t>
      </w:r>
    </w:p>
    <w:bookmarkEnd w:id="3"/>
    <w:bookmarkStart w:name="z5" w:id="4"/>
    <w:p>
      <w:pPr>
        <w:spacing w:after="0"/>
        <w:ind w:left="0"/>
        <w:jc w:val="both"/>
      </w:pPr>
      <w:r>
        <w:rPr>
          <w:rFonts w:ascii="Times New Roman"/>
          <w:b w:val="false"/>
          <w:i w:val="false"/>
          <w:color w:val="000000"/>
          <w:sz w:val="28"/>
        </w:rPr>
        <w:t xml:space="preserve">
      "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(қаракөл, қой терісі) жағасы бар, парадтық-салтанаттық пальто, былғары пальто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xml:space="preserve">
      реттік нөмірі 12-жол мынадай редакцияда жазылсын: </w:t>
      </w:r>
    </w:p>
    <w:bookmarkEnd w:id="5"/>
    <w:bookmarkStart w:name="z7" w:id="6"/>
    <w:p>
      <w:pPr>
        <w:spacing w:after="0"/>
        <w:ind w:left="0"/>
        <w:jc w:val="both"/>
      </w:pPr>
      <w:r>
        <w:rPr>
          <w:rFonts w:ascii="Times New Roman"/>
          <w:b w:val="false"/>
          <w:i w:val="false"/>
          <w:color w:val="000000"/>
          <w:sz w:val="28"/>
        </w:rPr>
        <w:t xml:space="preserve">
      "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 тағатын белгілер (шеврондар, жапсырмалар)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реттік нөмірлері 16, 17-жолдар алып тасталсын;</w:t>
      </w:r>
    </w:p>
    <w:bookmarkEnd w:id="7"/>
    <w:bookmarkStart w:name="z9" w:id="8"/>
    <w:p>
      <w:pPr>
        <w:spacing w:after="0"/>
        <w:ind w:left="0"/>
        <w:jc w:val="both"/>
      </w:pPr>
      <w:r>
        <w:rPr>
          <w:rFonts w:ascii="Times New Roman"/>
          <w:b w:val="false"/>
          <w:i w:val="false"/>
          <w:color w:val="000000"/>
          <w:sz w:val="28"/>
        </w:rPr>
        <w:t xml:space="preserve">
      реттік нөмірлері 18, 19, 20-жолдар мынадай редакцияда жазылсын: </w:t>
      </w:r>
    </w:p>
    <w:bookmarkEnd w:id="8"/>
    <w:bookmarkStart w:name="z10" w:id="9"/>
    <w:p>
      <w:pPr>
        <w:spacing w:after="0"/>
        <w:ind w:left="0"/>
        <w:jc w:val="both"/>
      </w:pPr>
      <w:r>
        <w:rPr>
          <w:rFonts w:ascii="Times New Roman"/>
          <w:b w:val="false"/>
          <w:i w:val="false"/>
          <w:color w:val="000000"/>
          <w:sz w:val="28"/>
        </w:rPr>
        <w:t xml:space="preserve">
      "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кепкасы бар бүркеніш түсті жазғы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жылы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және қысқа жеңді күнделікті (салтанатты) жейде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реттік нөмірі 21-жол алып тасталсын;</w:t>
      </w:r>
    </w:p>
    <w:bookmarkEnd w:id="10"/>
    <w:bookmarkStart w:name="z12" w:id="11"/>
    <w:p>
      <w:pPr>
        <w:spacing w:after="0"/>
        <w:ind w:left="0"/>
        <w:jc w:val="both"/>
      </w:pPr>
      <w:r>
        <w:rPr>
          <w:rFonts w:ascii="Times New Roman"/>
          <w:b w:val="false"/>
          <w:i w:val="false"/>
          <w:color w:val="000000"/>
          <w:sz w:val="28"/>
        </w:rPr>
        <w:t xml:space="preserve">
      реттік нөмірі 24-жол мынадай редакцияда жазылсын: </w:t>
      </w:r>
    </w:p>
    <w:bookmarkEnd w:id="11"/>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пилотка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реттік нөмірі 25-жол мынадай редакцияда жазылсын:</w:t>
      </w:r>
    </w:p>
    <w:bookmarkEnd w:id="1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қосарланған галстук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реттік нөмірлері 29, 30-жолдар мынадай редакцияда жазылсын:</w:t>
      </w:r>
    </w:p>
    <w:bookmarkEnd w:id="1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туфли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реттік нөмірі 31-жол алып тасталсын;</w:t>
      </w:r>
    </w:p>
    <w:bookmarkEnd w:id="14"/>
    <w:bookmarkStart w:name="z16" w:id="15"/>
    <w:p>
      <w:pPr>
        <w:spacing w:after="0"/>
        <w:ind w:left="0"/>
        <w:jc w:val="both"/>
      </w:pPr>
      <w:r>
        <w:rPr>
          <w:rFonts w:ascii="Times New Roman"/>
          <w:b w:val="false"/>
          <w:i w:val="false"/>
          <w:color w:val="000000"/>
          <w:sz w:val="28"/>
        </w:rPr>
        <w:t>
      реттік нөмірлері 32, 33, 34, 35-жолдар мынадай редакцияда жазылсын:</w:t>
      </w:r>
    </w:p>
    <w:bookmarkEnd w:id="15"/>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жылы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жылы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6"/>
    <w:p>
      <w:pPr>
        <w:spacing w:after="0"/>
        <w:ind w:left="0"/>
        <w:jc w:val="both"/>
      </w:pPr>
      <w:r>
        <w:rPr>
          <w:rFonts w:ascii="Times New Roman"/>
          <w:b w:val="false"/>
          <w:i w:val="false"/>
          <w:color w:val="000000"/>
          <w:sz w:val="28"/>
        </w:rPr>
        <w:t>
      реттік нөмірі 44-жол алып тасталсын;</w:t>
      </w:r>
    </w:p>
    <w:bookmarkEnd w:id="16"/>
    <w:bookmarkStart w:name="z18" w:id="17"/>
    <w:p>
      <w:pPr>
        <w:spacing w:after="0"/>
        <w:ind w:left="0"/>
        <w:jc w:val="both"/>
      </w:pPr>
      <w:r>
        <w:rPr>
          <w:rFonts w:ascii="Times New Roman"/>
          <w:b w:val="false"/>
          <w:i w:val="false"/>
          <w:color w:val="000000"/>
          <w:sz w:val="28"/>
        </w:rPr>
        <w:t xml:space="preserve">
      реттік нөмірі 45-жол мынадай редакцияда жазылсын: </w:t>
      </w:r>
    </w:p>
    <w:bookmarkEnd w:id="1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ішкиім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8"/>
    <w:p>
      <w:pPr>
        <w:spacing w:after="0"/>
        <w:ind w:left="0"/>
        <w:jc w:val="both"/>
      </w:pPr>
      <w:r>
        <w:rPr>
          <w:rFonts w:ascii="Times New Roman"/>
          <w:b w:val="false"/>
          <w:i w:val="false"/>
          <w:color w:val="000000"/>
          <w:sz w:val="28"/>
        </w:rPr>
        <w:t>
      реттік нөмірі 48-жол алып тасталсын;</w:t>
      </w:r>
    </w:p>
    <w:bookmarkEnd w:id="18"/>
    <w:bookmarkStart w:name="z20" w:id="19"/>
    <w:p>
      <w:pPr>
        <w:spacing w:after="0"/>
        <w:ind w:left="0"/>
        <w:jc w:val="both"/>
      </w:pPr>
      <w:r>
        <w:rPr>
          <w:rFonts w:ascii="Times New Roman"/>
          <w:b w:val="false"/>
          <w:i w:val="false"/>
          <w:color w:val="000000"/>
          <w:sz w:val="28"/>
        </w:rPr>
        <w:t>
      реттік нөмірлері 51, 52-жолдар мынадай редакцияда жазылсын:</w:t>
      </w:r>
    </w:p>
    <w:bookmarkEnd w:id="19"/>
    <w:bookmarkStart w:name="z21" w:id="20"/>
    <w:p>
      <w:pPr>
        <w:spacing w:after="0"/>
        <w:ind w:left="0"/>
        <w:jc w:val="both"/>
      </w:pPr>
      <w:r>
        <w:rPr>
          <w:rFonts w:ascii="Times New Roman"/>
          <w:b w:val="false"/>
          <w:i w:val="false"/>
          <w:color w:val="000000"/>
          <w:sz w:val="28"/>
        </w:rPr>
        <w:t xml:space="preserve">
      "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бәтеңке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реттік нөмірлері 54, 55, 56, 57-жолдар мынадай редакцияда жазылсын:</w:t>
      </w:r>
    </w:p>
    <w:bookmarkEnd w:id="21"/>
    <w:bookmarkStart w:name="z23" w:id="22"/>
    <w:p>
      <w:pPr>
        <w:spacing w:after="0"/>
        <w:ind w:left="0"/>
        <w:jc w:val="both"/>
      </w:pPr>
      <w:r>
        <w:rPr>
          <w:rFonts w:ascii="Times New Roman"/>
          <w:b w:val="false"/>
          <w:i w:val="false"/>
          <w:color w:val="000000"/>
          <w:sz w:val="28"/>
        </w:rPr>
        <w:t xml:space="preserve">
      "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және госпитальде киетін аяқ киімдер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реттік нөмірлері 59, 60, 61, 62-жолдар мынадай редакцияда жазылсын: </w:t>
      </w:r>
    </w:p>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(жартылай жүнді, синтепонды, түкті)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3"/>
    <w:p>
      <w:pPr>
        <w:spacing w:after="0"/>
        <w:ind w:left="0"/>
        <w:jc w:val="both"/>
      </w:pPr>
      <w:r>
        <w:rPr>
          <w:rFonts w:ascii="Times New Roman"/>
          <w:b w:val="false"/>
          <w:i w:val="false"/>
          <w:color w:val="000000"/>
          <w:sz w:val="28"/>
        </w:rPr>
        <w:t>
      реттік нөмірі 65-жол мынадай редакцияда жазылсын:</w:t>
      </w:r>
    </w:p>
    <w:bookmarkEnd w:id="23"/>
    <w:bookmarkStart w:name="z25" w:id="24"/>
    <w:p>
      <w:pPr>
        <w:spacing w:after="0"/>
        <w:ind w:left="0"/>
        <w:jc w:val="both"/>
      </w:pPr>
      <w:r>
        <w:rPr>
          <w:rFonts w:ascii="Times New Roman"/>
          <w:b w:val="false"/>
          <w:i w:val="false"/>
          <w:color w:val="000000"/>
          <w:sz w:val="28"/>
        </w:rPr>
        <w:t xml:space="preserve">
      "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5"/>
    <w:p>
      <w:pPr>
        <w:spacing w:after="0"/>
        <w:ind w:left="0"/>
        <w:jc w:val="both"/>
      </w:pPr>
      <w:r>
        <w:rPr>
          <w:rFonts w:ascii="Times New Roman"/>
          <w:b w:val="false"/>
          <w:i w:val="false"/>
          <w:color w:val="000000"/>
          <w:sz w:val="28"/>
        </w:rPr>
        <w:t>
      реттік нөмірі 66, 67-жолдар алып тасталсын;</w:t>
      </w:r>
    </w:p>
    <w:bookmarkEnd w:id="25"/>
    <w:bookmarkStart w:name="z27" w:id="26"/>
    <w:p>
      <w:pPr>
        <w:spacing w:after="0"/>
        <w:ind w:left="0"/>
        <w:jc w:val="both"/>
      </w:pPr>
      <w:r>
        <w:rPr>
          <w:rFonts w:ascii="Times New Roman"/>
          <w:b w:val="false"/>
          <w:i w:val="false"/>
          <w:color w:val="000000"/>
          <w:sz w:val="28"/>
        </w:rPr>
        <w:t>
      реттік нөмірлері 68, 69, 70-жолдар мынадай редакцияда жазылсын:</w:t>
      </w:r>
    </w:p>
    <w:bookmarkEnd w:id="26"/>
    <w:bookmarkStart w:name="z28" w:id="27"/>
    <w:p>
      <w:pPr>
        <w:spacing w:after="0"/>
        <w:ind w:left="0"/>
        <w:jc w:val="both"/>
      </w:pPr>
      <w:r>
        <w:rPr>
          <w:rFonts w:ascii="Times New Roman"/>
          <w:b w:val="false"/>
          <w:i w:val="false"/>
          <w:color w:val="000000"/>
          <w:sz w:val="28"/>
        </w:rPr>
        <w:t xml:space="preserve">
      "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шағылыстырғыш жолағы бар жазғы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шағылыстырғыш жолағы бар</w:t>
            </w:r>
          </w:p>
          <w:p>
            <w:pPr>
              <w:spacing w:after="20"/>
              <w:ind w:left="20"/>
              <w:jc w:val="both"/>
            </w:pPr>
            <w:r>
              <w:rPr>
                <w:rFonts w:ascii="Times New Roman"/>
                <w:b w:val="false"/>
                <w:i w:val="false"/>
                <w:color w:val="000000"/>
                <w:sz w:val="20"/>
              </w:rPr>
              <w:t>
жылы күрте және шалбар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8"/>
    <w:p>
      <w:pPr>
        <w:spacing w:after="0"/>
        <w:ind w:left="0"/>
        <w:jc w:val="both"/>
      </w:pPr>
      <w:r>
        <w:rPr>
          <w:rFonts w:ascii="Times New Roman"/>
          <w:b w:val="false"/>
          <w:i w:val="false"/>
          <w:color w:val="000000"/>
          <w:sz w:val="28"/>
        </w:rPr>
        <w:t>
      реттік нөмірлері 71, 72, 73, 74, 75-жолдар алып тасталсын;</w:t>
      </w:r>
    </w:p>
    <w:bookmarkEnd w:id="28"/>
    <w:bookmarkStart w:name="z30" w:id="29"/>
    <w:p>
      <w:pPr>
        <w:spacing w:after="0"/>
        <w:ind w:left="0"/>
        <w:jc w:val="both"/>
      </w:pPr>
      <w:r>
        <w:rPr>
          <w:rFonts w:ascii="Times New Roman"/>
          <w:b w:val="false"/>
          <w:i w:val="false"/>
          <w:color w:val="000000"/>
          <w:sz w:val="28"/>
        </w:rPr>
        <w:t>
      реттік нөмірлері 80, 81-жолдар мынадай редакцияда жазылсын:</w:t>
      </w:r>
    </w:p>
    <w:bookmarkEnd w:id="29"/>
    <w:bookmarkStart w:name="z31" w:id="30"/>
    <w:p>
      <w:pPr>
        <w:spacing w:after="0"/>
        <w:ind w:left="0"/>
        <w:jc w:val="both"/>
      </w:pPr>
      <w:r>
        <w:rPr>
          <w:rFonts w:ascii="Times New Roman"/>
          <w:b w:val="false"/>
          <w:i w:val="false"/>
          <w:color w:val="000000"/>
          <w:sz w:val="28"/>
        </w:rPr>
        <w:t xml:space="preserve">
      "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шұлғаулар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 жаялық, ішкөйлектер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31"/>
    <w:p>
      <w:pPr>
        <w:spacing w:after="0"/>
        <w:ind w:left="0"/>
        <w:jc w:val="both"/>
      </w:pPr>
      <w:r>
        <w:rPr>
          <w:rFonts w:ascii="Times New Roman"/>
          <w:b w:val="false"/>
          <w:i w:val="false"/>
          <w:color w:val="000000"/>
          <w:sz w:val="28"/>
        </w:rPr>
        <w:t>
      реттік нөмірлері 82, 84-жолдар алып тасталсын;</w:t>
      </w:r>
    </w:p>
    <w:bookmarkEnd w:id="31"/>
    <w:bookmarkStart w:name="z33" w:id="32"/>
    <w:p>
      <w:pPr>
        <w:spacing w:after="0"/>
        <w:ind w:left="0"/>
        <w:jc w:val="both"/>
      </w:pPr>
      <w:r>
        <w:rPr>
          <w:rFonts w:ascii="Times New Roman"/>
          <w:b w:val="false"/>
          <w:i w:val="false"/>
          <w:color w:val="000000"/>
          <w:sz w:val="28"/>
        </w:rPr>
        <w:t>
      реттік нөмірі 85-жол мынадай редакцияда жазылсын:</w:t>
      </w:r>
    </w:p>
    <w:bookmarkEnd w:id="32"/>
    <w:bookmarkStart w:name="z34" w:id="33"/>
    <w:p>
      <w:pPr>
        <w:spacing w:after="0"/>
        <w:ind w:left="0"/>
        <w:jc w:val="both"/>
      </w:pPr>
      <w:r>
        <w:rPr>
          <w:rFonts w:ascii="Times New Roman"/>
          <w:b w:val="false"/>
          <w:i w:val="false"/>
          <w:color w:val="000000"/>
          <w:sz w:val="28"/>
        </w:rPr>
        <w:t xml:space="preserve">
      "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перделер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4"/>
    <w:p>
      <w:pPr>
        <w:spacing w:after="0"/>
        <w:ind w:left="0"/>
        <w:jc w:val="both"/>
      </w:pPr>
      <w:r>
        <w:rPr>
          <w:rFonts w:ascii="Times New Roman"/>
          <w:b w:val="false"/>
          <w:i w:val="false"/>
          <w:color w:val="000000"/>
          <w:sz w:val="28"/>
        </w:rPr>
        <w:t>
      реттік нөмірі 86-жол мынадай редакцияда жазылсын:</w:t>
      </w:r>
    </w:p>
    <w:bookmarkEnd w:id="34"/>
    <w:bookmarkStart w:name="z36" w:id="35"/>
    <w:p>
      <w:pPr>
        <w:spacing w:after="0"/>
        <w:ind w:left="0"/>
        <w:jc w:val="both"/>
      </w:pPr>
      <w:r>
        <w:rPr>
          <w:rFonts w:ascii="Times New Roman"/>
          <w:b w:val="false"/>
          <w:i w:val="false"/>
          <w:color w:val="000000"/>
          <w:sz w:val="28"/>
        </w:rPr>
        <w:t xml:space="preserve">
      "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2-сұрыпты ұн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6"/>
    <w:p>
      <w:pPr>
        <w:spacing w:after="0"/>
        <w:ind w:left="0"/>
        <w:jc w:val="both"/>
      </w:pPr>
      <w:r>
        <w:rPr>
          <w:rFonts w:ascii="Times New Roman"/>
          <w:b w:val="false"/>
          <w:i w:val="false"/>
          <w:color w:val="000000"/>
          <w:sz w:val="28"/>
        </w:rPr>
        <w:t>
      реттік нөмірі 89, 90, 91-жолдар мынадай редакцияда жазылсын:</w:t>
      </w:r>
    </w:p>
    <w:bookmarkEnd w:id="36"/>
    <w:bookmarkStart w:name="z38" w:id="37"/>
    <w:p>
      <w:pPr>
        <w:spacing w:after="0"/>
        <w:ind w:left="0"/>
        <w:jc w:val="both"/>
      </w:pPr>
      <w:r>
        <w:rPr>
          <w:rFonts w:ascii="Times New Roman"/>
          <w:b w:val="false"/>
          <w:i w:val="false"/>
          <w:color w:val="000000"/>
          <w:sz w:val="28"/>
        </w:rPr>
        <w:t xml:space="preserve">
      "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жармаларды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(қой, сиыр, жылқы, шошқа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8"/>
    <w:p>
      <w:pPr>
        <w:spacing w:after="0"/>
        <w:ind w:left="0"/>
        <w:jc w:val="both"/>
      </w:pPr>
      <w:r>
        <w:rPr>
          <w:rFonts w:ascii="Times New Roman"/>
          <w:b w:val="false"/>
          <w:i w:val="false"/>
          <w:color w:val="000000"/>
          <w:sz w:val="28"/>
        </w:rPr>
        <w:t>
      реттік нөмірлері 92, 93-жол алып тасталсын;</w:t>
      </w:r>
    </w:p>
    <w:bookmarkEnd w:id="38"/>
    <w:bookmarkStart w:name="z40" w:id="39"/>
    <w:p>
      <w:pPr>
        <w:spacing w:after="0"/>
        <w:ind w:left="0"/>
        <w:jc w:val="both"/>
      </w:pPr>
      <w:r>
        <w:rPr>
          <w:rFonts w:ascii="Times New Roman"/>
          <w:b w:val="false"/>
          <w:i w:val="false"/>
          <w:color w:val="000000"/>
          <w:sz w:val="28"/>
        </w:rPr>
        <w:t>
      реттік нөмірлері 94, 95-жолдар мынадай редакцияда жазылсын:</w:t>
      </w:r>
    </w:p>
    <w:bookmarkEnd w:id="39"/>
    <w:bookmarkStart w:name="z41" w:id="40"/>
    <w:p>
      <w:pPr>
        <w:spacing w:after="0"/>
        <w:ind w:left="0"/>
        <w:jc w:val="both"/>
      </w:pPr>
      <w:r>
        <w:rPr>
          <w:rFonts w:ascii="Times New Roman"/>
          <w:b w:val="false"/>
          <w:i w:val="false"/>
          <w:color w:val="000000"/>
          <w:sz w:val="28"/>
        </w:rPr>
        <w:t xml:space="preserve">
      "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(жартылай тазартылған)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1"/>
    <w:p>
      <w:pPr>
        <w:spacing w:after="0"/>
        <w:ind w:left="0"/>
        <w:jc w:val="both"/>
      </w:pPr>
      <w:r>
        <w:rPr>
          <w:rFonts w:ascii="Times New Roman"/>
          <w:b w:val="false"/>
          <w:i w:val="false"/>
          <w:color w:val="000000"/>
          <w:sz w:val="28"/>
        </w:rPr>
        <w:t>
      реттік нөмірлері 97, 98, 99-жолдар мынадай редакцияда жазылсын:</w:t>
      </w:r>
    </w:p>
    <w:bookmarkEnd w:id="41"/>
    <w:bookmarkStart w:name="z43" w:id="42"/>
    <w:p>
      <w:pPr>
        <w:spacing w:after="0"/>
        <w:ind w:left="0"/>
        <w:jc w:val="both"/>
      </w:pPr>
      <w:r>
        <w:rPr>
          <w:rFonts w:ascii="Times New Roman"/>
          <w:b w:val="false"/>
          <w:i w:val="false"/>
          <w:color w:val="000000"/>
          <w:sz w:val="28"/>
        </w:rPr>
        <w:t xml:space="preserve">
      "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жоқ мұздатылған балық (балық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және тазартылмаған өсімдік майы (мақсары, күнбағыс, мақта)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3"/>
    <w:p>
      <w:pPr>
        <w:spacing w:after="0"/>
        <w:ind w:left="0"/>
        <w:jc w:val="both"/>
      </w:pPr>
      <w:r>
        <w:rPr>
          <w:rFonts w:ascii="Times New Roman"/>
          <w:b w:val="false"/>
          <w:i w:val="false"/>
          <w:color w:val="000000"/>
          <w:sz w:val="28"/>
        </w:rPr>
        <w:t>
      реттік нөмірі 110-жол алып тасталсын;</w:t>
      </w:r>
    </w:p>
    <w:bookmarkEnd w:id="43"/>
    <w:bookmarkStart w:name="z45" w:id="44"/>
    <w:p>
      <w:pPr>
        <w:spacing w:after="0"/>
        <w:ind w:left="0"/>
        <w:jc w:val="both"/>
      </w:pPr>
      <w:r>
        <w:rPr>
          <w:rFonts w:ascii="Times New Roman"/>
          <w:b w:val="false"/>
          <w:i w:val="false"/>
          <w:color w:val="000000"/>
          <w:sz w:val="28"/>
        </w:rPr>
        <w:t>
      реттік нөмірлері 111, 112, 113, 114, 115-жолдар мынадай редакцияда жазылсын:</w:t>
      </w:r>
    </w:p>
    <w:bookmarkEnd w:id="44"/>
    <w:bookmarkStart w:name="z46" w:id="45"/>
    <w:p>
      <w:pPr>
        <w:spacing w:after="0"/>
        <w:ind w:left="0"/>
        <w:jc w:val="both"/>
      </w:pPr>
      <w:r>
        <w:rPr>
          <w:rFonts w:ascii="Times New Roman"/>
          <w:b w:val="false"/>
          <w:i w:val="false"/>
          <w:color w:val="000000"/>
          <w:sz w:val="28"/>
        </w:rPr>
        <w:t xml:space="preserve">
      "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(бір, екі тумбалы, компьютерге арналған, кітапша, парта)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және кітаптарға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жартылай жұмсақ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6"/>
    <w:p>
      <w:pPr>
        <w:spacing w:after="0"/>
        <w:ind w:left="0"/>
        <w:jc w:val="both"/>
      </w:pPr>
      <w:r>
        <w:rPr>
          <w:rFonts w:ascii="Times New Roman"/>
          <w:b w:val="false"/>
          <w:i w:val="false"/>
          <w:color w:val="000000"/>
          <w:sz w:val="28"/>
        </w:rPr>
        <w:t>
      реттік нөмірі 119-жол мынадай редакцияда жазылсын;</w:t>
      </w:r>
    </w:p>
    <w:bookmarkEnd w:id="46"/>
    <w:bookmarkStart w:name="z48" w:id="47"/>
    <w:p>
      <w:pPr>
        <w:spacing w:after="0"/>
        <w:ind w:left="0"/>
        <w:jc w:val="both"/>
      </w:pPr>
      <w:r>
        <w:rPr>
          <w:rFonts w:ascii="Times New Roman"/>
          <w:b w:val="false"/>
          <w:i w:val="false"/>
          <w:color w:val="000000"/>
          <w:sz w:val="28"/>
        </w:rPr>
        <w:t xml:space="preserve">
      "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киім ілгіші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8"/>
    <w:p>
      <w:pPr>
        <w:spacing w:after="0"/>
        <w:ind w:left="0"/>
        <w:jc w:val="both"/>
      </w:pPr>
      <w:r>
        <w:rPr>
          <w:rFonts w:ascii="Times New Roman"/>
          <w:b w:val="false"/>
          <w:i w:val="false"/>
          <w:color w:val="000000"/>
          <w:sz w:val="28"/>
        </w:rPr>
        <w:t>
      реттік нөмірлері 133, 135, 161, 173-жолдар алып тасталсын;</w:t>
      </w:r>
    </w:p>
    <w:bookmarkEnd w:id="48"/>
    <w:bookmarkStart w:name="z50" w:id="49"/>
    <w:p>
      <w:pPr>
        <w:spacing w:after="0"/>
        <w:ind w:left="0"/>
        <w:jc w:val="both"/>
      </w:pPr>
      <w:r>
        <w:rPr>
          <w:rFonts w:ascii="Times New Roman"/>
          <w:b w:val="false"/>
          <w:i w:val="false"/>
          <w:color w:val="000000"/>
          <w:sz w:val="28"/>
        </w:rPr>
        <w:t>
      реттік нөмірлері 174, 175, 176, 177, 178-жолдар мынадай редакцияда жазылсын:</w:t>
      </w:r>
    </w:p>
    <w:bookmarkEnd w:id="49"/>
    <w:bookmarkStart w:name="z51" w:id="50"/>
    <w:p>
      <w:pPr>
        <w:spacing w:after="0"/>
        <w:ind w:left="0"/>
        <w:jc w:val="both"/>
      </w:pPr>
      <w:r>
        <w:rPr>
          <w:rFonts w:ascii="Times New Roman"/>
          <w:b w:val="false"/>
          <w:i w:val="false"/>
          <w:color w:val="000000"/>
          <w:sz w:val="28"/>
        </w:rPr>
        <w:t xml:space="preserve">
      "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күрделі, ағымдағы жөндеу қылмыстық-атқару жүйесі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51"/>
    <w:p>
      <w:pPr>
        <w:spacing w:after="0"/>
        <w:ind w:left="0"/>
        <w:jc w:val="both"/>
      </w:pPr>
      <w:r>
        <w:rPr>
          <w:rFonts w:ascii="Times New Roman"/>
          <w:b w:val="false"/>
          <w:i w:val="false"/>
          <w:color w:val="000000"/>
          <w:sz w:val="28"/>
        </w:rPr>
        <w:t>
      реттік нөмірлері 181, 183, 185-жолдар алып тасталсын;</w:t>
      </w:r>
    </w:p>
    <w:bookmarkEnd w:id="51"/>
    <w:bookmarkStart w:name="z53" w:id="52"/>
    <w:p>
      <w:pPr>
        <w:spacing w:after="0"/>
        <w:ind w:left="0"/>
        <w:jc w:val="both"/>
      </w:pPr>
      <w:r>
        <w:rPr>
          <w:rFonts w:ascii="Times New Roman"/>
          <w:b w:val="false"/>
          <w:i w:val="false"/>
          <w:color w:val="000000"/>
          <w:sz w:val="28"/>
        </w:rPr>
        <w:t>
      реттік нөмірі 188-жол мынадай редакцияда жазылсын:</w:t>
      </w:r>
    </w:p>
    <w:bookmarkEnd w:id="52"/>
    <w:bookmarkStart w:name="z54" w:id="53"/>
    <w:p>
      <w:pPr>
        <w:spacing w:after="0"/>
        <w:ind w:left="0"/>
        <w:jc w:val="both"/>
      </w:pPr>
      <w:r>
        <w:rPr>
          <w:rFonts w:ascii="Times New Roman"/>
          <w:b w:val="false"/>
          <w:i w:val="false"/>
          <w:color w:val="000000"/>
          <w:sz w:val="28"/>
        </w:rPr>
        <w:t xml:space="preserve">
      "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сотталғандарды, күдіктілер мен айыпталушыларды тамақтандыруды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шеңберінде, тамақтан-дыру нормаларына сәйкес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54"/>
    <w:p>
      <w:pPr>
        <w:spacing w:after="0"/>
        <w:ind w:left="0"/>
        <w:jc w:val="both"/>
      </w:pPr>
      <w:r>
        <w:rPr>
          <w:rFonts w:ascii="Times New Roman"/>
          <w:b w:val="false"/>
          <w:i w:val="false"/>
          <w:color w:val="000000"/>
          <w:sz w:val="28"/>
        </w:rPr>
        <w:t>
      реттік нөмірі 189-жол алып тасталсын;</w:t>
      </w:r>
    </w:p>
    <w:bookmarkEnd w:id="54"/>
    <w:bookmarkStart w:name="z56" w:id="55"/>
    <w:p>
      <w:pPr>
        <w:spacing w:after="0"/>
        <w:ind w:left="0"/>
        <w:jc w:val="both"/>
      </w:pPr>
      <w:r>
        <w:rPr>
          <w:rFonts w:ascii="Times New Roman"/>
          <w:b w:val="false"/>
          <w:i w:val="false"/>
          <w:color w:val="000000"/>
          <w:sz w:val="28"/>
        </w:rPr>
        <w:t>
      реттік нөмірі 190-жол мынадай редакцияда жазылсын:</w:t>
      </w:r>
    </w:p>
    <w:bookmarkEnd w:id="55"/>
    <w:bookmarkStart w:name="z57"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(кіші сәулет нысандары)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57"/>
    <w:p>
      <w:pPr>
        <w:spacing w:after="0"/>
        <w:ind w:left="0"/>
        <w:jc w:val="both"/>
      </w:pPr>
      <w:r>
        <w:rPr>
          <w:rFonts w:ascii="Times New Roman"/>
          <w:b w:val="false"/>
          <w:i w:val="false"/>
          <w:color w:val="000000"/>
          <w:sz w:val="28"/>
        </w:rPr>
        <w:t>
      реттік нөмірлері 191, 192-жолдар алып тасталсын.</w:t>
      </w:r>
    </w:p>
    <w:bookmarkEnd w:id="57"/>
    <w:bookmarkStart w:name="z59" w:id="5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