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045b" w14:textId="22c0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16 мамырдағы № 294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Ішкі істер министрлігі Төтенше жағдайлар комитетінің балансынан "Қазавиақұтқару" акционерлік қоғамының акцияларын төлеуге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Қазақстан Республикасы Қаржы министрлігінің Мемлекеттік мүлік және жекешелендіру комитетімен бірлесіп осы қаулының 1-тармағынан туындайтын шараларды қабылдасын.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"Қазавиақұтқару" акционерлік қоғамының акцияларын төлеуге берілетін республикалық мүліктің тізбесі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437"/>
        <w:gridCol w:w="585"/>
        <w:gridCol w:w="811"/>
        <w:gridCol w:w="620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(номенклатурлық) нөмірі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1-сериялы Д-136 авиациялық қозғалтқыштар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2251362001001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1-сериялы Д-136 авиациялық қозғалтқыштар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2251361001062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құйғыш жабдық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бұранда төлкесінің астына қойылатын тіреуіш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209-9920-3100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бұранданың төлкелерін бағдарлауға арналған құрылғы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90-9943-3000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бұранда қалақтарының астына қойылатын құрылғы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90-9915-00-05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бұранда қалақтарының астына қойылатын құрылғы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90-9915-00-03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бұранданың қалағын көтеруге арналған ілмек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90-9923-00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Сүйрейтін жетектегіш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А3104-0000-0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бұранданың төлкесін көтеруге арналған ілмек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50-9901-00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бұранда қалақтары бекіткішінің бағыттаушы бұрандамасы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90-9102-59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Рульдік бұранда төлкелерін тартуға арналған кілт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90-9904-00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