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ba3a" w14:textId="a48b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мамырдағы № 299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68, 423-құжат)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3, 4-жолдар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16-1-жолмен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9"/>
        <w:gridCol w:w="5934"/>
        <w:gridCol w:w="486"/>
        <w:gridCol w:w="486"/>
        <w:gridCol w:w="486"/>
        <w:gridCol w:w="487"/>
        <w:gridCol w:w="1402"/>
      </w:tblGrid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халықаралық қаржы орталығы туралы" Қазақстан Республикасының Конституциялық заңына өзгерістер мен толықтырулар енгізу туралы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23-жол мынадай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6537"/>
        <w:gridCol w:w="523"/>
        <w:gridCol w:w="524"/>
        <w:gridCol w:w="524"/>
        <w:gridCol w:w="524"/>
        <w:gridCol w:w="1509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атом энергиясын пайдалану саласындағы азаматтық-құқықтық жауаптылық мәселелері бойынша өзгеріс пен толықтырулар енгізу туралы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С.Қ. Есімханов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27-2-жолмен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3"/>
        <w:gridCol w:w="2752"/>
        <w:gridCol w:w="666"/>
        <w:gridCol w:w="666"/>
        <w:gridCol w:w="666"/>
        <w:gridCol w:w="667"/>
        <w:gridCol w:w="1920"/>
      </w:tblGrid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127-2.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заңнамалық актілеріне 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мәселелері бойынша 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А.Д. Жұмабеков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