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e23b1" w14:textId="a9e2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 Республикасымен, Өзбекстан Республикасымен, Ресей Федерациясымен және Түрікменстанмен Қазақстан Республикасының Мемлекеттiк шекарасын шегендеу және Қытай Халық Республикасымен Қазақстан Республикасының Мемлекеттік шекарасын қайта шегендеу жөнiндегi бiрлескен комиссиялардағы Қазақстан Республикасының үкiметтiк делегациясы, сондай-ақ Қазақстан Республикасы Үкіметінің кейбір шешімдерінің күші жойылды деп тану туралы" Қазақстан Республикасы Үкіметінің 2015 жылғы 29 қыркүйектегі № 804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21 мамырдағы № 300 қаулысы. Күші жойылды - Қазақстан Республикасы Үкіметінің 2020 жылғы 19 қазандағы № 675 қаулысымен</w:t>
      </w:r>
    </w:p>
    <w:p>
      <w:pPr>
        <w:spacing w:after="0"/>
        <w:ind w:left="0"/>
        <w:jc w:val="both"/>
      </w:pPr>
      <w:r>
        <w:rPr>
          <w:rFonts w:ascii="Times New Roman"/>
          <w:b w:val="false"/>
          <w:i w:val="false"/>
          <w:color w:val="ff0000"/>
          <w:sz w:val="28"/>
        </w:rPr>
        <w:t xml:space="preserve">
      Ескерту. Күші жойылды - ҚР Үкіметінің 19.10.2020 </w:t>
      </w:r>
      <w:r>
        <w:rPr>
          <w:rFonts w:ascii="Times New Roman"/>
          <w:b w:val="false"/>
          <w:i w:val="false"/>
          <w:color w:val="ff0000"/>
          <w:sz w:val="28"/>
        </w:rPr>
        <w:t>№ 675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"Қырғыз Республикасымен, Өзбекстан Республикасымен, Ресей Федерациясымен және Түрікменстанмен Қазақстан Республикасының Мемлекеттiк шекарасын шегендеу және Қытай Халық Республикасымен Қазақстан Республикасының Мемлекеттік шекарасын қайта шегендеу жөнiндегi бiрлескен комиссиялардағы Қазақстан Республикасының үкiметтiк делегациясы, сондай-ақ Қазақстан Республикасы Үкіметінің кейбір шешімдерінің күші жойылды деп тану туралы" Қазақстан Республикасы Үкіметінің 2015 жылғы 29 қыркүйектегі № 804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"5. Қазақстан Республикасының Ауыл шаруашылығы министрлігі облыстардың және республикалық маңызы бар қалалардың әкімдерімен бірлесіп, шекаралық белгілерді орнату және қайта орнату, шекаралық соқпақтарды салу, геодезиялық, гидрографиялық және топографиялық жұмыстар жүргiзу жөнiндегi iс-шараларды ұйымдастыруды, Мемлекеттiк шекараны шегендеу және қайта шегендеу нәтижелерi бойынша құжаттарды дайындау мен басып шығаруды жүзеге асырсын.";</w:t>
      </w:r>
    </w:p>
    <w:bookmarkEnd w:id="2"/>
    <w:bookmarkStart w:name="z5" w:id="3"/>
    <w:p>
      <w:pPr>
        <w:spacing w:after="0"/>
        <w:ind w:left="0"/>
        <w:jc w:val="both"/>
      </w:pPr>
      <w:r>
        <w:rPr>
          <w:rFonts w:ascii="Times New Roman"/>
          <w:b w:val="false"/>
          <w:i w:val="false"/>
          <w:color w:val="000000"/>
          <w:sz w:val="28"/>
        </w:rPr>
        <w:t>
      Қырғыз Республикасымен, Өзбекстан Республикасымен, Ресей Федерациясымен және Түрікменстанмен Қазақстан Республикасының Мемлекеттік шекарасын шегендеу және Қытай Халық Республикасымен Қазақстан Республикасының Мемлекеттік шекарасын қайта шегендеу жөніндегі бірлескен комиссиялардағы Қазақстан Республикасының үкіметтік делегациясының құрамы осы қаулыға қосымшаға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21 мамырдағы</w:t>
            </w:r>
            <w:r>
              <w:br/>
            </w:r>
            <w:r>
              <w:rPr>
                <w:rFonts w:ascii="Times New Roman"/>
                <w:b w:val="false"/>
                <w:i w:val="false"/>
                <w:color w:val="000000"/>
                <w:sz w:val="20"/>
              </w:rPr>
              <w:t>№ 300 қаулысына</w:t>
            </w:r>
            <w:r>
              <w:br/>
            </w: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Қырғыз Республикасымен, Өзбекстан Республикасымен, Ресей Федерациясымен және Түрікменстанмен Қазақстан Республикасының Мемлекеттік шекарасын шегендеу және Қытай Халық Республикасымен Қазақстан Республикасының Мемлекеттік шекарасын қайта шегендеу жөніндегі бірлескен комиссиялардағы Қазақстан Республикасы үкіметтік делегациясының құрамы</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2"/>
        <w:gridCol w:w="893"/>
        <w:gridCol w:w="726"/>
        <w:gridCol w:w="7809"/>
      </w:tblGrid>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Аманжолова</w:t>
            </w:r>
            <w:r>
              <w:br/>
            </w:r>
            <w:r>
              <w:rPr>
                <w:rFonts w:ascii="Times New Roman"/>
                <w:b w:val="false"/>
                <w:i w:val="false"/>
                <w:color w:val="000000"/>
                <w:sz w:val="20"/>
              </w:rPr>
              <w:t>
</w:t>
            </w:r>
            <w:r>
              <w:rPr>
                <w:rFonts w:ascii="Times New Roman"/>
                <w:b/>
                <w:i w:val="false"/>
                <w:color w:val="000000"/>
                <w:sz w:val="20"/>
              </w:rPr>
              <w:t>З</w:t>
            </w:r>
            <w:r>
              <w:rPr>
                <w:rFonts w:ascii="Times New Roman"/>
                <w:b/>
                <w:i w:val="false"/>
                <w:color w:val="000000"/>
                <w:sz w:val="20"/>
              </w:rPr>
              <w:t>ү</w:t>
            </w:r>
            <w:r>
              <w:rPr>
                <w:rFonts w:ascii="Times New Roman"/>
                <w:b/>
                <w:i w:val="false"/>
                <w:color w:val="000000"/>
                <w:sz w:val="20"/>
              </w:rPr>
              <w:t>лфия Алтайқызы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істер министрлігінің Ерекше тапсырмалар жөніндегі елшісі, жетекші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Ғиззатов</w:t>
            </w:r>
            <w:r>
              <w:br/>
            </w:r>
            <w:r>
              <w:rPr>
                <w:rFonts w:ascii="Times New Roman"/>
                <w:b w:val="false"/>
                <w:i w:val="false"/>
                <w:color w:val="000000"/>
                <w:sz w:val="20"/>
              </w:rPr>
              <w:t>
Вячеслав Хаменұлы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істер министрлігінің Ерекше тапсырмалар жөніндегі елшісі, </w:t>
            </w:r>
            <w:r>
              <w:rPr>
                <w:rFonts w:ascii="Times New Roman"/>
                <w:b/>
                <w:i w:val="false"/>
                <w:color w:val="000000"/>
                <w:sz w:val="20"/>
              </w:rPr>
              <w:t>жетекшінің орынбасары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Жұмақанов</w:t>
            </w:r>
            <w:r>
              <w:br/>
            </w:r>
            <w:r>
              <w:rPr>
                <w:rFonts w:ascii="Times New Roman"/>
                <w:b w:val="false"/>
                <w:i w:val="false"/>
                <w:color w:val="000000"/>
                <w:sz w:val="20"/>
              </w:rPr>
              <w:t>
Николай Владимирович</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істер министрлігінің Халықаралық құқық департаментінің директоры, </w:t>
            </w:r>
            <w:r>
              <w:rPr>
                <w:rFonts w:ascii="Times New Roman"/>
                <w:b/>
                <w:i w:val="false"/>
                <w:color w:val="000000"/>
                <w:sz w:val="20"/>
              </w:rPr>
              <w:t>жетекшінің орынбасары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Әбділдинов </w:t>
            </w:r>
            <w:r>
              <w:br/>
            </w:r>
            <w:r>
              <w:rPr>
                <w:rFonts w:ascii="Times New Roman"/>
                <w:b w:val="false"/>
                <w:i w:val="false"/>
                <w:color w:val="000000"/>
                <w:sz w:val="20"/>
              </w:rPr>
              <w:t>Жақсыбек Кеңесұлы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Ауыл шаруашылығы министрлігі Жер ресурстарын басқару комитетінің "Қазгеодезия" республикалық мемлекеттік қазыналық кәсіпорны "Қазгеокарт" филиалының директоры, </w:t>
            </w:r>
            <w:r>
              <w:rPr>
                <w:rFonts w:ascii="Times New Roman"/>
                <w:b/>
                <w:i w:val="false"/>
                <w:color w:val="000000"/>
                <w:sz w:val="20"/>
              </w:rPr>
              <w:t>жетекшінің орынбасары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Шапкенов </w:t>
            </w:r>
            <w:r>
              <w:br/>
            </w:r>
            <w:r>
              <w:rPr>
                <w:rFonts w:ascii="Times New Roman"/>
                <w:b w:val="false"/>
                <w:i w:val="false"/>
                <w:color w:val="000000"/>
                <w:sz w:val="20"/>
              </w:rPr>
              <w:t>Серік Жамбылұлы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әкімінің бірінші орынбасары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Шүкеев </w:t>
            </w:r>
            <w:r>
              <w:br/>
            </w:r>
            <w:r>
              <w:rPr>
                <w:rFonts w:ascii="Times New Roman"/>
                <w:b w:val="false"/>
                <w:i w:val="false"/>
                <w:color w:val="000000"/>
                <w:sz w:val="20"/>
              </w:rPr>
              <w:t>
Мұратхан Жүнісәліұлы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әкімінің орынбасары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Байбеков</w:t>
            </w:r>
            <w:r>
              <w:br/>
            </w:r>
            <w:r>
              <w:rPr>
                <w:rFonts w:ascii="Times New Roman"/>
                <w:b w:val="false"/>
                <w:i w:val="false"/>
                <w:color w:val="000000"/>
                <w:sz w:val="20"/>
              </w:rPr>
              <w:t>
Шалқар Заманбекұлы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әкімінің орынбасары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Қожаниязов</w:t>
            </w:r>
            <w:r>
              <w:br/>
            </w:r>
            <w:r>
              <w:rPr>
                <w:rFonts w:ascii="Times New Roman"/>
                <w:b w:val="false"/>
                <w:i w:val="false"/>
                <w:color w:val="000000"/>
                <w:sz w:val="20"/>
              </w:rPr>
              <w:t>Серік Салауатұлы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әкімінің орынбасары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Сәкеев </w:t>
            </w:r>
            <w:r>
              <w:br/>
            </w:r>
            <w:r>
              <w:rPr>
                <w:rFonts w:ascii="Times New Roman"/>
                <w:b w:val="false"/>
                <w:i w:val="false"/>
                <w:color w:val="000000"/>
                <w:sz w:val="20"/>
              </w:rPr>
              <w:t>
Руслан Кенесарыұлы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әкімінің орынбасары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Садыр </w:t>
            </w:r>
            <w:r>
              <w:br/>
            </w:r>
            <w:r>
              <w:rPr>
                <w:rFonts w:ascii="Times New Roman"/>
                <w:b/>
                <w:i w:val="false"/>
                <w:color w:val="000000"/>
                <w:sz w:val="20"/>
              </w:rPr>
              <w:t>Ербол Әбілхайырұлы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 әкімінің орынбасары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Қабденов </w:t>
            </w:r>
            <w:r>
              <w:br/>
            </w:r>
            <w:r>
              <w:rPr>
                <w:rFonts w:ascii="Times New Roman"/>
                <w:b w:val="false"/>
                <w:i w:val="false"/>
                <w:color w:val="000000"/>
                <w:sz w:val="20"/>
              </w:rPr>
              <w:t>Мұрат Талапұлы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Көші-қон қызметі комитетінің төрағасы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Бекмұқашев </w:t>
            </w:r>
            <w:r>
              <w:br/>
            </w:r>
            <w:r>
              <w:rPr>
                <w:rFonts w:ascii="Times New Roman"/>
                <w:b w:val="false"/>
                <w:i w:val="false"/>
                <w:color w:val="000000"/>
                <w:sz w:val="20"/>
              </w:rPr>
              <w:t>Қажымұқан Ахматдинұлы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 Геодезия және картография басқармасының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Сәкенов</w:t>
            </w:r>
            <w:r>
              <w:br/>
            </w:r>
            <w:r>
              <w:rPr>
                <w:rFonts w:ascii="Times New Roman"/>
                <w:b w:val="false"/>
                <w:i w:val="false"/>
                <w:color w:val="000000"/>
                <w:sz w:val="20"/>
              </w:rPr>
              <w:t>
Нұрлан Рахымжанұлы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Халықаралық құқық департаменті директорының орынбасары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Герасимов </w:t>
            </w:r>
            <w:r>
              <w:br/>
            </w:r>
            <w:r>
              <w:rPr>
                <w:rFonts w:ascii="Times New Roman"/>
                <w:b w:val="false"/>
                <w:i w:val="false"/>
                <w:color w:val="000000"/>
                <w:sz w:val="20"/>
              </w:rPr>
              <w:t>
Сергей Владимирович</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 Әскери-ғарыштық бағдарламалар орталығы бастығының орынбасары – геоақпараттық  қамтамасыз ету басқармасының бастығы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Ахметқалиев </w:t>
            </w:r>
            <w:r>
              <w:br/>
            </w:r>
            <w:r>
              <w:rPr>
                <w:rFonts w:ascii="Times New Roman"/>
                <w:b w:val="false"/>
                <w:i w:val="false"/>
                <w:color w:val="000000"/>
                <w:sz w:val="20"/>
              </w:rPr>
              <w:t>
Серік</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 Шекара қызметінің Бас штабы жауынгерлік кезекшілік және жауынгерлік қызмет басқармасының аға консультанты (келісу бойынша)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Кейісов </w:t>
            </w:r>
            <w:r>
              <w:br/>
            </w:r>
            <w:r>
              <w:rPr>
                <w:rFonts w:ascii="Times New Roman"/>
                <w:b w:val="false"/>
                <w:i w:val="false"/>
                <w:color w:val="000000"/>
                <w:sz w:val="20"/>
              </w:rPr>
              <w:t>Ризабек Қайырбекұлы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Халықаралық құқық департаменті мемлекеттік шекара басқармасының атташесі</w:t>
            </w:r>
            <w:r>
              <w:br/>
            </w:r>
            <w:r>
              <w:rPr>
                <w:rFonts w:ascii="Times New Roman"/>
                <w:b w:val="false"/>
                <w:i w:val="false"/>
                <w:color w:val="000000"/>
                <w:sz w:val="20"/>
              </w:rPr>
              <w:t xml:space="preserve">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Тойбекова </w:t>
            </w:r>
            <w:r>
              <w:br/>
            </w:r>
            <w:r>
              <w:rPr>
                <w:rFonts w:ascii="Times New Roman"/>
                <w:b w:val="false"/>
                <w:i w:val="false"/>
                <w:color w:val="000000"/>
                <w:sz w:val="20"/>
              </w:rPr>
              <w:t>
Меруерт Лесбекқызы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министрлігінің Жер ресурстарын басқару комитетінің геодезия және картография басқармасының бас сарапшысы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Шпак </w:t>
            </w:r>
            <w:r>
              <w:br/>
            </w:r>
            <w:r>
              <w:rPr>
                <w:rFonts w:ascii="Times New Roman"/>
                <w:b w:val="false"/>
                <w:i w:val="false"/>
                <w:color w:val="000000"/>
                <w:sz w:val="20"/>
              </w:rPr>
              <w:t xml:space="preserve">
Андрей Анатольевич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Көлік комитеті су көлігі басқармасының бас сарапшысы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Қазанбасов</w:t>
            </w:r>
            <w:r>
              <w:br/>
            </w:r>
            <w:r>
              <w:rPr>
                <w:rFonts w:ascii="Times New Roman"/>
                <w:b w:val="false"/>
                <w:i w:val="false"/>
                <w:color w:val="000000"/>
                <w:sz w:val="20"/>
              </w:rPr>
              <w:t>
Бақыт Алпысбайұлы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ауданының әкімі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Көпбосынов</w:t>
            </w:r>
            <w:r>
              <w:br/>
            </w:r>
            <w:r>
              <w:rPr>
                <w:rFonts w:ascii="Times New Roman"/>
                <w:b w:val="false"/>
                <w:i w:val="false"/>
                <w:color w:val="000000"/>
                <w:sz w:val="20"/>
              </w:rPr>
              <w:t>
Бахтияр Бейсембайұлы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ауданының әкімі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Байтөле</w:t>
            </w:r>
            <w:r>
              <w:br/>
            </w:r>
            <w:r>
              <w:rPr>
                <w:rFonts w:ascii="Times New Roman"/>
                <w:b w:val="false"/>
                <w:i w:val="false"/>
                <w:color w:val="000000"/>
                <w:sz w:val="20"/>
              </w:rPr>
              <w:t>
Болатбек Байқонысұлы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ауданының әкімі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Өмірбеков </w:t>
            </w:r>
            <w:r>
              <w:br/>
            </w:r>
            <w:r>
              <w:rPr>
                <w:rFonts w:ascii="Times New Roman"/>
                <w:b w:val="false"/>
                <w:i w:val="false"/>
                <w:color w:val="000000"/>
                <w:sz w:val="20"/>
              </w:rPr>
              <w:t>
Мейірхан Азатұлы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Мерке ауданының әкімі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Қырықбаев</w:t>
            </w:r>
            <w:r>
              <w:br/>
            </w:r>
            <w:r>
              <w:rPr>
                <w:rFonts w:ascii="Times New Roman"/>
                <w:b w:val="false"/>
                <w:i w:val="false"/>
                <w:color w:val="000000"/>
                <w:sz w:val="20"/>
              </w:rPr>
              <w:t>
Асқар Санатұлы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Т.Рысқұлов  ауданының әкімі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Досаев</w:t>
            </w:r>
            <w:r>
              <w:br/>
            </w:r>
            <w:r>
              <w:rPr>
                <w:rFonts w:ascii="Times New Roman"/>
                <w:b w:val="false"/>
                <w:i w:val="false"/>
                <w:color w:val="000000"/>
                <w:sz w:val="20"/>
              </w:rPr>
              <w:t>
Қайрат Әскербекұлы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ауданының әкімі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Батырбаев </w:t>
            </w:r>
            <w:r>
              <w:br/>
            </w:r>
            <w:r>
              <w:rPr>
                <w:rFonts w:ascii="Times New Roman"/>
                <w:b w:val="false"/>
                <w:i w:val="false"/>
                <w:color w:val="000000"/>
                <w:sz w:val="20"/>
              </w:rPr>
              <w:t>
Дәулет Бахитұлы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Бесқарағай ауданының әкімі</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Булавкина </w:t>
            </w:r>
            <w:r>
              <w:br/>
            </w:r>
            <w:r>
              <w:rPr>
                <w:rFonts w:ascii="Times New Roman"/>
                <w:b w:val="false"/>
                <w:i w:val="false"/>
                <w:color w:val="000000"/>
                <w:sz w:val="20"/>
              </w:rPr>
              <w:t>
Ольга Александровна</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ауданының әкімі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Байғонысов</w:t>
            </w:r>
            <w:r>
              <w:br/>
            </w:r>
            <w:r>
              <w:rPr>
                <w:rFonts w:ascii="Times New Roman"/>
                <w:b w:val="false"/>
                <w:i w:val="false"/>
                <w:color w:val="000000"/>
                <w:sz w:val="20"/>
              </w:rPr>
              <w:t>
Қалихан Байғозыұлы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Глубокое ауданының әкімі</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Тоқсейітов </w:t>
            </w:r>
            <w:r>
              <w:br/>
            </w:r>
            <w:r>
              <w:rPr>
                <w:rFonts w:ascii="Times New Roman"/>
                <w:b w:val="false"/>
                <w:i w:val="false"/>
                <w:color w:val="000000"/>
                <w:sz w:val="20"/>
              </w:rPr>
              <w:t>
Нұржан Тілеужанұлы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Алтай ауданының әкімі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Мұратов </w:t>
            </w:r>
            <w:r>
              <w:br/>
            </w:r>
            <w:r>
              <w:rPr>
                <w:rFonts w:ascii="Times New Roman"/>
                <w:b w:val="false"/>
                <w:i w:val="false"/>
                <w:color w:val="000000"/>
                <w:sz w:val="20"/>
              </w:rPr>
              <w:t>
Жомарт Хайдарұлы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Риддер қаласының әкімі</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Акулов </w:t>
            </w:r>
            <w:r>
              <w:br/>
            </w:r>
            <w:r>
              <w:rPr>
                <w:rFonts w:ascii="Times New Roman"/>
                <w:b w:val="false"/>
                <w:i w:val="false"/>
                <w:color w:val="000000"/>
                <w:sz w:val="20"/>
              </w:rPr>
              <w:t>
Григорий Иосифович</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Шемонаиха ауданының әкімі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Маханбетов </w:t>
            </w:r>
            <w:r>
              <w:br/>
            </w:r>
            <w:r>
              <w:rPr>
                <w:rFonts w:ascii="Times New Roman"/>
                <w:b w:val="false"/>
                <w:i w:val="false"/>
                <w:color w:val="000000"/>
                <w:sz w:val="20"/>
              </w:rPr>
              <w:t>
</w:t>
            </w:r>
            <w:r>
              <w:rPr>
                <w:rFonts w:ascii="Times New Roman"/>
                <w:b/>
                <w:i w:val="false"/>
                <w:color w:val="000000"/>
                <w:sz w:val="20"/>
              </w:rPr>
              <w:t>Асан Жа</w:t>
            </w:r>
            <w:r>
              <w:rPr>
                <w:rFonts w:ascii="Times New Roman"/>
                <w:b/>
                <w:i w:val="false"/>
                <w:color w:val="000000"/>
                <w:sz w:val="20"/>
              </w:rPr>
              <w:t>қ</w:t>
            </w:r>
            <w:r>
              <w:rPr>
                <w:rFonts w:ascii="Times New Roman"/>
                <w:b/>
                <w:i w:val="false"/>
                <w:color w:val="000000"/>
                <w:sz w:val="20"/>
              </w:rPr>
              <w:t>ыпбек</w:t>
            </w:r>
            <w:r>
              <w:rPr>
                <w:rFonts w:ascii="Times New Roman"/>
                <w:b/>
                <w:i w:val="false"/>
                <w:color w:val="000000"/>
                <w:sz w:val="20"/>
              </w:rPr>
              <w:t>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 Жет</w:t>
            </w:r>
            <w:r>
              <w:rPr>
                <w:rFonts w:ascii="Times New Roman"/>
                <w:b/>
                <w:i w:val="false"/>
                <w:color w:val="000000"/>
                <w:sz w:val="20"/>
              </w:rPr>
              <w:t>і</w:t>
            </w:r>
            <w:r>
              <w:rPr>
                <w:rFonts w:ascii="Times New Roman"/>
                <w:b/>
                <w:i w:val="false"/>
                <w:color w:val="000000"/>
                <w:sz w:val="20"/>
              </w:rPr>
              <w:t>сай ауданы әкімінің орынбасары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Жаңбырбаев </w:t>
            </w:r>
            <w:r>
              <w:br/>
            </w:r>
            <w:r>
              <w:rPr>
                <w:rFonts w:ascii="Times New Roman"/>
                <w:b w:val="false"/>
                <w:i w:val="false"/>
                <w:color w:val="000000"/>
                <w:sz w:val="20"/>
              </w:rPr>
              <w:t>
</w:t>
            </w:r>
            <w:r>
              <w:rPr>
                <w:rFonts w:ascii="Times New Roman"/>
                <w:b/>
                <w:i w:val="false"/>
                <w:color w:val="000000"/>
                <w:sz w:val="20"/>
              </w:rPr>
              <w:t>Абай Данабек</w:t>
            </w:r>
            <w:r>
              <w:rPr>
                <w:rFonts w:ascii="Times New Roman"/>
                <w:b/>
                <w:i w:val="false"/>
                <w:color w:val="000000"/>
                <w:sz w:val="20"/>
              </w:rPr>
              <w:t>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 Келес ауданы әкімінің орынбасары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Сұлтанханов </w:t>
            </w:r>
            <w:r>
              <w:br/>
            </w: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ә</w:t>
            </w:r>
            <w:r>
              <w:rPr>
                <w:rFonts w:ascii="Times New Roman"/>
                <w:b/>
                <w:i w:val="false"/>
                <w:color w:val="000000"/>
                <w:sz w:val="20"/>
              </w:rPr>
              <w:t>кен Асылхан</w:t>
            </w:r>
            <w:r>
              <w:rPr>
                <w:rFonts w:ascii="Times New Roman"/>
                <w:b/>
                <w:i w:val="false"/>
                <w:color w:val="000000"/>
                <w:sz w:val="20"/>
              </w:rPr>
              <w:t>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 Мақтаарал ауданы әкімінің орынбасары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Сейт</w:t>
            </w:r>
            <w:r>
              <w:rPr>
                <w:rFonts w:ascii="Times New Roman"/>
                <w:b/>
                <w:i w:val="false"/>
                <w:color w:val="000000"/>
                <w:sz w:val="20"/>
              </w:rPr>
              <w:t>і</w:t>
            </w:r>
            <w:r>
              <w:rPr>
                <w:rFonts w:ascii="Times New Roman"/>
                <w:b/>
                <w:i w:val="false"/>
                <w:color w:val="000000"/>
                <w:sz w:val="20"/>
              </w:rPr>
              <w:t xml:space="preserve">мбетов </w:t>
            </w:r>
            <w:r>
              <w:br/>
            </w:r>
            <w:r>
              <w:rPr>
                <w:rFonts w:ascii="Times New Roman"/>
                <w:b w:val="false"/>
                <w:i w:val="false"/>
                <w:color w:val="000000"/>
                <w:sz w:val="20"/>
              </w:rPr>
              <w:t>
</w:t>
            </w:r>
            <w:r>
              <w:rPr>
                <w:rFonts w:ascii="Times New Roman"/>
                <w:b/>
                <w:i w:val="false"/>
                <w:color w:val="000000"/>
                <w:sz w:val="20"/>
              </w:rPr>
              <w:t>Марат Сахид</w:t>
            </w:r>
            <w:r>
              <w:rPr>
                <w:rFonts w:ascii="Times New Roman"/>
                <w:b/>
                <w:i w:val="false"/>
                <w:color w:val="000000"/>
                <w:sz w:val="20"/>
              </w:rPr>
              <w:t>о</w:t>
            </w:r>
            <w:r>
              <w:rPr>
                <w:rFonts w:ascii="Times New Roman"/>
                <w:b/>
                <w:i w:val="false"/>
                <w:color w:val="000000"/>
                <w:sz w:val="20"/>
              </w:rPr>
              <w:t>ллаұлы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 Сарыағаш ауданы әкімінің орынбасары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Жолдыбай </w:t>
            </w:r>
            <w:r>
              <w:br/>
            </w:r>
            <w:r>
              <w:rPr>
                <w:rFonts w:ascii="Times New Roman"/>
                <w:b/>
                <w:i w:val="false"/>
                <w:color w:val="000000"/>
                <w:sz w:val="20"/>
              </w:rPr>
              <w:t>Қайрат Жолдыбайұлы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 Шардара ауданы әкімінің орынбасары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Жолдығұтов </w:t>
            </w:r>
            <w:r>
              <w:br/>
            </w:r>
            <w:r>
              <w:rPr>
                <w:rFonts w:ascii="Times New Roman"/>
                <w:b w:val="false"/>
                <w:i w:val="false"/>
                <w:color w:val="000000"/>
                <w:sz w:val="20"/>
              </w:rPr>
              <w:t>Асқар Абдолдаұлы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жердің пайдаланылуы мен қорғалуын бақылау басқармасының басшысы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Барсукова</w:t>
            </w:r>
            <w:r>
              <w:br/>
            </w:r>
            <w:r>
              <w:rPr>
                <w:rFonts w:ascii="Times New Roman"/>
                <w:b w:val="false"/>
                <w:i w:val="false"/>
                <w:color w:val="000000"/>
                <w:sz w:val="20"/>
              </w:rPr>
              <w:t>
Виктория Александровна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жер қатынастары басқармасының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Орақбаев</w:t>
            </w:r>
            <w:r>
              <w:br/>
            </w:r>
            <w:r>
              <w:rPr>
                <w:rFonts w:ascii="Times New Roman"/>
                <w:b w:val="false"/>
                <w:i w:val="false"/>
                <w:color w:val="000000"/>
                <w:sz w:val="20"/>
              </w:rPr>
              <w:t>Ғалымжан Жәдігерұлы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 Орман шаруашылығы және жануарлар дүниесі комитетінің Қызылорда облыстық орман шаруашылығы және жануарлар дүниесі аумақтық инспекциясының басшысы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Әбдуов</w:t>
            </w:r>
            <w:r>
              <w:br/>
            </w:r>
            <w:r>
              <w:rPr>
                <w:rFonts w:ascii="Times New Roman"/>
                <w:b w:val="false"/>
                <w:i w:val="false"/>
                <w:color w:val="000000"/>
                <w:sz w:val="20"/>
              </w:rPr>
              <w:t xml:space="preserve">Нұрлан Әбрахманұлы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әкімдігінің жердің пайдаланылуы мен қорғалуын  бақылау басқармасының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Молдабай </w:t>
            </w:r>
            <w:r>
              <w:br/>
            </w:r>
            <w:r>
              <w:rPr>
                <w:rFonts w:ascii="Times New Roman"/>
                <w:b w:val="false"/>
                <w:i w:val="false"/>
                <w:color w:val="000000"/>
                <w:sz w:val="20"/>
              </w:rPr>
              <w:t>
Бердібек Тілеуқабылұлы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жер қатынастары басқармасы басшысының орынбасары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Бижігітов</w:t>
            </w:r>
            <w:r>
              <w:br/>
            </w:r>
            <w:r>
              <w:rPr>
                <w:rFonts w:ascii="Times New Roman"/>
                <w:b w:val="false"/>
                <w:i w:val="false"/>
                <w:color w:val="000000"/>
                <w:sz w:val="20"/>
              </w:rPr>
              <w:t>
Беркінбек Тастемірұлы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Пешенов </w:t>
            </w:r>
            <w:r>
              <w:br/>
            </w:r>
            <w:r>
              <w:rPr>
                <w:rFonts w:ascii="Times New Roman"/>
                <w:b w:val="false"/>
                <w:i w:val="false"/>
                <w:color w:val="000000"/>
                <w:sz w:val="20"/>
              </w:rPr>
              <w:t>
Мұстафа Кеңесбекұлы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Қараталов </w:t>
            </w:r>
            <w:r>
              <w:br/>
            </w:r>
            <w:r>
              <w:rPr>
                <w:rFonts w:ascii="Times New Roman"/>
                <w:b w:val="false"/>
                <w:i w:val="false"/>
                <w:color w:val="000000"/>
                <w:sz w:val="20"/>
              </w:rPr>
              <w:t>
Айдос Ермекұлы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Юсупов </w:t>
            </w:r>
            <w:r>
              <w:br/>
            </w:r>
            <w:r>
              <w:rPr>
                <w:rFonts w:ascii="Times New Roman"/>
                <w:b w:val="false"/>
                <w:i w:val="false"/>
                <w:color w:val="000000"/>
                <w:sz w:val="20"/>
              </w:rPr>
              <w:t>
Бекнұр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Мерке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Жанаділов </w:t>
            </w:r>
            <w:r>
              <w:br/>
            </w:r>
            <w:r>
              <w:rPr>
                <w:rFonts w:ascii="Times New Roman"/>
                <w:b w:val="false"/>
                <w:i w:val="false"/>
                <w:color w:val="000000"/>
                <w:sz w:val="20"/>
              </w:rPr>
              <w:t>
Досмұхамбет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 Рысқұлов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Өтепов </w:t>
            </w:r>
            <w:r>
              <w:br/>
            </w:r>
            <w:r>
              <w:rPr>
                <w:rFonts w:ascii="Times New Roman"/>
                <w:b w:val="false"/>
                <w:i w:val="false"/>
                <w:color w:val="000000"/>
                <w:sz w:val="20"/>
              </w:rPr>
              <w:t>
Данияр Құттыбайұлы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Қойшыбаев</w:t>
            </w:r>
            <w:r>
              <w:br/>
            </w:r>
            <w:r>
              <w:rPr>
                <w:rFonts w:ascii="Times New Roman"/>
                <w:b w:val="false"/>
                <w:i w:val="false"/>
                <w:color w:val="000000"/>
                <w:sz w:val="20"/>
              </w:rPr>
              <w:t>Шахмардан Сұлтанбекұлы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жер қатынастары басқармасының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Тоғызбаев </w:t>
            </w:r>
            <w:r>
              <w:br/>
            </w:r>
            <w:r>
              <w:rPr>
                <w:rFonts w:ascii="Times New Roman"/>
                <w:b w:val="false"/>
                <w:i w:val="false"/>
                <w:color w:val="000000"/>
                <w:sz w:val="20"/>
              </w:rPr>
              <w:t>
Қайрат Әбенұлы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жердің пайдаланылуы мен қорғалуын бақылау басқармасының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 </w:t>
            </w:r>
            <w:r>
              <w:br/>
            </w:r>
            <w:r>
              <w:rPr>
                <w:rFonts w:ascii="Times New Roman"/>
                <w:b w:val="false"/>
                <w:i w:val="false"/>
                <w:color w:val="000000"/>
                <w:sz w:val="20"/>
              </w:rPr>
              <w:t>
Нұрлан Әбілдаұлы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Арал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Жанұзақ </w:t>
            </w:r>
            <w:r>
              <w:br/>
            </w:r>
            <w:r>
              <w:rPr>
                <w:rFonts w:ascii="Times New Roman"/>
                <w:b w:val="false"/>
                <w:i w:val="false"/>
                <w:color w:val="000000"/>
                <w:sz w:val="20"/>
              </w:rPr>
              <w:t>
Ардақ Баспақбайұлы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Қазалы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Өтегенов</w:t>
            </w:r>
            <w:r>
              <w:br/>
            </w:r>
            <w:r>
              <w:rPr>
                <w:rFonts w:ascii="Times New Roman"/>
                <w:b w:val="false"/>
                <w:i w:val="false"/>
                <w:color w:val="000000"/>
                <w:sz w:val="20"/>
              </w:rPr>
              <w:t>Бақытжан Әлиханұлы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Байболов</w:t>
            </w:r>
            <w:r>
              <w:br/>
            </w:r>
            <w:r>
              <w:rPr>
                <w:rFonts w:ascii="Times New Roman"/>
                <w:b w:val="false"/>
                <w:i w:val="false"/>
                <w:color w:val="000000"/>
                <w:sz w:val="20"/>
              </w:rPr>
              <w:t>Бабаназар Тұрақұлы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Жалағаш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w:t>
            </w:r>
            <w:r>
              <w:br/>
            </w:r>
            <w:r>
              <w:rPr>
                <w:rFonts w:ascii="Times New Roman"/>
                <w:b w:val="false"/>
                <w:i w:val="false"/>
                <w:color w:val="000000"/>
                <w:sz w:val="20"/>
              </w:rPr>
              <w:t>Бекмұрат Тәліпұлы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Сырдария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Меңлібеков </w:t>
            </w:r>
            <w:r>
              <w:br/>
            </w:r>
            <w:r>
              <w:rPr>
                <w:rFonts w:ascii="Times New Roman"/>
                <w:b w:val="false"/>
                <w:i w:val="false"/>
                <w:color w:val="000000"/>
                <w:sz w:val="20"/>
              </w:rPr>
              <w:t>
Ерлан Меңлібекұлы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Қарақожаев </w:t>
            </w:r>
            <w:r>
              <w:br/>
            </w:r>
            <w:r>
              <w:rPr>
                <w:rFonts w:ascii="Times New Roman"/>
                <w:b w:val="false"/>
                <w:i w:val="false"/>
                <w:color w:val="000000"/>
                <w:sz w:val="20"/>
              </w:rPr>
              <w:t>
Нұржан Шәзіндаұлы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әкімдігінің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Досжанов</w:t>
            </w:r>
            <w:r>
              <w:br/>
            </w:r>
            <w:r>
              <w:rPr>
                <w:rFonts w:ascii="Times New Roman"/>
                <w:b w:val="false"/>
                <w:i w:val="false"/>
                <w:color w:val="000000"/>
                <w:sz w:val="20"/>
              </w:rPr>
              <w:t>
Алмас Асанұлы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жердің пайдаланылуы мен қорғалуын бақылау басқармасы басшысының орынбасары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Дүзмағамбетов </w:t>
            </w:r>
            <w:r>
              <w:br/>
            </w:r>
            <w:r>
              <w:rPr>
                <w:rFonts w:ascii="Times New Roman"/>
                <w:b w:val="false"/>
                <w:i w:val="false"/>
                <w:color w:val="000000"/>
                <w:sz w:val="20"/>
              </w:rPr>
              <w:t>Есемұрат Дәулетиярұлы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жер қатынастары басқармасының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Елтизаров </w:t>
            </w:r>
            <w:r>
              <w:br/>
            </w:r>
            <w:r>
              <w:rPr>
                <w:rFonts w:ascii="Times New Roman"/>
                <w:b w:val="false"/>
                <w:i w:val="false"/>
                <w:color w:val="000000"/>
                <w:sz w:val="20"/>
              </w:rPr>
              <w:t>Рахат Тезекбайұлы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жердің пайдалануы мен қорғалуын бақылау басқармасының басшысы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Сәдуақасов </w:t>
            </w:r>
            <w:r>
              <w:br/>
            </w:r>
            <w:r>
              <w:rPr>
                <w:rFonts w:ascii="Times New Roman"/>
                <w:b w:val="false"/>
                <w:i w:val="false"/>
                <w:color w:val="000000"/>
                <w:sz w:val="20"/>
              </w:rPr>
              <w:t>Сәбит Қыдырғалиұлы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жер қатынастары басқармасы басшысының орынбасары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Тілеген </w:t>
            </w:r>
            <w:r>
              <w:br/>
            </w:r>
            <w:r>
              <w:rPr>
                <w:rFonts w:ascii="Times New Roman"/>
                <w:b/>
                <w:i w:val="false"/>
                <w:color w:val="000000"/>
                <w:sz w:val="20"/>
              </w:rPr>
              <w:t>Ерғали Амангелдіұлы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облысының жер қатынастары басқармасы басшысының орынбасары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Дабаров </w:t>
            </w:r>
            <w:r>
              <w:br/>
            </w:r>
            <w:r>
              <w:rPr>
                <w:rFonts w:ascii="Times New Roman"/>
                <w:b w:val="false"/>
                <w:i w:val="false"/>
                <w:color w:val="000000"/>
                <w:sz w:val="20"/>
              </w:rPr>
              <w:t>
</w:t>
            </w:r>
            <w:r>
              <w:rPr>
                <w:rFonts w:ascii="Times New Roman"/>
                <w:b/>
                <w:i w:val="false"/>
                <w:color w:val="000000"/>
                <w:sz w:val="20"/>
              </w:rPr>
              <w:t>Сер</w:t>
            </w:r>
            <w:r>
              <w:rPr>
                <w:rFonts w:ascii="Times New Roman"/>
                <w:b/>
                <w:i w:val="false"/>
                <w:color w:val="000000"/>
                <w:sz w:val="20"/>
              </w:rPr>
              <w:t>і</w:t>
            </w:r>
            <w:r>
              <w:rPr>
                <w:rFonts w:ascii="Times New Roman"/>
                <w:b/>
                <w:i w:val="false"/>
                <w:color w:val="000000"/>
                <w:sz w:val="20"/>
              </w:rPr>
              <w:t>к Смайыл</w:t>
            </w:r>
            <w:r>
              <w:rPr>
                <w:rFonts w:ascii="Times New Roman"/>
                <w:b/>
                <w:i w:val="false"/>
                <w:color w:val="000000"/>
                <w:sz w:val="20"/>
              </w:rPr>
              <w:t>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 Жет</w:t>
            </w:r>
            <w:r>
              <w:rPr>
                <w:rFonts w:ascii="Times New Roman"/>
                <w:b/>
                <w:i w:val="false"/>
                <w:color w:val="000000"/>
                <w:sz w:val="20"/>
              </w:rPr>
              <w:t>і</w:t>
            </w:r>
            <w:r>
              <w:rPr>
                <w:rFonts w:ascii="Times New Roman"/>
                <w:b/>
                <w:i w:val="false"/>
                <w:color w:val="000000"/>
                <w:sz w:val="20"/>
              </w:rPr>
              <w:t xml:space="preserve">сай ауданының </w:t>
            </w:r>
            <w:r>
              <w:rPr>
                <w:rFonts w:ascii="Times New Roman"/>
                <w:b/>
                <w:i w:val="false"/>
                <w:color w:val="000000"/>
                <w:sz w:val="20"/>
              </w:rPr>
              <w:t>ж</w:t>
            </w:r>
            <w:r>
              <w:rPr>
                <w:rFonts w:ascii="Times New Roman"/>
                <w:b/>
                <w:i w:val="false"/>
                <w:color w:val="000000"/>
                <w:sz w:val="20"/>
              </w:rPr>
              <w:t>ер қатынастары бөлімі басшысының міндетін уақытша атқарушы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Бейсеқұл </w:t>
            </w:r>
            <w:r>
              <w:br/>
            </w:r>
            <w:r>
              <w:rPr>
                <w:rFonts w:ascii="Times New Roman"/>
                <w:b w:val="false"/>
                <w:i w:val="false"/>
                <w:color w:val="000000"/>
                <w:sz w:val="20"/>
              </w:rPr>
              <w:t>
</w:t>
            </w:r>
            <w:r>
              <w:rPr>
                <w:rFonts w:ascii="Times New Roman"/>
                <w:b/>
                <w:i w:val="false"/>
                <w:color w:val="000000"/>
                <w:sz w:val="20"/>
              </w:rPr>
              <w:t>Бауыржан Тұрсынбайұлы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Түркістан облысы Келес ауданының </w:t>
            </w:r>
            <w:r>
              <w:rPr>
                <w:rFonts w:ascii="Times New Roman"/>
                <w:b/>
                <w:i w:val="false"/>
                <w:color w:val="000000"/>
                <w:sz w:val="20"/>
              </w:rPr>
              <w:t>ж</w:t>
            </w:r>
            <w:r>
              <w:rPr>
                <w:rFonts w:ascii="Times New Roman"/>
                <w:b/>
                <w:i w:val="false"/>
                <w:color w:val="000000"/>
                <w:sz w:val="20"/>
              </w:rPr>
              <w:t>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Атақұлов </w:t>
            </w:r>
            <w:r>
              <w:br/>
            </w:r>
            <w:r>
              <w:rPr>
                <w:rFonts w:ascii="Times New Roman"/>
                <w:b w:val="false"/>
                <w:i w:val="false"/>
                <w:color w:val="000000"/>
                <w:sz w:val="20"/>
              </w:rPr>
              <w:t>
</w:t>
            </w:r>
            <w:r>
              <w:rPr>
                <w:rFonts w:ascii="Times New Roman"/>
                <w:b/>
                <w:i w:val="false"/>
                <w:color w:val="000000"/>
                <w:sz w:val="20"/>
              </w:rPr>
              <w:t>Нұржан Жақсылықұлы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 Мақт</w:t>
            </w:r>
            <w:r>
              <w:rPr>
                <w:rFonts w:ascii="Times New Roman"/>
                <w:b/>
                <w:i w:val="false"/>
                <w:color w:val="000000"/>
                <w:sz w:val="20"/>
              </w:rPr>
              <w:t>а</w:t>
            </w:r>
            <w:r>
              <w:rPr>
                <w:rFonts w:ascii="Times New Roman"/>
                <w:b/>
                <w:i w:val="false"/>
                <w:color w:val="000000"/>
                <w:sz w:val="20"/>
              </w:rPr>
              <w:t xml:space="preserve">арал ауданының </w:t>
            </w:r>
            <w:r>
              <w:rPr>
                <w:rFonts w:ascii="Times New Roman"/>
                <w:b/>
                <w:i w:val="false"/>
                <w:color w:val="000000"/>
                <w:sz w:val="20"/>
              </w:rPr>
              <w:t>ж</w:t>
            </w:r>
            <w:r>
              <w:rPr>
                <w:rFonts w:ascii="Times New Roman"/>
                <w:b/>
                <w:i w:val="false"/>
                <w:color w:val="000000"/>
                <w:sz w:val="20"/>
              </w:rPr>
              <w:t>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Көкеев</w:t>
            </w:r>
            <w:r>
              <w:br/>
            </w:r>
            <w:r>
              <w:rPr>
                <w:rFonts w:ascii="Times New Roman"/>
                <w:b/>
                <w:i w:val="false"/>
                <w:color w:val="000000"/>
                <w:sz w:val="20"/>
              </w:rPr>
              <w:t>Нұржан Қалдарұлы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 Сарыағаш ауданының  жер қатынастары бөлімінің басшысы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Исаев </w:t>
            </w:r>
            <w:r>
              <w:br/>
            </w:r>
            <w:r>
              <w:rPr>
                <w:rFonts w:ascii="Times New Roman"/>
                <w:b w:val="false"/>
                <w:i w:val="false"/>
                <w:color w:val="000000"/>
                <w:sz w:val="20"/>
              </w:rPr>
              <w:t>
</w:t>
            </w:r>
            <w:r>
              <w:rPr>
                <w:rFonts w:ascii="Times New Roman"/>
                <w:b/>
                <w:i w:val="false"/>
                <w:color w:val="000000"/>
                <w:sz w:val="20"/>
              </w:rPr>
              <w:t>Мейрамбек З</w:t>
            </w:r>
            <w:r>
              <w:rPr>
                <w:rFonts w:ascii="Times New Roman"/>
                <w:b/>
                <w:i w:val="false"/>
                <w:color w:val="000000"/>
                <w:sz w:val="20"/>
              </w:rPr>
              <w:t>ұ</w:t>
            </w:r>
            <w:r>
              <w:rPr>
                <w:rFonts w:ascii="Times New Roman"/>
                <w:b/>
                <w:i w:val="false"/>
                <w:color w:val="000000"/>
                <w:sz w:val="20"/>
              </w:rPr>
              <w:t>лпыхар</w:t>
            </w:r>
            <w:r>
              <w:rPr>
                <w:rFonts w:ascii="Times New Roman"/>
                <w:b/>
                <w:i w:val="false"/>
                <w:color w:val="000000"/>
                <w:sz w:val="20"/>
              </w:rPr>
              <w:t>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Түркістан облысы Шардара ауданының </w:t>
            </w:r>
            <w:r>
              <w:rPr>
                <w:rFonts w:ascii="Times New Roman"/>
                <w:b/>
                <w:i w:val="false"/>
                <w:color w:val="000000"/>
                <w:sz w:val="20"/>
              </w:rPr>
              <w:t>ж</w:t>
            </w:r>
            <w:r>
              <w:rPr>
                <w:rFonts w:ascii="Times New Roman"/>
                <w:b/>
                <w:i w:val="false"/>
                <w:color w:val="000000"/>
                <w:sz w:val="20"/>
              </w:rPr>
              <w:t>ер қатынастары бөлімінің басшысы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Мұхаддас</w:t>
            </w:r>
            <w:r>
              <w:br/>
            </w:r>
            <w:r>
              <w:rPr>
                <w:rFonts w:ascii="Times New Roman"/>
                <w:b w:val="false"/>
                <w:i w:val="false"/>
                <w:color w:val="000000"/>
                <w:sz w:val="20"/>
              </w:rPr>
              <w:t>
Ақылбек Мұхаддасұлы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Қызылорда облысы бойынша филиалы жер кадастры және жылжымайтын мүлікті техникалық тексеру департаментінің директоры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Байжігіт </w:t>
            </w:r>
            <w:r>
              <w:br/>
            </w:r>
            <w:r>
              <w:rPr>
                <w:rFonts w:ascii="Times New Roman"/>
                <w:b w:val="false"/>
                <w:i w:val="false"/>
                <w:color w:val="000000"/>
                <w:sz w:val="20"/>
              </w:rPr>
              <w:t>
Ербол Бердібайұлы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Маңғыстау облысы бойынша филиалының директоры</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Есенбеков </w:t>
            </w:r>
            <w:r>
              <w:br/>
            </w:r>
            <w:r>
              <w:rPr>
                <w:rFonts w:ascii="Times New Roman"/>
                <w:b/>
                <w:i w:val="false"/>
                <w:color w:val="000000"/>
                <w:sz w:val="20"/>
              </w:rPr>
              <w:t>Мұрат Тонтайұлы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"Азаматтарға арналған үкімет" мемлекеттік корпорациясы" коммерциялық емес </w:t>
            </w:r>
            <w:r>
              <w:rPr>
                <w:rFonts w:ascii="Times New Roman"/>
                <w:b w:val="false"/>
                <w:i w:val="false"/>
                <w:color w:val="000000"/>
                <w:sz w:val="20"/>
              </w:rPr>
              <w:t>акционерлік қоғамының</w:t>
            </w:r>
            <w:r>
              <w:rPr>
                <w:rFonts w:ascii="Times New Roman"/>
                <w:b/>
                <w:i w:val="false"/>
                <w:color w:val="000000"/>
                <w:sz w:val="20"/>
              </w:rPr>
              <w:t xml:space="preserve"> Түркістан облысы филиалының жер кадастры басқармасының басшысы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Кеңбаев </w:t>
            </w:r>
            <w:r>
              <w:br/>
            </w:r>
            <w:r>
              <w:rPr>
                <w:rFonts w:ascii="Times New Roman"/>
                <w:b w:val="false"/>
                <w:i w:val="false"/>
                <w:color w:val="000000"/>
                <w:sz w:val="20"/>
              </w:rPr>
              <w:t>
Алмас Әділбайұлы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 Жер ресурстарын басқару комитетінің "Қазгеодезия" республикалық мемлекеттік қазыналық кәсіпорнының "Қазгеокарт" филиалы директорының орынбасары – бас инженер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Әжібеков </w:t>
            </w:r>
            <w:r>
              <w:br/>
            </w:r>
            <w:r>
              <w:rPr>
                <w:rFonts w:ascii="Times New Roman"/>
                <w:b w:val="false"/>
                <w:i w:val="false"/>
                <w:color w:val="000000"/>
                <w:sz w:val="20"/>
              </w:rPr>
              <w:t>
Берік Темірханұлы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 техникалық бөлімінің жетекшісі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Ақзамбекұлы </w:t>
            </w:r>
            <w:r>
              <w:br/>
            </w:r>
            <w:r>
              <w:rPr>
                <w:rFonts w:ascii="Times New Roman"/>
                <w:b w:val="false"/>
                <w:i w:val="false"/>
                <w:color w:val="000000"/>
                <w:sz w:val="20"/>
              </w:rPr>
              <w:t>
Азамат</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филиалының мемлекеттік шекараны демаркациялау және делимитациялау қызметінің жетекшісі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Өтесбаев </w:t>
            </w:r>
            <w:r>
              <w:br/>
            </w:r>
            <w:r>
              <w:rPr>
                <w:rFonts w:ascii="Times New Roman"/>
                <w:b w:val="false"/>
                <w:i w:val="false"/>
                <w:color w:val="000000"/>
                <w:sz w:val="20"/>
              </w:rPr>
              <w:t>
Алмат Қалауұлы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 геоақпараттық жүйелер бөлімінің жетекшісі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Темербаев </w:t>
            </w:r>
            <w:r>
              <w:br/>
            </w:r>
            <w:r>
              <w:rPr>
                <w:rFonts w:ascii="Times New Roman"/>
                <w:b w:val="false"/>
                <w:i w:val="false"/>
                <w:color w:val="000000"/>
                <w:sz w:val="20"/>
              </w:rPr>
              <w:t>
Естай Сұлтанұлы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филиалының техникалық бақылау жөніндегі сарапшысы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 </w:t>
            </w:r>
            <w:r>
              <w:br/>
            </w:r>
            <w:r>
              <w:rPr>
                <w:rFonts w:ascii="Times New Roman"/>
                <w:b w:val="false"/>
                <w:i w:val="false"/>
                <w:color w:val="000000"/>
                <w:sz w:val="20"/>
              </w:rPr>
              <w:t>
Рүстем Арманұлы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филиалының Мемлекеттік шекараны демаркациялау және делимитациялау қызметінің сектор жетекшісі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Биманов </w:t>
            </w:r>
            <w:r>
              <w:br/>
            </w:r>
            <w:r>
              <w:rPr>
                <w:rFonts w:ascii="Times New Roman"/>
                <w:b w:val="false"/>
                <w:i w:val="false"/>
                <w:color w:val="000000"/>
                <w:sz w:val="20"/>
              </w:rPr>
              <w:t>
Марлан Райымбекұлы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филиалының Мемлекеттік шекараны демаркациялау және делимитациялау қызметінің инженер-геодезисі</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Нұрмұхамедов </w:t>
            </w:r>
            <w:r>
              <w:br/>
            </w:r>
            <w:r>
              <w:rPr>
                <w:rFonts w:ascii="Times New Roman"/>
                <w:b w:val="false"/>
                <w:i w:val="false"/>
                <w:color w:val="000000"/>
                <w:sz w:val="20"/>
              </w:rPr>
              <w:t>Бақытбек Орынбайұлы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филиалының Мемлекеттік шекараны демаркациялау және делимитациялау қызметінің инженер-геодезисі</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Жақсыбаев </w:t>
            </w:r>
            <w:r>
              <w:br/>
            </w:r>
            <w:r>
              <w:rPr>
                <w:rFonts w:ascii="Times New Roman"/>
                <w:b w:val="false"/>
                <w:i w:val="false"/>
                <w:color w:val="000000"/>
                <w:sz w:val="20"/>
              </w:rPr>
              <w:t>
Талғат Жұмағазыұлы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филиалының Мемлекеттік шекараны демаркациялау және делимитациялау қызметінің инженер-геодезисі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Мұсаева </w:t>
            </w:r>
            <w:r>
              <w:br/>
            </w:r>
            <w:r>
              <w:rPr>
                <w:rFonts w:ascii="Times New Roman"/>
                <w:b w:val="false"/>
                <w:i w:val="false"/>
                <w:color w:val="000000"/>
                <w:sz w:val="20"/>
              </w:rPr>
              <w:t>
Халида Тайырқызы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филиалының Мемлекеттік шекараны демаркациялау және делимитациялау қызметінің инженер-картографы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Кұдайбергенова </w:t>
            </w:r>
            <w:r>
              <w:br/>
            </w:r>
            <w:r>
              <w:rPr>
                <w:rFonts w:ascii="Times New Roman"/>
                <w:b w:val="false"/>
                <w:i w:val="false"/>
                <w:color w:val="000000"/>
                <w:sz w:val="20"/>
              </w:rPr>
              <w:t>Әйгерім Мерғалиқызы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филиалының Мемлекеттік шекараны демаркациялау және делимитациялау қызметінің инженер-картографы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Анутова </w:t>
            </w:r>
            <w:r>
              <w:br/>
            </w:r>
            <w:r>
              <w:rPr>
                <w:rFonts w:ascii="Times New Roman"/>
                <w:b w:val="false"/>
                <w:i w:val="false"/>
                <w:color w:val="000000"/>
                <w:sz w:val="20"/>
              </w:rPr>
              <w:t>
Әлия Амандыққызы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филиалының Мемлекеттік шекараны демаркациялау және делимитациялау қызметінің инженер-картографы</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Сматаева </w:t>
            </w:r>
            <w:r>
              <w:br/>
            </w:r>
            <w:r>
              <w:rPr>
                <w:rFonts w:ascii="Times New Roman"/>
                <w:b w:val="false"/>
                <w:i w:val="false"/>
                <w:color w:val="000000"/>
                <w:sz w:val="20"/>
              </w:rPr>
              <w:t>Айнұр Емкенқызы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комитетінің "Қазгеодезия" республикалық мемлекеттік қазыналық кәсіпорнының "Қазгеокарт" филиалының Мемлекеттік шекараны демаркациялау және делимитациялау қызметінің аудармашысы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