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2e78d" w14:textId="262e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мерекелік күндердің тізбесін бекіту туралы" Қазақстан Республикасы Үкіметінің 2017 жылғы 31 қазандағы № 689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22 мамырдағы № 303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мерекелер туралы" 2001 жылғы 13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Республикасындағы мерекелік күндердің тізбесін бекіту туралы" Қазақстан Республикасы Үкіметінің 2017 жылғы 31 қазандағы № 689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53, 343-құжат)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Республикасындағы мерекелік күндердің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36-1-тармақпен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"36-1. Қазақстан кәсіптік одақтарының күні – 10 қазан".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