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d407" w14:textId="970d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әріптестік пен әлеуметтік және еңбек қатынастарын реттеу жөніндегі республикалық үшжақты комиссиядағы Қазақстан Республикасы Үкіметі өкілдерінің құрамы туралы" Қазақстан Республикасы Үкіметінің 1998 жылғы 21 желтоқсандағы № 1305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22 мамырдағы № 304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әріптестік пен әлеуметтік және еңбек қатынастарын реттеу жөніндегі республикалық үшжақты комиссиядағы Қазақстан Республикасы Үкіметі өкілдерінің құрамы туралы" Қазақстан Республикасы Үкіметінің 1998 жылғы 21 желтоқсандағы № 1305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48, 437-құжат) мынадай өзгерiс енгiзiлсiн: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алтыншы абзацы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вице-министрі".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