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873c" w14:textId="e318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мүлікті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28 мамырдағы № 324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Қазақстан Республикасы Индустрия және инфрақұрылымдық даму министрлігінің Көлік комитетінің балансынан "Самұрық-Қазына" ұлттық әл-ауқат қоры" акционерлік қоғамының (бұдан әрі – Қор) орналастырылатын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мен Қазақстан Республикасы Индустрия және инфрақұрылымдық даму министрлігінің Көлік комитеті Қормен (келісу бойынша) бірлесіп,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оның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"Самұрық-Қазына" ұлттық әл-ауқат қоры" акционерлік қоғамының орналастырылатын акцияларын төлеуге берілетін республикалық мүліктің атауы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7491"/>
        <w:gridCol w:w="1338"/>
        <w:gridCol w:w="620"/>
        <w:gridCol w:w="1964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Шамасы (саны)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9/7 бағыттамалық бұрмалардың тоғысы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6/8 бағыттамалық бұрмалардың тоғысы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12/10 бағыттамалық бұрмалардың тоғысы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бағыттамалық бұрманың қабылдау түйісінен № 9 бағыттамалық бұрма арқылы М3 сигналының түйісіне дейінгі 3-ші жолдың жалғасы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бағыттамалық бұрма айқастырмасының соңынан жол тірекке дейінгі № 5 сақтандыру жолы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бағыттамалық бұрманың қабылдау түйісінен № 6 бағыттамалық бұрманың қабылдау түйісіне дейінгі № 3 қабылдап-жөнелту жолы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5/1 бағыттамалық бұрмалардың тоғысы (ұзындығы 167,7 метр № 1 бағыттамалық бұрмадан Ч3 сигналына дейінгі жол учаскесін қоспағанда)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 бағыттамалық бұрманың қабылдау түйісінен №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бағыттамалық бұрмалар арқылы № 6 бағыттамалық бұрманың қабылдау түйісіне дейінгі жалғама жол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321,96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Н3, Ч3 шығу бағдаршамдары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М3, М4, М6, М8 маневрлік сигналдары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СО, № 14, № 7, № 8, № 10, № 5, № 6, № 12, № 9 бағыттамалық бұрмалары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 рамалық рельстің түйісінен жол тірекке дейінгі № 4 сору жолы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Шолақсай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91,09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беру, орталықтандыру және бұғаттау құрылғысы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Маневр бекеті (ғимарат)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10-10/0,4 Кв кешенді трансформаторлық қосалқы станция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ВЛ-10 кВ электрмен жабдықтау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кВ (кабель) электрмен жабдықтау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электрмен жарықтандыру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трансформаторлық қосалқы станция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Өтпе жол бекетінің ғимараты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байланысы және радио байланыс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Ауладағы дәретхана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бұғаттау трансформаторлық қосалқы станциясының ғимараты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орталықтандыру бекетінің ғимараты (ғимарат)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Қызметтік-техникалық үй-жайдың жапсарлас салынған құрылыс ғимараты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сорғысы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жолаушылар платформасы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беру, орталықтандыру және бұғаттау еден және бекет жабдықтары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пункті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ВЛ-10 кВ - 906 м электрмен жабдықтау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0,4кВ (кабель) 93 м электрмен жабдықтау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25-10/0,4 кВ кешенді трансформаторлық қосалқы станция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10-10/0,4 кВ кешенді трансформаторлық қосалқы станция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40-10/0,4 кВ кешенді трансформаторлық қосалқы станция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зорайтқыш байланыс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Қоректендіру желісі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резервуарлары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ОМ-1,25/6-10-71У1 трансформаторы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облысы, Мұғалжар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Қостанай-Солтүстік паркі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Қостанай қаласы, Қостанай-Солтүстік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желісі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Қостанай қаласы, Қостанай-Солтүстік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Бағыттаманың пневматикалық тазарту кешені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Қостанай қаласы, Қостанай-Солтүстік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Бағыттамалық бұрмаларды электрлік орталықтандыру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Қостанай қаласы, Қостанай-Солтүстік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зорайтқыш байланыс құрылғысы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Қостанай қаласы, Қостанай-Солтүстік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100 темір жол тұйығы (№ 26 жолдан тұратын және № 20 ББ)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Лисаковск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220,93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және № 95 СО біріктірілген жолдар мен бағыттамалық бұрмалардан тұратын бөлігі, аралық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Лисаковск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 мен М-5 маневрлік бағдаршамын қоса алғанда, электрлік орталықтандыру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Лисаковск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жарықтандыру тірегі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облысы, Лисаковск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 станциясы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