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4a2c" w14:textId="0944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кепілдікпен берілетін мемлекеттік емес қарыздардың қаражаты есебінен қаржыландыру ұсынылатын инвестициялық жобалардың 2019 жылға арналған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28 мамырдағы № 327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кепілдікпен берілетін мемлекеттік емес қарыздардың қаражаты есебінен қаржыландыру ұсынылатын инвестициялық жобалардың 2019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кепілдікпен берілетін мемлекеттік емес қарыздардың қаражаты есебінен қаржыландыру ұсынылатын инвестициялық жобалардың 2019 жылға арналған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 енгізілді – ҚР Үкіметінің 04.06.2019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(15.06.2019 бастап қолданысқа енгізіледі); 29.10.2019 </w:t>
      </w:r>
      <w:r>
        <w:rPr>
          <w:rFonts w:ascii="Times New Roman"/>
          <w:b w:val="false"/>
          <w:i w:val="false"/>
          <w:color w:val="ff0000"/>
          <w:sz w:val="28"/>
        </w:rPr>
        <w:t>№ 806</w:t>
      </w:r>
      <w:r>
        <w:rPr>
          <w:rFonts w:ascii="Times New Roman"/>
          <w:b w:val="false"/>
          <w:i w:val="false"/>
          <w:color w:val="ff0000"/>
          <w:sz w:val="28"/>
        </w:rPr>
        <w:t xml:space="preserve">; 28.12.2019 </w:t>
      </w:r>
      <w:r>
        <w:rPr>
          <w:rFonts w:ascii="Times New Roman"/>
          <w:b w:val="false"/>
          <w:i w:val="false"/>
          <w:color w:val="ff0000"/>
          <w:sz w:val="28"/>
        </w:rPr>
        <w:t>№ 1000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617"/>
        <w:gridCol w:w="3554"/>
        <w:gridCol w:w="1440"/>
        <w:gridCol w:w="1910"/>
        <w:gridCol w:w="1096"/>
        <w:gridCol w:w="442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жалпы құны (мың. теңге)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кезеңі (жылдар)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Мемлекет-тік кепілдік-тің мөлшері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Әлеуетті қарыз беруші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солтүстік айналма жолын қоса алғанда, "Ресей Федерациясы шекарасы (Орскіге) – Ақтөбе –Атырау – Ресей Федерациясының шекарасы (Астраханьға)" автомобиль жолының 616-833 км реконструкциялау"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117801914 мың теңге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103790233 мың теңгеге дейін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Қайта Құру және Даму Банкі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қаласының жаңа көлік жүйесі. LRT (әуежайдан жаңа теміржол вокзалына дейінгі учаске)"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698 559 957 мың теңге (1 887 999 883 АҚШ долларына балама)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2016 -2020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1 600 000 000 АҚШ долларына дейінгі балама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LRT" жауапкершілігі шектеулі серіктестігі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қағаздардың ішкі нарығындағы инвесторлар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"Қапшағай -Күрті"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жолының 0-67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Карағанды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- Алматы"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Орталық-Оңтүстік дәлізін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39134495,16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34479731,42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Жол"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акционерлік қоғамы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"Мемлекеттің кепілдігімен "Азия Даму Банкі (АДБ) қарыз қаражат есебінен "Қазақстанның тұрғын үй құрылыс жинақ банкі" АҚ-ның алдын ала тұрғын үй қарыздарын беруі" (Тұрғын үйді қаржыландырудағы гендерлік теңдікті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жәрдемдесу жөніндегі жоба")"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38000000 мың теңге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2019 -2030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38000000 мың теңге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тұрғын үй құрылыс жинақ банкі" акционерлік қоғамы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Даму Банкі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