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9ca6" w14:textId="7e49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29 мамырдағы № 340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 Президентінің Іс Басқармасы", "Бурабай" мемлекеттік ұлттық табиғи паркі" мемлекеттік мекемелеріне бекітіп берілген республикалық мүлік заңнамада белгіленген тәртіппен "Бурабай даму" жауапкершілігі шектеулі серіктестігінің жарғылық капиталына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Президентінің Іс Басқармасымен (келісу бойынша) бірлесіп,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"Бурабай даму" жауапкершілігі шектеулі серіктестігінің жарғылық капиталына берілетін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7286"/>
        <w:gridCol w:w="338"/>
        <w:gridCol w:w="1371"/>
        <w:gridCol w:w="2404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нөмірі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Президентінің Іс Басқармасы" ММ теңгерімінен берілетін мүліктің тізбесі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облысының Бурабай көлі ауданындағы туристік маршруттарды абаттандыру (велосипед, жаяу жүргіншілер жолдары, жалға беру және қоғамдық тамақтандыру объектілері бар шаңғы жолдары). Түзету" объектісі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 пунктінің ғимараты 1-тип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 ваннасы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фритюрница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Барменге арналған бар орындығы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Пышақтарға арналған залалсыздандырғыш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секциялы тот баспайтын болаттан жасалған жуу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есікті тоңазытқыш шкаф (500л)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есігі бар тоңазытқыш (400л)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Аккустикалық жүйе (жинақта муз. орталық + қабырғаға бекітілетін 6 колонка)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BrACKETGriP алынғышы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BrACKETGriP алынғышы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TOrguEFiX құралы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жөндеуге арналған)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блендері 1л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коктейліне арналған миксер 5,7л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беру құралы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жуғышы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 металл стеллажы 1800х600х2000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Біржақты кептіргіш (63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Жабылатын ұяшық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TOOICAsA велосипедін жөндеуге арналған құралдар жинағы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 құралдар жинағы (27 түрлі зат, кейсте)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арналған, ретке келтірілетін жиналмалы кәсіпқойлар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арналған, ретке келтірілетін жиналмалы кәсіпқойлар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Соратын зонт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ОБН-150 бактерицидті қабырға сәулелендіргіші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кофеқайнатқыш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Кассалық аппарат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шаңғыларын немесе сноубордтарды сақтауға арналған екі деңгейлі стеллаж (28 жұп шаңғы)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шаңғыларын немесе сноубордтарды сақтауға арналған екі деңгейлі стеллаж (28 жұп шаңғы)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Таяқтарды сақтауға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конькилерді сақтауға арналған стеллаж (50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Конькилерді сақтауға арналған стеллаж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Шлемдер мен бәтеңкелерді сақтауға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Шаңғылар мен сноубордтарға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Шаңғылар мен сноубордтарға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сусындар станциясы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Асүйге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 беруге арналған таған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Бақылау-кассалық аппараты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конфоркасы бар электр плитасы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балмұздақ сатуға арналған сөре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236006106297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 ваннасы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фритюрница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Барменге арналған бар орындығы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Пышақтарға арналған залалсыздандырғыш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секциялы тот баспайтын болаттан жасалған жуу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есігі бар тоңазытқыш (400л)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есікті тоңазытқыш шкаф (500л)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Аккустикалық жүйе (жинақта муз. орталық + қабырғаға бекітілетін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BrACKETGriP алынғышы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BrACKETGriP алынғышы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TOrguEFiX құралы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жөндеуге арналған)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блендері 1л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коктейліне арналған миксер 5,7л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беру құралы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жуғышы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 металл стеллажы 1800х600х2000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Біржақты кептіргіш (63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Жабылатын ұяшық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TOOICAsA велосипедін жөндеуге арналған құралдар жинағы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 құралдар жинағы (27 түрлі зат, кейсте)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арналған, ретке келтірілетін жиналмалы кәсіпқойлар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арналған, ретке келтірілетін жиналмалы кәсіпқойлар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Соратын зонт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ОБН-150 бактерицидті қабырға сәулелендіргіші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кофеқайнатқыш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Кассалық аппарат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сөресі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сөресі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шаңғыларын немесе сноубордтарды сақтауға арналған екі деңгейлі стеллаж (28 жұп шаңғы)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шаңғыларын немесе сноубордтарды сақтауға арналған екі деңгейлі стеллаж (28 жұп шаңғы)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Таяқтарды сақтауға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конькилерді сақтауға арналған стеллаж (50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Конькилерді сақтауға арналған стеллаж (50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Шлемдер мен бәтеңкелерді сақтауға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Шаңғылар мен сноубордтарға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Шаңғылар мен сноубордтарға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сусындар станциясы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Асүйге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Құрал-сайманды беруге арналған таған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Бақылау-кассалық аппараты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конфоркасы бар электр плитасы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балмұздақ сатуға арналған сөре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236006106298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 пунктінің ғимараты 2-тип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 пунктінің ғимараты 3-тип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 ваннасы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фритюрница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Барменге арналған бар орындығы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Пышақтарға арналған залалсыздандырғыш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секциялы тот баспайтын болаттан жасалған жуу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есігі бар тоңазытқыш (400л)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есікті тоңазытқыш шкаф (500л)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Аккустикалық жүйе (жинақта муз. орталық + қабырғаға бекітілетін 6 колонка)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BrACKETGriP алынғышы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BrACKETGriP алынғышы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TOrguEFiX құралы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жөндеуге арналған)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блендері 1л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коктейліне арналған миксер 5,7л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беру құралы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жуғышы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 металл стеллажы 1800х600х2000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Біржақты кептіргіш (63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Жабылатын ұяшық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TOOICAsA велосипедін жөндеуге арналған құралдар жинағы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 құралдар жинағы (27 түрлі зат, кейсте)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арналған, ретке келтірілетін жиналмалы кәсіпқойлар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арналған, ретке келтірілетін жиналмалы кәсіпқойлар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Соратын зонт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ОБН-150 бактерицидті қабырға сәулелендіргіші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кофеқайнатқыш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Кассалық аппарат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 сөре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 сөре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шаңғыларын немесе сноубордтарды сақтауға арналған екі деңгейлі стеллаж (28 жұп шаңғы)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шаңғыларын немесе сноубордтарды сақтауға арналған екі деңгейлі стеллаж (28 жұп шаңғы)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Таяқтарды сақтауға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конькилерді сақтауға арналған стеллаж (50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Конькилерді сақтауға арналған стеллаж (50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Шлемдер мен бәтеңкелерді сақтауға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Шаңғылар мен сноубордтарға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Шаңғылар мен сноубордтарға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сусындар станциясы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Асүйге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Құрал-сайманды беруге арналған таған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Бақылау-кассалық аппараты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конфоркасы бар электр плитасы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балмұздақ сатуға арналған сөре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236006106299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 пунктінің ғимараты 4-тип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Асептикалық сабын мөлшерлегіш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 ваннасы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фритюрница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Киімілгіші және ілгектері бар екі жақты отырғыш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Барменге арналған бар орындығы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орындығы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Пышақтарға арналған залалсыздандырғыш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секциялы тот баспайтын болаттан жасалған жуатын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есігі бар тоңазытқыш (400л)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есікті тоңазытқыш шкаф (500л)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Аккустикалық жүйе (жинақта муз. орталық + қабырғаға бекітілетін 6 колонка)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BrACKETGriP алынғышы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BrACKETGriP алынғышы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TOrguEFiX құралы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(велосипед жөндеуге арналған)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блендері 1л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коктейліне арналған миксер 5,7л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беру құралы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жуғышы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 металл стеллажы 1800х600х2000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толқынды пеш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Біржақты кептіргіш (63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Жабылатын ұяшық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 (жұп) (жинақта қорғаныс экипировкасы: шынтаққап, тізеқап, шлем, қолғап)+ Сырғанау құралдары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(жинақта бәтеңке (жұп),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TOOICAsA велосипедін жөндеуге арналған құралдар жинағы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 сақтауға арналған, қабырғаға орнатылатын кронштейн бекіткіш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 құралдар жинағы (27 түрлі зат, кейсте)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арналған, ретке келтірілетін жиналмалы кәсіпқойлар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жөндеуге арналған, ретке келтірілетін жиналмалы кәсіпқойлар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Соратын зонт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тағаны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Сервировкаға арналған қол арба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 арналған электркептіргіш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ОБН-150 бактерицидті қабырға сәулелендіргіші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жұмсақ 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кофеқайнатқыш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Кассалық аппарат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 сөре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 сөре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шаңғыларын немесе сноубордтарды сақтауға арналған екі деңгейлі стеллаж (28 жұп шаңғы)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шаңғыларын немесе сноубордтарды сақтауға арналған екі деңгейлі стеллаж (28 жұп шаңғы)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Таяқтарды сақтауға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конькилерді сақтауға арналған стеллаж (50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Конькилерді сақтауға арналған стеллаж (50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Дулығалар мен бәтеңкелерді сақтауға арналған стеллаж (50 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Шаңғылар мен сноубордтарға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Шаңғылар мен сноубордтарға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таяқтары бар спорттық жарыс шаңғылары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сусындар станциясы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(жұп)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киімге арналған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дөңгелекті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сағаты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Асүйге арналған стеллаж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Киімге арналған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Құрал-сайманды беруге арналған таған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Бақылау-кассалық аппараты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конфоркасы бар электр плитасы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өндірістік үстелдер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Түстенетін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балмұздақ сатуға арналған сөре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236006106300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мен кәріздің сыртқы желілері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Септик. Жалға беру пункті 1-тип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LED шырағдандар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ISKRA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FOTON шырағдандары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желілері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35,356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 және 0,4 кВ электрмен жабдықтаудың сыртқы желілері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Жиынтықты трансформаторлы қосалқы станция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Жиынтықты трансформаторлы қосалқы станция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Жиынтықты трансформаторлы қосалқы станция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236001000466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630 кВа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630 кВа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және жаяу жүргіншілер жолдары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Көпірлері және тіреуіш қабырғалары бар велосипед жолдары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3468,43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233001000539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UITrAGrip CAMPAgn010 BrACKETGriP құралдары 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бекіткіш (теледидар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 тысын монтаждауға арналған қалақша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беруге арналған аппарат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Электршәйнек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Тросқа арналған қысқыш, жеке болат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Педалі бар шелек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Педалі мен қақпағы бар қалдықтарға арналған бактар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Дюралюминнен жасалған балалар шаналары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қағазға арналған себет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UITrAGrip CAMPAgn010 BrACKETGriP құралдары 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бекіткіш (теледидар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 тысын монтаждауға арналған қалақша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беруге арналған аппарат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Электршәйнек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Тросқа арналған қысқыш, жеке болат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Педалі бар шелек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Педалі мен қақпағы бар қалдықтарға арналған бактар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Дюралюминнен жасалған балалар шаналары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қағазға арналған себет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UITrAGrip CAMPAgn010 BrACKETGriP құралдары 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бекіткіш (теледидар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 тысын монтаждауға арналған қалақша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беруге арналған аппарат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Электршәйнек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Тросқа арналған қысқыш, жеке болат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Педалі бар шелек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Педалі мен қақпағы бар қалдықтарға арналған бактар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Дюралюминнен жасалған балалар шаналары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қағазға арналған себет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UITrAGrip CAMPAgn010 BrACKETGriP құралдары (велосипед жөндеу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бекіткіш (теледидар үшін)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Доңғалақ тысын монтаждауға арналған қалақша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беруге арналған аппарат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Электршәйнек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Тросқа арналған қысқыш, жеке болат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Педалі бар шелек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Педалі мен қақпағы бар қалдықтарға арналған бактар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Дюралюминнен жасалған балалар шаналары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қағазға арналған себет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айнасы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"Бурабай" мемлекеттік ұлттық табиғи паркі"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теңгерімінен берілетін мүліктің тізбесі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ауданы 859,8 ш.м. марал өсіру шаруашылығы" объектісі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пәтерлі тұрғын үй ғимараты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232101010150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басқа арналған атқора орынжайының бір бөлігі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 емханасының ғимараты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232101010153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үй-жай ғимараты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232101010152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Бақылау-өткізу пункті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232101010158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өсіру шаруашылығына автожол 1,144 км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233001011235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өсіру шаруашылығының артезиан ұңғымасы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233001011103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өсіру шаруашылығының су сорғысы станциясы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233001011108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өсіру шаруашылығының қазылған шұңқыры (септик)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233001011100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өсіру шаруашылығының өту жолдары мен тротуарлары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233001011107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Марал өсіру 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КЖ-0,4 кВ алаңішілік желілері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234001012105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өсіру шаруашылығы су құбырының алаңішілік желілері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234001012153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өсіру шаруашылығының кәрізінің алаңішілік желілері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234001012152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өсіру шаруашылығының өрт сигнализациясының алаңішілік желілері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234001012150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қарап-тексеруге арналған кушетка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физиотерапиялық кушетка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физиотерапиялық кушетка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физиотерапиялық кушетка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УПП-04 небулайзерлік қондырғысы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УПП-04 небулайзерлік қондырғысы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ОБН-150 қабырғаға ілінетін бактерицидті сəулелендіргіш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ОБН-150 қабырғаға ілінетін бактерицидті сəулелендіргіш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ОБН-150 қабырғаға ілінетін бактерицидті сəулелендіргіш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ОБН-150 қабырғаға ілінетін бактерицидті сəулелендіргіш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Сбе-30 жылжымалы бактерицидті сəулелендіргіш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СИ-5 аспаптарға арналған жылжымалы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СИ-5 аспаптарға арналған жылжымалы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секциялы медициналық шымылдық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секциялы медициналық шымылдық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ШМ-02-МСК жарма есігі бар медициналық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ШМ-02-МСК жарма есігі бар медициналық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ШМ-02-МСК жарма есігі бар медициналық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ШС-80 кептіру шкафы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R700ms тоңазыту шкафы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Жүйеге арналған штатив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Жүйеге арналған штатив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ПЧ-2 процедуралық сағат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ПЧ-2 процедуралық сағат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Мұздату камерасы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236006014873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Сплит-Система TCL ауа баптағышы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Сплит-Система TCL ауа баптағышы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Сплит-Система TCL ауа баптағышы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Сплит-Система TCL ауа баптағышы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Сплит-Система TCL ауа баптағышы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кушетка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кушетка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кушетка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кушетка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кушетка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Буконвектомат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емес плита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236002000003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Шаңсорғыш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Puzzi 10/1 Edition жуатын шаңсорғыш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шымылдық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шымылдық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шымылдық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шымылдық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шымылдық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Кептіру машинасы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236002000005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Тоңазыту шкафы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236009000004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 сорғысы және батырмалы ортадан тепкіш сорғы: ЭЦВ 5-6,8-80 тереңдік сорғысы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236002013198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өсіру шаруашылығының вакуумды ажыратқышы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236001013047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Марал өсіру 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КТПН-250 кВА, 10/0,4 кВ жиынтықтағы трансформаторлы қосалқы станциясы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236001013035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ошағы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236001014967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ет тартқышы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үтігі 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үтігі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үтігі 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Қысқатолқынды пеш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236009014966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(ағаш, рецепшн)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(ағаш, рецепшн)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(ағаш)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237003016157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бөлмеге арналған жиһаз гарнитуры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бөлмеге арналған жиһаз гарнитуры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үйге арналған жиһаз гарнитуры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үйге арналған жиһаз гарнитуры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үйге арналған жиһаз гарнитуры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Кіреберіс бөлмеге арналған жиһаз гарнитуры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Кіреберіс бөлмеге арналған жиһаз гарнитуры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Өзгертілмейтін диван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Өзгертілмейтін диван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Өзгермелі кеңсе диваны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кереует, қаңқасы ағаш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кереует, қаңқасы ағаш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Асүйлік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Асүйлік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Асүйлік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Асүйлік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Асүйлік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Асүйлік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Асүйлік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Асүйлік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Асүйлік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Асүйлік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Жазуға арналған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Жазуға арналған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Жазуға арналған ағаш үстел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диван жанындағы/журнал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диван жанындағы/журнал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диван жанындағы/журнал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диван жанындағы/журнал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диван жанындағы/журнал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диван жанындағы/журнал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диван жанындағы/журнал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диван жанындағы/журнал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диван жанындағы/журнал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жасалған диван жанындағы/журнал үстелі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Аспаптарға арналған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Аспаптарға арналған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Кереует жанындағы тумба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бөлмеге арналған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арналған,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арналған,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арналған,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арналған,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арналған,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Кеңсеге арналған, ағаш шкаф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Толықсыту шкафы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Жуынатын бөлмеге арналған жиынтық 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237002014968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Жуынатын бөлмеге арналған жиынтық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237002014969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2000*3000 №1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2000*3000 №2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2000*3000 №3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2000*3000 №4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Қоқысқа арналған шелек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Астау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Тақтай 50/35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Тақтай 60/40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10 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25 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6 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Қантсалғыш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табақ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 кәстрөл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 кәстрөл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 қақпағы бар эмальданған кәстрөл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Мәнтіпісіргіш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Гриль-таба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WOK таба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Шанышқы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қасық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жиынтығы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ыдысының жұбы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салғыш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пышағы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пышағы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Стақан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Тәрелке 20 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Тәрелке 25 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Тәрелке 35 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Балыққа арналған тәрелке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Табақ-тәрелке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Табақ-тәрелке 12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Шәйнек 1000мл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құйғыш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Балыққа арналған табақ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брошь сияқты салат салуға арналған шыныаяқ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Бумеранг шыныаяқ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жемістерге арналған шыныаяқ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л эмальданған шара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 эмальданған шара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Креманка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Азық-түлікке арналған контейнері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Стақан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Стақан 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Тұздыққа арналған шыныаяқ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қолғап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шәйнегі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Жамылғы 200*160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Жамылғы 200*180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Жамылғы 200*90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перде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Перде ілгіш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Тереңдігі диаметрі 31см дейінгі табақ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31см дөңгелек табақ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табақ диаметрі 35см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Тұтқасы бар сопақ табақ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Тұтқасы бар тікбұрышты табақ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Сорпаға арналған табақ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Сорпаға арналған шыныаяқ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Креманка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пышақтары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Тәрелке диаметрі 31 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салғыш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Дастарқанға арналған қысқаш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Дәмдеуіштерге арналған жиынтық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табақ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салғыш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Воландар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Матрасы бар жату орны (42410,72)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шанышқысы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Әжетхана қағазын ұстағыш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Тұтқасы бар электр қуыру табасы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қасық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Мәнтіпісіргіш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ет тартқышы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конфорлы электр плитасы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Ожау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Майшабақ салуға арналған ыдыс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таба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Шырынсыққыш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тәрелкелер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Фарфордан жасалған унитаз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Қолжуғышқа арналған су араластырғышы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Сүлгі ұстағыш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Үккіш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шабуға арналған балта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Стақан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Құмыра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Сорпаға арналған терең тәрелке 14см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Сусымалы өнімдерге арналған қалақ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 көрпесі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мезгілге арналған стандартты көрпе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кресло, честер моделі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орындығы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 диаг.124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жуу машинасы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Дастарқан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Кронштейн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Табақша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аяқ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кісілік кереует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