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52b1" w14:textId="8635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"Зерде" ұлттық инфокоммуникациялық холдингі" акционерлік қоғамы директорлар кеңесінің құрамы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29 мамырдағы № 341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181-бабының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Цифрлық даму, қорғаныс және аэроғарыш өнеркәсібі министрлігі Қазақстан Республикасы Қаржы министрлігінің Мемлекеттік мүлік және жекешелендіру комитетімен бірлесіп заңнамада белгіленген тәртіппен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"Зерде" ұлттық инфокоммуникациялық холдингі" акционерлік қоғамы директорлар кеңесінің құрамына мемлекеттік органдардың өкілдерін сайлауды қамтамасыз етсін.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"Зерде" ұлттық инфокоммуникациялық холдингі" акционерлік қоғамы директорлар кеңесінің құрамына сайланатын мемлекеттік органдардың өкілдері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52"/>
        <w:gridCol w:w="1992"/>
        <w:gridCol w:w="8556"/>
      </w:tblGrid>
      <w:tr>
        <w:trPr>
          <w:trHeight w:val="30" w:hRule="atLeast"/>
        </w:trPr>
        <w:tc>
          <w:tcPr>
            <w:tcW w:w="17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Есенұлы</w:t>
            </w:r>
          </w:p>
        </w:tc>
        <w:tc>
          <w:tcPr>
            <w:tcW w:w="1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Цифрлық даму, қорғаныс және аэроғарыш өнеркәсібі вице-министрі </w:t>
            </w:r>
          </w:p>
        </w:tc>
      </w:tr>
      <w:tr>
        <w:trPr>
          <w:trHeight w:val="30" w:hRule="atLeast"/>
        </w:trPr>
        <w:tc>
          <w:tcPr>
            <w:tcW w:w="17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Жұмабеков Арман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Дайырұлы</w:t>
            </w:r>
          </w:p>
        </w:tc>
        <w:tc>
          <w:tcPr>
            <w:tcW w:w="1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бiрiншi вице-министрі</w:t>
            </w:r>
          </w:p>
        </w:tc>
      </w:tr>
      <w:tr>
        <w:trPr>
          <w:trHeight w:val="30" w:hRule="atLeast"/>
        </w:trPr>
        <w:tc>
          <w:tcPr>
            <w:tcW w:w="17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Еңсебаев Руслан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Сатбекұлы</w:t>
            </w:r>
          </w:p>
        </w:tc>
        <w:tc>
          <w:tcPr>
            <w:tcW w:w="1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Қаржы вице-министрі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