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0308" w14:textId="0b60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"Қорғас" шекара маңы ынтымақтастығы халықаралық орталығы" арнайы экономикалық аймағының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мамырдағы № 343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2019 жылғы 3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"Қорғас" шекара маңы ынтымақтастығы халықаралық орталығы" акционерлік қоғамы "Қорғас" шекара маңы ынтымақтастығы халықаралық орталығы" арнайы экономикалық аймағын басқарушы компания болып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