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a8e5" w14:textId="f92a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әскери мүлікті "Қазақстан инжиниринг" (Kazakhstan Engineering) ұлттық компаниясы" акционерлік қоғамының акцияларын төлеуге беру туралы</w:t>
      </w:r>
    </w:p>
    <w:p>
      <w:pPr>
        <w:spacing w:after="0"/>
        <w:ind w:left="0"/>
        <w:jc w:val="both"/>
      </w:pPr>
      <w:r>
        <w:rPr>
          <w:rFonts w:ascii="Times New Roman"/>
          <w:b w:val="false"/>
          <w:i w:val="false"/>
          <w:color w:val="000000"/>
          <w:sz w:val="28"/>
        </w:rPr>
        <w:t>Қазақстан Республикасы Үкіметінің 2019 жылғы 30 мамырдағы № 346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Қорғаныс министрлігінің республикалық мемлекеттік мекемелерінің теңгеріміндегі пайдаланылмайтын әскери мүлік "Қазақстан инжиниринг" (Kazakhstan Engineering) ұлттық компаниясы" акционерлік қоғамының акцияларын төлеуге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Қорғаныс министрлігі және Қазақстан Республикасының Цифрлық даму, қорғаныс және аэроғарыш өнеркәсібі министрлігі заңнамада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маусымдағы</w:t>
            </w:r>
            <w:r>
              <w:br/>
            </w:r>
            <w:r>
              <w:rPr>
                <w:rFonts w:ascii="Times New Roman"/>
                <w:b w:val="false"/>
                <w:i w:val="false"/>
                <w:color w:val="000000"/>
                <w:sz w:val="20"/>
              </w:rPr>
              <w:t>№ 346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инжиниринг" (Kazakhstan engineering) ұлттық компаниясы" акционерлік қоғамының акцияларын төлеуге берілетін пайдаланылмайтын әскери мүлік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176"/>
        <w:gridCol w:w="3385"/>
        <w:gridCol w:w="1176"/>
        <w:gridCol w:w="1176"/>
        <w:gridCol w:w="3387"/>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 бірл.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Мүкәммалдық, номенклатуралық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533"/>
        <w:gridCol w:w="372"/>
        <w:gridCol w:w="1196"/>
        <w:gridCol w:w="372"/>
        <w:gridCol w:w="5940"/>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65229 әскери бөлімі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Су-24 ұшақтары үшін қанаттарын ажыратуға арналған арба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235006000037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Су-24 ұшақтары үшін ПТБ 119980-2510 арналған арба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235006000040,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Як-40 ұшақтары үшін тартатын сүйретпе</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236009114455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Су-24 ұшақтарының 89 бұйымы авиақозғалтқыштарын тасымалдауға арналған арба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235006000032,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БКР-1 арбасы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235006000004,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БКР-2 арбасы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235006000007,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Су-24 ұшағының радиоайқын конусына арналған арба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235006000029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М3-67 амперметрі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236009108082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Д3-34А аттенюаторлары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236009107507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ДМК десанттық метеожиынтығы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236009107186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КПА КАСО-2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236009107941,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СОУД девиациясын анықтау және орналастыру жүйесі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236009107494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түйістіру шығыршығы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237001000052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И-5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236009107884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Г4-78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МВК гигрометрі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236009107182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"Маяк-85М" бұйымы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236009107705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ИВО-1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236009107187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ПСО4-316 қуат өлшеуіші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КПА-72 аппаратурасы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3-71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236009107792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"Тестер" жүйесінің ақпаратты қайта жазу және өңдеу құрылғысы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236009107718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К-36ДМ1Н9906-700Н креслосына арналған тұғыр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236009106937,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бұйымына тұғыр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236009108174, н/ж,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Қолшам астына қойылатын тұғыр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236009106939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ППВК-90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236009107492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П-601-10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236009107232,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ТМ-2 термометрі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236003000288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ТМ-4 термометрі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236003000290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генераторлы агрегат</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237002000048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бұйымының қозғалтқыш құрал-сайманы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237001000015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ауа компрессоры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237002000040,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 4-1,6-0 ультрадыбыстық қондырғысы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ГМ38556524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жинауға арналған тұғырық (қаңылтыр)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3801-0000 платформасы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МПКИ-5 гидрокөтергіші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МПК-7 гидрокөтергіші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Гидрокөтергіш</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А40-0500-0-0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А1310 арбасы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Көтергіш-арба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С32М-9980-500-3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318АТ-1 жинамалы сатысы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СТИ-1 сатысы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саты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4320-4740-2610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Айла-бұйым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Т6МР-9979-350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тағандары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АМЗ-2 арбасы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жанармай құю станциясы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Су-24 ұшағына арналған тартатын сүйретпе</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Су-24 ұшақтарына арналған гидрокөтергіштер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МАГ-40-0200-0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ЭВГ-10-1300 авиаэндоскопы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236009107807,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ЭВГ-10-750 авиаэндоскопы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236009107804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2-1 (ФАД-5/20) аттенюаторлары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236009108109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2-2 (ФАД-5/30) аттенюаторлары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263009107892,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3-33А аттенюаторлары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М3-28 сіңіргіш қуат ваттметрі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236009108110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М3-1А ваттметрі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236009108111-236009108112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В3-36 вольтметрі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236009107813,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В7-16 (В7-16А) вольтметрі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236009107820-236009107825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В3-44 вольтметрі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236009108019-236009108020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В7-36 вольтметрі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236009107843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ВУ-15 (В7-15) әмбебап вольтметрі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236009107815,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Г2-37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236009107577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Г3-109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236009108187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Г3-123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236009108108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Г3-126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Г3-56/1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Г4-108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236009107859,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Г4-109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236009107220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Г4-143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Г4-44А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236009107848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Г4-78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236009107849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Г4-79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236009107852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Г4-80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236009107853,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Г4-82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Г5-63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236009107217,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ГКС-69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236009107564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РИП-3 сигналдар генераторы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236009107844,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МП-70 моторлық жылытқыштың топтық жиынтығы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236009107908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ДПУ-0,5 динамометрі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236009107197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3-сериялы У-3 тестер бұйымы </w:t>
            </w:r>
            <w:r>
              <w:br/>
            </w:r>
            <w:r>
              <w:rPr>
                <w:rFonts w:ascii="Times New Roman"/>
                <w:b w:val="false"/>
                <w:i w:val="false"/>
                <w:color w:val="000000"/>
                <w:sz w:val="20"/>
              </w:rPr>
              <w:t>(2-сериялы шығ.)</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236009107940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ИВД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236009107654-236009107655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ИСТ-2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236009107656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Л2-54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236009107886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МИП-70 имитаторы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236009106945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ИСА-1 интеграциялау есептеуіші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236009107902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(К аспабы КП РВ-5 түрі)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236009107881,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КАСО-1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236009106940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КО-60М квадранты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236009107155,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Үлкейтетін әйнек (лупа) х10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236009107483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еседен 8 есеге дейін үлкейтетін әйнек (лупа)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236009107157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МВТП-160 манометрі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236009107557,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М-11-01-М мегометрі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236009108095,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100В Ф-4101 мегометрі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236009107693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Ф-4102 мегометрі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В3-38 микровольтметрі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236009108093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М-424 миллиамперметрі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236009107890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Парашюттерді реттеп салуға арналған балға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236009108212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Р-333 аралығы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МП-70 моторлы жылытқышы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236009107174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ОБМ-160 Т-3 (манометр)</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236009107877,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Н9911-100Н артқы тірегі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236009108231, н/ж, н/ж,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 оптикалық меңзері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С1-55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236009107840,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(ЯЧС-59)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236009107838,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С1-103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С1-114/1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236009107466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С1-49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236009107467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С1-67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236009108024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С1-73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(ЯЧС-60)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236009107836,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С1-65 (С1-67) осциллографы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236009107874,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ИРК-2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236009107812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137И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236009107222,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ИВТ-П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КАД-69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236009107562-236009107563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ППЧ-7М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236009107679,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РС-ПКЦ-РСМ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236009108088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С-196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236009108029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СК4-58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236009108025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ТПФ-8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236009107678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Ц-4311 аспабы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236009107864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жинағышты қорғауға арналған айла-бұйым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236009107517,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шп. Арқалығын орнатуға арналған айла-бұйым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236009107519,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Н9945 шасси дөңгелектерін ашуға арналған аспап</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Т58 шасси люфтілерін тексеруге арналған айла-бұйым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236009107582,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4296А гидроаккумуляторларын зарядтауға арналған айла-бұйым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236009108159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4335-1 қаңылтыр ыдыс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236009107605,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4635-2 қаңылтыр ыдыс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236009107607,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УПБА-28 пульті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236009107479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Ч-2 9А резонансты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ПТК-6М тежегіш парашюттерді реттеп салуға арналған стақан</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236009108210,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СМ-41 монтаж үстелі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236009108152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ЛАРТ-1М трансформаторы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Н-9987-100 айла-бұйымына дөңгелек шиналар ажыратқышы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236009108168,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 рулінің ауытқу бұрыштарын өлшеуге арналған бұрыш өлшегіш</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236009107933,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Н-9950-470Н басқару тұтқасын өлшеуге арналған бұрыш өлшегіш</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236009107616,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қалқаншаларының ауытқуын өлшеуге арналған бұрыш өлшегіш</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236009107594, н/ж, н/ж,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Тарировка үшін УТ-45-000-00/АПС құрылғысы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236009107541,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ПП-ССП қондырғысы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236009107682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Ч3-32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236009108092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Ч3-34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236009107503,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Ч3-34А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236009108113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Ч3-45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236009107827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Ч3-54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236009107829-236009107832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Ч3-64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236009107221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Ч7-9 жиілік өлшегіші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236009107835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Электротигель</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236009107694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55065 әскери бөлімі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0682998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0682998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1251074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1251074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базасындағы ТА-5 (ПАРМ-1М)</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676196, қозғ. 567338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МАЗ-5334 базасындағы ТТЗ-7,5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126078 қозғ. 8901728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МАЗ-5334 базасындағы ТЗ-7,5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132752 қозғ. 9106506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 базасындағы ЭГУ 17-210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0418503 қозғ. 125663 СО 542003128576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базасындағы УМП-350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577774 қозғ. 096622, СО 84092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базасындағы ЭГУ-50/210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443537 қозғ. 411180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ЗИЛ-131-дегі АМК-24/56 әуеайлақтық кондиционері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813564, СО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ЗИЛ-131-дегі УПГ-300 гидрожүйелерін тексеру қондырғысы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918892 СО 443950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 базасындағы АПА-5Д әуеайлақтық жылжымалы электр агрегаты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09170183 қозғ.559902, СО 09170183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2-ПН-4 базасындағы УКС-400ВП-4 бірегейлендірілген компрессорлық станциясы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базасындағы Д-902 шнекті роторлық қар тазалағышы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792909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базасындағы АКЗС-75М автомобильдік оттегімен зарядтау станциясы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647065 қозғ. 944832, СО 8507142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КамАЗ-5511 өзі түсіретін көлік</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0068625, қозғ. 682074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МАЗ-5334 базасындағы АЦ-8 автоцистернасы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20128, қозғ.793960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ПАРМ-2П жиынтығынан МКСУ-2АМ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275113053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ПАРМ-2ДП жиынтығынан МСПУ-АМ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275016001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ПАРМ-2ДП жиынтығынан МСМУ-1АМ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275016001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ПАРМ-2ДП жиынтығынан МСМУ-2АМ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275016001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ПАРМ-2ДП жиынтығынан МСМУ-3АМ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275016001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1262624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0382378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0220703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0393843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0714538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ЛСД-131 мүлкі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0714542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44859 әскери бөлімі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ПГ-9В, ПГ-9ВС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ОГ-9В, ОГ-9ВM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ПГ-15В, ПГ-15ВM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ОГ-15В, ОГ-15ВМ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21742 әскери бөлімі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ПГ-9В, ПГ-9ВС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ОГ-9В, ОГ-9ВM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ПГ-15В, ПГ-15ВM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15701 әскери бөлімі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ПГ-9В, ПГ-9ВС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ОГ-9В, ОГ-9ВM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ПГ-15В, ПГ-15ВM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62064 әскери бөлімі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ПГ-9В, ПГ-9ВС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гранатасы бар 73 мм ПГ-15В, ПГ-15ВM оқтары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