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d1c52" w14:textId="4bd1c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Әкімшілік рәсімдік-процестік кодексінің жобасы туралы</w:t>
      </w:r>
    </w:p>
    <w:p>
      <w:pPr>
        <w:spacing w:after="0"/>
        <w:ind w:left="0"/>
        <w:jc w:val="both"/>
      </w:pPr>
      <w:r>
        <w:rPr>
          <w:rFonts w:ascii="Times New Roman"/>
          <w:b w:val="false"/>
          <w:i w:val="false"/>
          <w:color w:val="000000"/>
          <w:sz w:val="28"/>
        </w:rPr>
        <w:t>Қазақстан Республикасы Үкіметінің 2019 жылғы 30 мамырдағы № 348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 Әкімшілік рәсімдік-процестік кодексінің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Әкімшілік рәсімдік-процестік кодексі  1-БӨЛІМ  ЖАЛПЫ ЕРЕЖЕЛЕР  1-тарау Қазақстан Республикасының әкімшілік рәсімдер және әкімшілік сот ісін жүргізу туралы заңнамасы</w:t>
      </w:r>
    </w:p>
    <w:p>
      <w:pPr>
        <w:spacing w:after="0"/>
        <w:ind w:left="0"/>
        <w:jc w:val="both"/>
      </w:pPr>
      <w:r>
        <w:rPr>
          <w:rFonts w:ascii="Times New Roman"/>
          <w:b w:val="false"/>
          <w:i w:val="false"/>
          <w:color w:val="000000"/>
          <w:sz w:val="28"/>
        </w:rPr>
        <w:t>
      1-бап. Қазақстан Республикасының әкімшілік рәсімдер және әкімшілік сот ісін жүргізу туралы заңнамасы</w:t>
      </w:r>
    </w:p>
    <w:p>
      <w:pPr>
        <w:spacing w:after="0"/>
        <w:ind w:left="0"/>
        <w:jc w:val="both"/>
      </w:pPr>
      <w:r>
        <w:rPr>
          <w:rFonts w:ascii="Times New Roman"/>
          <w:b w:val="false"/>
          <w:i w:val="false"/>
          <w:color w:val="000000"/>
          <w:sz w:val="28"/>
        </w:rPr>
        <w:t>
      2-бап. Әкімшілік рәсімдерде және әкімшілік сот ісін жүргізуде басым күші бар құқықтық нормаларды қолдану</w:t>
      </w:r>
    </w:p>
    <w:p>
      <w:pPr>
        <w:spacing w:after="0"/>
        <w:ind w:left="0"/>
        <w:jc w:val="both"/>
      </w:pPr>
      <w:r>
        <w:rPr>
          <w:rFonts w:ascii="Times New Roman"/>
          <w:b w:val="false"/>
          <w:i w:val="false"/>
          <w:color w:val="000000"/>
          <w:sz w:val="28"/>
        </w:rPr>
        <w:t>
      3-бап. Осы Кодексте реттелетін қатынастар</w:t>
      </w:r>
    </w:p>
    <w:p>
      <w:pPr>
        <w:spacing w:after="0"/>
        <w:ind w:left="0"/>
        <w:jc w:val="both"/>
      </w:pPr>
      <w:r>
        <w:rPr>
          <w:rFonts w:ascii="Times New Roman"/>
          <w:b w:val="false"/>
          <w:i w:val="false"/>
          <w:color w:val="000000"/>
          <w:sz w:val="28"/>
        </w:rPr>
        <w:t>
      4-бап. Осы Кодексте пайдаланылатын негізгі ұғымдар</w:t>
      </w:r>
    </w:p>
    <w:p>
      <w:pPr>
        <w:spacing w:after="0"/>
        <w:ind w:left="0"/>
        <w:jc w:val="left"/>
      </w:pPr>
      <w:r>
        <w:rPr>
          <w:rFonts w:ascii="Times New Roman"/>
          <w:b/>
          <w:i w:val="false"/>
          <w:color w:val="000000"/>
        </w:rPr>
        <w:t xml:space="preserve"> 2-тарау Әкімшілік рәсімдер және әкімшілік сот ісін жүргізу қағидаттары </w:t>
      </w:r>
    </w:p>
    <w:p>
      <w:pPr>
        <w:spacing w:after="0"/>
        <w:ind w:left="0"/>
        <w:jc w:val="both"/>
      </w:pPr>
      <w:r>
        <w:rPr>
          <w:rFonts w:ascii="Times New Roman"/>
          <w:b w:val="false"/>
          <w:i w:val="false"/>
          <w:color w:val="000000"/>
          <w:sz w:val="28"/>
        </w:rPr>
        <w:t>
      5-бап. Әкімшілік рәсімдер және әкімшілік сот ісін жүргізу қағидаттарының мәні</w:t>
      </w:r>
    </w:p>
    <w:p>
      <w:pPr>
        <w:spacing w:after="0"/>
        <w:ind w:left="0"/>
        <w:jc w:val="both"/>
      </w:pPr>
      <w:r>
        <w:rPr>
          <w:rFonts w:ascii="Times New Roman"/>
          <w:b w:val="false"/>
          <w:i w:val="false"/>
          <w:color w:val="000000"/>
          <w:sz w:val="28"/>
        </w:rPr>
        <w:t>
      6-бап. Заңдылық қағидаты</w:t>
      </w:r>
    </w:p>
    <w:p>
      <w:pPr>
        <w:spacing w:after="0"/>
        <w:ind w:left="0"/>
        <w:jc w:val="both"/>
      </w:pPr>
      <w:r>
        <w:rPr>
          <w:rFonts w:ascii="Times New Roman"/>
          <w:b w:val="false"/>
          <w:i w:val="false"/>
          <w:color w:val="000000"/>
          <w:sz w:val="28"/>
        </w:rPr>
        <w:t>
      7-бап. Әділеттілік қағидаты</w:t>
      </w:r>
    </w:p>
    <w:p>
      <w:pPr>
        <w:spacing w:after="0"/>
        <w:ind w:left="0"/>
        <w:jc w:val="both"/>
      </w:pPr>
      <w:r>
        <w:rPr>
          <w:rFonts w:ascii="Times New Roman"/>
          <w:b w:val="false"/>
          <w:i w:val="false"/>
          <w:color w:val="000000"/>
          <w:sz w:val="28"/>
        </w:rPr>
        <w:t>
      8-бап. Қорғалу құқығы</w:t>
      </w:r>
    </w:p>
    <w:p>
      <w:pPr>
        <w:spacing w:after="0"/>
        <w:ind w:left="0"/>
        <w:jc w:val="both"/>
      </w:pPr>
      <w:r>
        <w:rPr>
          <w:rFonts w:ascii="Times New Roman"/>
          <w:b w:val="false"/>
          <w:i w:val="false"/>
          <w:color w:val="000000"/>
          <w:sz w:val="28"/>
        </w:rPr>
        <w:t>
      9-бап. Мөлшерлестік қағидаты</w:t>
      </w:r>
    </w:p>
    <w:p>
      <w:pPr>
        <w:spacing w:after="0"/>
        <w:ind w:left="0"/>
        <w:jc w:val="both"/>
      </w:pPr>
      <w:r>
        <w:rPr>
          <w:rFonts w:ascii="Times New Roman"/>
          <w:b w:val="false"/>
          <w:i w:val="false"/>
          <w:color w:val="000000"/>
          <w:sz w:val="28"/>
        </w:rPr>
        <w:t xml:space="preserve">
      10-бап. Әкімшілік қалауды жүзеге асыру шектері </w:t>
      </w:r>
    </w:p>
    <w:p>
      <w:pPr>
        <w:spacing w:after="0"/>
        <w:ind w:left="0"/>
        <w:jc w:val="both"/>
      </w:pPr>
      <w:r>
        <w:rPr>
          <w:rFonts w:ascii="Times New Roman"/>
          <w:b w:val="false"/>
          <w:i w:val="false"/>
          <w:color w:val="000000"/>
          <w:sz w:val="28"/>
        </w:rPr>
        <w:t>
      11-бап. Құқық басымдығы қағидаты</w:t>
      </w:r>
    </w:p>
    <w:p>
      <w:pPr>
        <w:spacing w:after="0"/>
        <w:ind w:left="0"/>
        <w:jc w:val="both"/>
      </w:pPr>
      <w:r>
        <w:rPr>
          <w:rFonts w:ascii="Times New Roman"/>
          <w:b w:val="false"/>
          <w:i w:val="false"/>
          <w:color w:val="000000"/>
          <w:sz w:val="28"/>
        </w:rPr>
        <w:t xml:space="preserve">
      12-бап. Сенімге құқықты қорғау </w:t>
      </w:r>
    </w:p>
    <w:p>
      <w:pPr>
        <w:spacing w:after="0"/>
        <w:ind w:left="0"/>
        <w:jc w:val="both"/>
      </w:pPr>
      <w:r>
        <w:rPr>
          <w:rFonts w:ascii="Times New Roman"/>
          <w:b w:val="false"/>
          <w:i w:val="false"/>
          <w:color w:val="000000"/>
          <w:sz w:val="28"/>
        </w:rPr>
        <w:t xml:space="preserve">
      13-бап. Формальды талаптарды теріс пайдалануға тыйым салу </w:t>
      </w:r>
    </w:p>
    <w:p>
      <w:pPr>
        <w:spacing w:after="0"/>
        <w:ind w:left="0"/>
        <w:jc w:val="both"/>
      </w:pPr>
      <w:r>
        <w:rPr>
          <w:rFonts w:ascii="Times New Roman"/>
          <w:b w:val="false"/>
          <w:i w:val="false"/>
          <w:color w:val="000000"/>
          <w:sz w:val="28"/>
        </w:rPr>
        <w:t>
      14-бап. Дәйектілік қағидаты</w:t>
      </w:r>
    </w:p>
    <w:p>
      <w:pPr>
        <w:spacing w:after="0"/>
        <w:ind w:left="0"/>
        <w:jc w:val="both"/>
      </w:pPr>
      <w:r>
        <w:rPr>
          <w:rFonts w:ascii="Times New Roman"/>
          <w:b w:val="false"/>
          <w:i w:val="false"/>
          <w:color w:val="000000"/>
          <w:sz w:val="28"/>
        </w:rPr>
        <w:t xml:space="preserve">
      15-бап. Соттың белсенді рөлі </w:t>
      </w:r>
    </w:p>
    <w:p>
      <w:pPr>
        <w:spacing w:after="0"/>
        <w:ind w:left="0"/>
        <w:jc w:val="both"/>
      </w:pPr>
      <w:r>
        <w:rPr>
          <w:rFonts w:ascii="Times New Roman"/>
          <w:b w:val="false"/>
          <w:i w:val="false"/>
          <w:color w:val="000000"/>
          <w:sz w:val="28"/>
        </w:rPr>
        <w:t>
      16-бап. Әкімшілік сот ісін жүргізудің ақылға қонымды мерзімі</w:t>
      </w:r>
    </w:p>
    <w:p>
      <w:pPr>
        <w:spacing w:after="0"/>
        <w:ind w:left="0"/>
        <w:jc w:val="both"/>
      </w:pPr>
      <w:r>
        <w:rPr>
          <w:rFonts w:ascii="Times New Roman"/>
          <w:b w:val="false"/>
          <w:i w:val="false"/>
          <w:color w:val="000000"/>
          <w:sz w:val="28"/>
        </w:rPr>
        <w:t>
      17-бап. Сот актілерінің міндеттілігі</w:t>
      </w:r>
    </w:p>
    <w:p>
      <w:pPr>
        <w:spacing w:after="0"/>
        <w:ind w:left="0"/>
        <w:jc w:val="left"/>
      </w:pPr>
      <w:r>
        <w:rPr>
          <w:rFonts w:ascii="Times New Roman"/>
          <w:b/>
          <w:i w:val="false"/>
          <w:color w:val="000000"/>
        </w:rPr>
        <w:t xml:space="preserve"> 3-тарау Соттың құрамы</w:t>
      </w:r>
    </w:p>
    <w:p>
      <w:pPr>
        <w:spacing w:after="0"/>
        <w:ind w:left="0"/>
        <w:jc w:val="both"/>
      </w:pPr>
      <w:r>
        <w:rPr>
          <w:rFonts w:ascii="Times New Roman"/>
          <w:b w:val="false"/>
          <w:i w:val="false"/>
          <w:color w:val="000000"/>
          <w:sz w:val="28"/>
        </w:rPr>
        <w:t>
      18-бап. Соттың құрамы</w:t>
      </w:r>
    </w:p>
    <w:p>
      <w:pPr>
        <w:spacing w:after="0"/>
        <w:ind w:left="0"/>
        <w:jc w:val="both"/>
      </w:pPr>
      <w:r>
        <w:rPr>
          <w:rFonts w:ascii="Times New Roman"/>
          <w:b w:val="false"/>
          <w:i w:val="false"/>
          <w:color w:val="000000"/>
          <w:sz w:val="28"/>
        </w:rPr>
        <w:t>
      19-бап. Соттың алқалы құрамының мәселелерді шешу тәртібі. Ерекше пікір</w:t>
      </w:r>
    </w:p>
    <w:p>
      <w:pPr>
        <w:spacing w:after="0"/>
        <w:ind w:left="0"/>
        <w:jc w:val="left"/>
      </w:pPr>
      <w:r>
        <w:rPr>
          <w:rFonts w:ascii="Times New Roman"/>
          <w:b/>
          <w:i w:val="false"/>
          <w:color w:val="000000"/>
        </w:rPr>
        <w:t xml:space="preserve"> 4-тарау Әкімшілік орган, лауазымды адам және әкімшілік рәсімге қатысушылар</w:t>
      </w:r>
    </w:p>
    <w:p>
      <w:pPr>
        <w:spacing w:after="0"/>
        <w:ind w:left="0"/>
        <w:jc w:val="both"/>
      </w:pPr>
      <w:r>
        <w:rPr>
          <w:rFonts w:ascii="Times New Roman"/>
          <w:b w:val="false"/>
          <w:i w:val="false"/>
          <w:color w:val="000000"/>
          <w:sz w:val="28"/>
        </w:rPr>
        <w:t>
      20-бап. Әкімшілік рәсімдегі құқық қабілеттілігі және әрекет қабілеттілігі</w:t>
      </w:r>
    </w:p>
    <w:p>
      <w:pPr>
        <w:spacing w:after="0"/>
        <w:ind w:left="0"/>
        <w:jc w:val="both"/>
      </w:pPr>
      <w:r>
        <w:rPr>
          <w:rFonts w:ascii="Times New Roman"/>
          <w:b w:val="false"/>
          <w:i w:val="false"/>
          <w:color w:val="000000"/>
          <w:sz w:val="28"/>
        </w:rPr>
        <w:t>
      21-бап. Әкімшілік орган, лауазымды адам</w:t>
      </w:r>
    </w:p>
    <w:p>
      <w:pPr>
        <w:spacing w:after="0"/>
        <w:ind w:left="0"/>
        <w:jc w:val="both"/>
      </w:pPr>
      <w:r>
        <w:rPr>
          <w:rFonts w:ascii="Times New Roman"/>
          <w:b w:val="false"/>
          <w:i w:val="false"/>
          <w:color w:val="000000"/>
          <w:sz w:val="28"/>
        </w:rPr>
        <w:t>
      22-бап. Әкімшілік рәсімге қатысушылар</w:t>
      </w:r>
    </w:p>
    <w:p>
      <w:pPr>
        <w:spacing w:after="0"/>
        <w:ind w:left="0"/>
        <w:jc w:val="both"/>
      </w:pPr>
      <w:r>
        <w:rPr>
          <w:rFonts w:ascii="Times New Roman"/>
          <w:b w:val="false"/>
          <w:i w:val="false"/>
          <w:color w:val="000000"/>
          <w:sz w:val="28"/>
        </w:rPr>
        <w:t>
      23-бап. Өтініш беруші</w:t>
      </w:r>
    </w:p>
    <w:p>
      <w:pPr>
        <w:spacing w:after="0"/>
        <w:ind w:left="0"/>
        <w:jc w:val="both"/>
      </w:pPr>
      <w:r>
        <w:rPr>
          <w:rFonts w:ascii="Times New Roman"/>
          <w:b w:val="false"/>
          <w:i w:val="false"/>
          <w:color w:val="000000"/>
          <w:sz w:val="28"/>
        </w:rPr>
        <w:t>
      24-бап. Мүдделі тұлға</w:t>
      </w:r>
    </w:p>
    <w:p>
      <w:pPr>
        <w:spacing w:after="0"/>
        <w:ind w:left="0"/>
        <w:jc w:val="left"/>
      </w:pPr>
      <w:r>
        <w:rPr>
          <w:rFonts w:ascii="Times New Roman"/>
          <w:b/>
          <w:i w:val="false"/>
          <w:color w:val="000000"/>
        </w:rPr>
        <w:t xml:space="preserve"> 5-тарау Әкімшілік процеске қатысушылар</w:t>
      </w:r>
    </w:p>
    <w:p>
      <w:pPr>
        <w:spacing w:after="0"/>
        <w:ind w:left="0"/>
        <w:jc w:val="both"/>
      </w:pPr>
      <w:r>
        <w:rPr>
          <w:rFonts w:ascii="Times New Roman"/>
          <w:b w:val="false"/>
          <w:i w:val="false"/>
          <w:color w:val="000000"/>
          <w:sz w:val="28"/>
        </w:rPr>
        <w:t>
      25-бап. Әкімшілік процеске қатысушылар</w:t>
      </w:r>
    </w:p>
    <w:p>
      <w:pPr>
        <w:spacing w:after="0"/>
        <w:ind w:left="0"/>
        <w:jc w:val="both"/>
      </w:pPr>
      <w:r>
        <w:rPr>
          <w:rFonts w:ascii="Times New Roman"/>
          <w:b w:val="false"/>
          <w:i w:val="false"/>
          <w:color w:val="000000"/>
          <w:sz w:val="28"/>
        </w:rPr>
        <w:t>
      26-бап. Әкімшілік процестік құқық қабілеттілігі және әкімшілік процестік әрекет қабілеттілігі</w:t>
      </w:r>
    </w:p>
    <w:p>
      <w:pPr>
        <w:spacing w:after="0"/>
        <w:ind w:left="0"/>
        <w:jc w:val="both"/>
      </w:pPr>
      <w:r>
        <w:rPr>
          <w:rFonts w:ascii="Times New Roman"/>
          <w:b w:val="false"/>
          <w:i w:val="false"/>
          <w:color w:val="000000"/>
          <w:sz w:val="28"/>
        </w:rPr>
        <w:t>
      27-бап. Талап қоюшы</w:t>
      </w:r>
    </w:p>
    <w:p>
      <w:pPr>
        <w:spacing w:after="0"/>
        <w:ind w:left="0"/>
        <w:jc w:val="both"/>
      </w:pPr>
      <w:r>
        <w:rPr>
          <w:rFonts w:ascii="Times New Roman"/>
          <w:b w:val="false"/>
          <w:i w:val="false"/>
          <w:color w:val="000000"/>
          <w:sz w:val="28"/>
        </w:rPr>
        <w:t>
      28-бап. Жауапкер</w:t>
      </w:r>
    </w:p>
    <w:p>
      <w:pPr>
        <w:spacing w:after="0"/>
        <w:ind w:left="0"/>
        <w:jc w:val="both"/>
      </w:pPr>
      <w:r>
        <w:rPr>
          <w:rFonts w:ascii="Times New Roman"/>
          <w:b w:val="false"/>
          <w:i w:val="false"/>
          <w:color w:val="000000"/>
          <w:sz w:val="28"/>
        </w:rPr>
        <w:t xml:space="preserve">
      29-бап. Мүдделі тұлға </w:t>
      </w:r>
    </w:p>
    <w:p>
      <w:pPr>
        <w:spacing w:after="0"/>
        <w:ind w:left="0"/>
        <w:jc w:val="both"/>
      </w:pPr>
      <w:r>
        <w:rPr>
          <w:rFonts w:ascii="Times New Roman"/>
          <w:b w:val="false"/>
          <w:i w:val="false"/>
          <w:color w:val="000000"/>
          <w:sz w:val="28"/>
        </w:rPr>
        <w:t xml:space="preserve">
      30-бап. Әкімшілік сот ісін жүргізуге прокурордың қатысуы      </w:t>
      </w:r>
    </w:p>
    <w:p>
      <w:pPr>
        <w:spacing w:after="0"/>
        <w:ind w:left="0"/>
        <w:jc w:val="left"/>
      </w:pPr>
      <w:r>
        <w:rPr>
          <w:rFonts w:ascii="Times New Roman"/>
          <w:b/>
          <w:i w:val="false"/>
          <w:color w:val="000000"/>
        </w:rPr>
        <w:t xml:space="preserve"> 6-тарау Әкімшілік іске қатысатын өзге де адамдар</w:t>
      </w:r>
    </w:p>
    <w:p>
      <w:pPr>
        <w:spacing w:after="0"/>
        <w:ind w:left="0"/>
        <w:jc w:val="both"/>
      </w:pPr>
      <w:r>
        <w:rPr>
          <w:rFonts w:ascii="Times New Roman"/>
          <w:b w:val="false"/>
          <w:i w:val="false"/>
          <w:color w:val="000000"/>
          <w:sz w:val="28"/>
        </w:rPr>
        <w:t>
      31-бап. Әкімшілік іске қатысатын өзге де адамдар</w:t>
      </w:r>
    </w:p>
    <w:p>
      <w:pPr>
        <w:spacing w:after="0"/>
        <w:ind w:left="0"/>
        <w:jc w:val="both"/>
      </w:pPr>
      <w:r>
        <w:rPr>
          <w:rFonts w:ascii="Times New Roman"/>
          <w:b w:val="false"/>
          <w:i w:val="false"/>
          <w:color w:val="000000"/>
          <w:sz w:val="28"/>
        </w:rPr>
        <w:t>
      32-бап. Куә</w:t>
      </w:r>
    </w:p>
    <w:p>
      <w:pPr>
        <w:spacing w:after="0"/>
        <w:ind w:left="0"/>
        <w:jc w:val="both"/>
      </w:pPr>
      <w:r>
        <w:rPr>
          <w:rFonts w:ascii="Times New Roman"/>
          <w:b w:val="false"/>
          <w:i w:val="false"/>
          <w:color w:val="000000"/>
          <w:sz w:val="28"/>
        </w:rPr>
        <w:t>
      33-бап. Сарапшы</w:t>
      </w:r>
    </w:p>
    <w:p>
      <w:pPr>
        <w:spacing w:after="0"/>
        <w:ind w:left="0"/>
        <w:jc w:val="both"/>
      </w:pPr>
      <w:r>
        <w:rPr>
          <w:rFonts w:ascii="Times New Roman"/>
          <w:b w:val="false"/>
          <w:i w:val="false"/>
          <w:color w:val="000000"/>
          <w:sz w:val="28"/>
        </w:rPr>
        <w:t>
      34-бап. Маман</w:t>
      </w:r>
    </w:p>
    <w:p>
      <w:pPr>
        <w:spacing w:after="0"/>
        <w:ind w:left="0"/>
        <w:jc w:val="both"/>
      </w:pPr>
      <w:r>
        <w:rPr>
          <w:rFonts w:ascii="Times New Roman"/>
          <w:b w:val="false"/>
          <w:i w:val="false"/>
          <w:color w:val="000000"/>
          <w:sz w:val="28"/>
        </w:rPr>
        <w:t>
      35-бап. Аудармашы</w:t>
      </w:r>
    </w:p>
    <w:p>
      <w:pPr>
        <w:spacing w:after="0"/>
        <w:ind w:left="0"/>
        <w:jc w:val="left"/>
      </w:pPr>
      <w:r>
        <w:rPr>
          <w:rFonts w:ascii="Times New Roman"/>
          <w:b/>
          <w:i w:val="false"/>
          <w:color w:val="000000"/>
        </w:rPr>
        <w:t xml:space="preserve"> 2-БӨЛІМ ІШКІ ӘКІМШІЛІК РӘСІМДЕР  7-тарау Ішкі әкімшілік рәсімдер</w:t>
      </w:r>
    </w:p>
    <w:p>
      <w:pPr>
        <w:spacing w:after="0"/>
        <w:ind w:left="0"/>
        <w:jc w:val="both"/>
      </w:pPr>
      <w:r>
        <w:rPr>
          <w:rFonts w:ascii="Times New Roman"/>
          <w:b w:val="false"/>
          <w:i w:val="false"/>
          <w:color w:val="000000"/>
          <w:sz w:val="28"/>
        </w:rPr>
        <w:t>
      36-бап. Ішкі әкiмшiлiк рәсiмдердi жүзеге асыру шарттары</w:t>
      </w:r>
    </w:p>
    <w:p>
      <w:pPr>
        <w:spacing w:after="0"/>
        <w:ind w:left="0"/>
        <w:jc w:val="both"/>
      </w:pPr>
      <w:r>
        <w:rPr>
          <w:rFonts w:ascii="Times New Roman"/>
          <w:b w:val="false"/>
          <w:i w:val="false"/>
          <w:color w:val="000000"/>
          <w:sz w:val="28"/>
        </w:rPr>
        <w:t>
      37-бап. Жеке-дара қолданылатын құқықтық актiнiң орындалуын ұйымдастыру және бақылау</w:t>
      </w:r>
    </w:p>
    <w:p>
      <w:pPr>
        <w:spacing w:after="0"/>
        <w:ind w:left="0"/>
        <w:jc w:val="both"/>
      </w:pPr>
      <w:r>
        <w:rPr>
          <w:rFonts w:ascii="Times New Roman"/>
          <w:b w:val="false"/>
          <w:i w:val="false"/>
          <w:color w:val="000000"/>
          <w:sz w:val="28"/>
        </w:rPr>
        <w:t>
      38-бап. Мемлекеттік органның жеке-дара қолданылатын құқықтық актісінің, Қазақстан Республикасы Президенті, Қазақстан Республикасы Үкіметі тапсырмаларының орындалуына ішкі бақылауды жүзеге асыру тәртібі</w:t>
      </w:r>
    </w:p>
    <w:p>
      <w:pPr>
        <w:spacing w:after="0"/>
        <w:ind w:left="0"/>
        <w:jc w:val="both"/>
      </w:pPr>
      <w:r>
        <w:rPr>
          <w:rFonts w:ascii="Times New Roman"/>
          <w:b w:val="false"/>
          <w:i w:val="false"/>
          <w:color w:val="000000"/>
          <w:sz w:val="28"/>
        </w:rPr>
        <w:t xml:space="preserve">
      39-бап. Мемлекеттік органдардың жұмысын жоспарлау </w:t>
      </w:r>
    </w:p>
    <w:p>
      <w:pPr>
        <w:spacing w:after="0"/>
        <w:ind w:left="0"/>
        <w:jc w:val="both"/>
      </w:pPr>
      <w:r>
        <w:rPr>
          <w:rFonts w:ascii="Times New Roman"/>
          <w:b w:val="false"/>
          <w:i w:val="false"/>
          <w:color w:val="000000"/>
          <w:sz w:val="28"/>
        </w:rPr>
        <w:t>
      40-бап. Мемлекеттік орган және мемлекеттік органның құрылымдық бөлімшесі туралы регламент, ереже</w:t>
      </w:r>
    </w:p>
    <w:p>
      <w:pPr>
        <w:spacing w:after="0"/>
        <w:ind w:left="0"/>
        <w:jc w:val="both"/>
      </w:pPr>
      <w:r>
        <w:rPr>
          <w:rFonts w:ascii="Times New Roman"/>
          <w:b w:val="false"/>
          <w:i w:val="false"/>
          <w:color w:val="000000"/>
          <w:sz w:val="28"/>
        </w:rPr>
        <w:t xml:space="preserve">
      41-бап. Мемлекеттік органның функциялары </w:t>
      </w:r>
    </w:p>
    <w:p>
      <w:pPr>
        <w:spacing w:after="0"/>
        <w:ind w:left="0"/>
        <w:jc w:val="both"/>
      </w:pPr>
      <w:r>
        <w:rPr>
          <w:rFonts w:ascii="Times New Roman"/>
          <w:b w:val="false"/>
          <w:i w:val="false"/>
          <w:color w:val="000000"/>
          <w:sz w:val="28"/>
        </w:rPr>
        <w:t xml:space="preserve">
      42-бап. Жеке-дара өкiмдiк қызмет </w:t>
      </w:r>
    </w:p>
    <w:p>
      <w:pPr>
        <w:spacing w:after="0"/>
        <w:ind w:left="0"/>
        <w:jc w:val="both"/>
      </w:pPr>
      <w:r>
        <w:rPr>
          <w:rFonts w:ascii="Times New Roman"/>
          <w:b w:val="false"/>
          <w:i w:val="false"/>
          <w:color w:val="000000"/>
          <w:sz w:val="28"/>
        </w:rPr>
        <w:t xml:space="preserve">
      43-бап. Алқалы мемлекеттiк орган </w:t>
      </w:r>
    </w:p>
    <w:p>
      <w:pPr>
        <w:spacing w:after="0"/>
        <w:ind w:left="0"/>
        <w:jc w:val="both"/>
      </w:pPr>
      <w:r>
        <w:rPr>
          <w:rFonts w:ascii="Times New Roman"/>
          <w:b w:val="false"/>
          <w:i w:val="false"/>
          <w:color w:val="000000"/>
          <w:sz w:val="28"/>
        </w:rPr>
        <w:t>
      44-бап. Мемлекеттiк органдарда қызметтiк құжаттардың қаралуы мен өтуi</w:t>
      </w:r>
    </w:p>
    <w:p>
      <w:pPr>
        <w:spacing w:after="0"/>
        <w:ind w:left="0"/>
        <w:jc w:val="both"/>
      </w:pPr>
      <w:r>
        <w:rPr>
          <w:rFonts w:ascii="Times New Roman"/>
          <w:b w:val="false"/>
          <w:i w:val="false"/>
          <w:color w:val="000000"/>
          <w:sz w:val="28"/>
        </w:rPr>
        <w:t>
      45-бап. Ақпарат алмасуға қойылатын талаптар</w:t>
      </w:r>
    </w:p>
    <w:p>
      <w:pPr>
        <w:spacing w:after="0"/>
        <w:ind w:left="0"/>
        <w:jc w:val="both"/>
      </w:pPr>
      <w:r>
        <w:rPr>
          <w:rFonts w:ascii="Times New Roman"/>
          <w:b w:val="false"/>
          <w:i w:val="false"/>
          <w:color w:val="000000"/>
          <w:sz w:val="28"/>
        </w:rPr>
        <w:t xml:space="preserve">
      46-бап. Қызметтік құжаттардың орындалуына ішкі бақылау </w:t>
      </w:r>
    </w:p>
    <w:p>
      <w:pPr>
        <w:spacing w:after="0"/>
        <w:ind w:left="0"/>
        <w:jc w:val="left"/>
      </w:pPr>
      <w:r>
        <w:rPr>
          <w:rFonts w:ascii="Times New Roman"/>
          <w:b/>
          <w:i w:val="false"/>
          <w:color w:val="000000"/>
        </w:rPr>
        <w:t xml:space="preserve"> 8-тарау Орталық және (немесе) жергілікті атқарушы органдардың функцияларын бәсекелестік ортаға беру  </w:t>
      </w:r>
    </w:p>
    <w:p>
      <w:pPr>
        <w:spacing w:after="0"/>
        <w:ind w:left="0"/>
        <w:jc w:val="both"/>
      </w:pPr>
      <w:r>
        <w:rPr>
          <w:rFonts w:ascii="Times New Roman"/>
          <w:b w:val="false"/>
          <w:i w:val="false"/>
          <w:color w:val="000000"/>
          <w:sz w:val="28"/>
        </w:rPr>
        <w:t>
      47-бап. Орталық және (немесе) жергілікті атқарушы органдардың функцияларын бәсекелестік ортаға беру</w:t>
      </w:r>
    </w:p>
    <w:p>
      <w:pPr>
        <w:spacing w:after="0"/>
        <w:ind w:left="0"/>
        <w:jc w:val="both"/>
      </w:pPr>
      <w:r>
        <w:rPr>
          <w:rFonts w:ascii="Times New Roman"/>
          <w:b w:val="false"/>
          <w:i w:val="false"/>
          <w:color w:val="000000"/>
          <w:sz w:val="28"/>
        </w:rPr>
        <w:t>
      48-бап. Орталық және (немесе) жергілікті атқарушы органдар функцияларын аутсорсинг арқылы бәсекелестік ортаға беру</w:t>
      </w:r>
    </w:p>
    <w:p>
      <w:pPr>
        <w:spacing w:after="0"/>
        <w:ind w:left="0"/>
        <w:jc w:val="both"/>
      </w:pPr>
      <w:r>
        <w:rPr>
          <w:rFonts w:ascii="Times New Roman"/>
          <w:b w:val="false"/>
          <w:i w:val="false"/>
          <w:color w:val="000000"/>
          <w:sz w:val="28"/>
        </w:rPr>
        <w:t xml:space="preserve">
      49-бап. Орталық және (немесе) жергілікті атқарушы органдар функцияларын мемлекеттік тапсырма арқылы бәсекелестік ортаға беру </w:t>
      </w:r>
    </w:p>
    <w:p>
      <w:pPr>
        <w:spacing w:after="0"/>
        <w:ind w:left="0"/>
        <w:jc w:val="both"/>
      </w:pPr>
      <w:r>
        <w:rPr>
          <w:rFonts w:ascii="Times New Roman"/>
          <w:b w:val="false"/>
          <w:i w:val="false"/>
          <w:color w:val="000000"/>
          <w:sz w:val="28"/>
        </w:rPr>
        <w:t>
      50-бап. Орталық және (немесе) жергілікті атқарушы органдар функцияларын мемлекеттік әлеуметтік тапсырыс арқылы бәсекелестік ортаға беру</w:t>
      </w:r>
    </w:p>
    <w:p>
      <w:pPr>
        <w:spacing w:after="0"/>
        <w:ind w:left="0"/>
        <w:jc w:val="both"/>
      </w:pPr>
      <w:r>
        <w:rPr>
          <w:rFonts w:ascii="Times New Roman"/>
          <w:b w:val="false"/>
          <w:i w:val="false"/>
          <w:color w:val="000000"/>
          <w:sz w:val="28"/>
        </w:rPr>
        <w:t>
      51-бап. Орталық және (немесе) жергілікті атқарушы органдар функцияларын  бәсекелестік ортаға пайдаланушылар есебінен беру</w:t>
      </w:r>
    </w:p>
    <w:p>
      <w:pPr>
        <w:spacing w:after="0"/>
        <w:ind w:left="0"/>
        <w:jc w:val="both"/>
      </w:pPr>
      <w:r>
        <w:rPr>
          <w:rFonts w:ascii="Times New Roman"/>
          <w:b w:val="false"/>
          <w:i w:val="false"/>
          <w:color w:val="000000"/>
          <w:sz w:val="28"/>
        </w:rPr>
        <w:t>
      52-бап. Орталық және (немесе) жергілікті атқарушы органдар функцияларын міндетті мүшелікке (қатысуға) негізделген өзін-өзі реттеуді енгізу арқылы бәсекелестік ортаға беру</w:t>
      </w:r>
    </w:p>
    <w:p>
      <w:pPr>
        <w:spacing w:after="0"/>
        <w:ind w:left="0"/>
        <w:jc w:val="both"/>
      </w:pPr>
      <w:r>
        <w:rPr>
          <w:rFonts w:ascii="Times New Roman"/>
          <w:b w:val="false"/>
          <w:i w:val="false"/>
          <w:color w:val="000000"/>
          <w:sz w:val="28"/>
        </w:rPr>
        <w:t xml:space="preserve">
      53-бап. Мониторинг </w:t>
      </w:r>
    </w:p>
    <w:p>
      <w:pPr>
        <w:spacing w:after="0"/>
        <w:ind w:left="0"/>
        <w:jc w:val="both"/>
      </w:pPr>
      <w:r>
        <w:rPr>
          <w:rFonts w:ascii="Times New Roman"/>
          <w:b w:val="false"/>
          <w:i w:val="false"/>
          <w:color w:val="000000"/>
          <w:sz w:val="28"/>
        </w:rPr>
        <w:t>
      54-бап. Орталық және (немесе) жергілікті атқарушы органдардың бәсекелестік ортаға берілген функцияларын қайтару</w:t>
      </w:r>
    </w:p>
    <w:p>
      <w:pPr>
        <w:spacing w:after="0"/>
        <w:ind w:left="0"/>
        <w:jc w:val="both"/>
      </w:pPr>
      <w:r>
        <w:rPr>
          <w:rFonts w:ascii="Times New Roman"/>
          <w:b w:val="false"/>
          <w:i w:val="false"/>
          <w:color w:val="000000"/>
          <w:sz w:val="28"/>
        </w:rPr>
        <w:t>
      55-бап. Қазақстан Республикасы Үкіметінің құзыреті</w:t>
      </w:r>
    </w:p>
    <w:p>
      <w:pPr>
        <w:spacing w:after="0"/>
        <w:ind w:left="0"/>
        <w:jc w:val="both"/>
      </w:pPr>
      <w:r>
        <w:rPr>
          <w:rFonts w:ascii="Times New Roman"/>
          <w:b w:val="false"/>
          <w:i w:val="false"/>
          <w:color w:val="000000"/>
          <w:sz w:val="28"/>
        </w:rPr>
        <w:t>
      56-бап. Мемлекеттік басқару жүйесін дамыту саласындағы уәкілетті органның құзыреті</w:t>
      </w:r>
    </w:p>
    <w:p>
      <w:pPr>
        <w:spacing w:after="0"/>
        <w:ind w:left="0"/>
        <w:jc w:val="both"/>
      </w:pPr>
      <w:r>
        <w:rPr>
          <w:rFonts w:ascii="Times New Roman"/>
          <w:b w:val="false"/>
          <w:i w:val="false"/>
          <w:color w:val="000000"/>
          <w:sz w:val="28"/>
        </w:rPr>
        <w:t>
      57-бап. Орталық және (немесе) жергілікті атқарушы органдардың құзыреті</w:t>
      </w:r>
    </w:p>
    <w:p>
      <w:pPr>
        <w:spacing w:after="0"/>
        <w:ind w:left="0"/>
        <w:jc w:val="both"/>
      </w:pPr>
      <w:r>
        <w:rPr>
          <w:rFonts w:ascii="Times New Roman"/>
          <w:b w:val="false"/>
          <w:i w:val="false"/>
          <w:color w:val="000000"/>
          <w:sz w:val="28"/>
        </w:rPr>
        <w:t>
      58-бап. Қазақстан Республикасының Ұлттық кәсіпкерлер палатасының құзыреті</w:t>
      </w:r>
    </w:p>
    <w:p>
      <w:pPr>
        <w:spacing w:after="0"/>
        <w:ind w:left="0"/>
        <w:jc w:val="both"/>
      </w:pPr>
      <w:r>
        <w:rPr>
          <w:rFonts w:ascii="Times New Roman"/>
          <w:b w:val="false"/>
          <w:i w:val="false"/>
          <w:color w:val="000000"/>
          <w:sz w:val="28"/>
        </w:rPr>
        <w:t>
      59-бап. Қазақстан Республикасының Ұлттық кәсіпкерлер палатасымен орталық және (немесе) жергілікті атқарушы органдардың орталық және (немесе) жергілікті атқарушы органдардың функцияларын бәсекелестік  ортаға беру мәселесі бойынша өзара іс-қимылы</w:t>
      </w:r>
    </w:p>
    <w:p>
      <w:pPr>
        <w:spacing w:after="0"/>
        <w:ind w:left="0"/>
        <w:jc w:val="both"/>
      </w:pPr>
      <w:r>
        <w:rPr>
          <w:rFonts w:ascii="Times New Roman"/>
          <w:b w:val="false"/>
          <w:i w:val="false"/>
          <w:color w:val="000000"/>
          <w:sz w:val="28"/>
        </w:rPr>
        <w:t>
      60-бап. Орындаушылардың құқықтары мен міндеттері</w:t>
      </w:r>
    </w:p>
    <w:p>
      <w:pPr>
        <w:spacing w:after="0"/>
        <w:ind w:left="0"/>
        <w:jc w:val="both"/>
      </w:pPr>
      <w:r>
        <w:rPr>
          <w:rFonts w:ascii="Times New Roman"/>
          <w:b w:val="false"/>
          <w:i w:val="false"/>
          <w:color w:val="000000"/>
          <w:sz w:val="28"/>
        </w:rPr>
        <w:t>
      61-бап. Комиссияның қызметі мен функциялары</w:t>
      </w:r>
    </w:p>
    <w:p>
      <w:pPr>
        <w:spacing w:after="0"/>
        <w:ind w:left="0"/>
        <w:jc w:val="left"/>
      </w:pPr>
      <w:r>
        <w:rPr>
          <w:rFonts w:ascii="Times New Roman"/>
          <w:b/>
          <w:i w:val="false"/>
          <w:color w:val="000000"/>
        </w:rPr>
        <w:t xml:space="preserve"> 3-БӨЛІМ Әкімшілік рәсім        9-тарау Жалпы ережелер</w:t>
      </w:r>
    </w:p>
    <w:p>
      <w:pPr>
        <w:spacing w:after="0"/>
        <w:ind w:left="0"/>
        <w:jc w:val="both"/>
      </w:pPr>
      <w:r>
        <w:rPr>
          <w:rFonts w:ascii="Times New Roman"/>
          <w:b w:val="false"/>
          <w:i w:val="false"/>
          <w:color w:val="000000"/>
          <w:sz w:val="28"/>
        </w:rPr>
        <w:t xml:space="preserve">
      62-бап. Әкімшілік рәсімде өкілдік ету </w:t>
      </w:r>
    </w:p>
    <w:p>
      <w:pPr>
        <w:spacing w:after="0"/>
        <w:ind w:left="0"/>
        <w:jc w:val="both"/>
      </w:pPr>
      <w:r>
        <w:rPr>
          <w:rFonts w:ascii="Times New Roman"/>
          <w:b w:val="false"/>
          <w:i w:val="false"/>
          <w:color w:val="000000"/>
          <w:sz w:val="28"/>
        </w:rPr>
        <w:t>
      63-бап. Лауазымды адамға қарсылық білдіру (өздігінен бас тарту)</w:t>
      </w:r>
    </w:p>
    <w:p>
      <w:pPr>
        <w:spacing w:after="0"/>
        <w:ind w:left="0"/>
        <w:jc w:val="both"/>
      </w:pPr>
      <w:r>
        <w:rPr>
          <w:rFonts w:ascii="Times New Roman"/>
          <w:b w:val="false"/>
          <w:i w:val="false"/>
          <w:color w:val="000000"/>
          <w:sz w:val="28"/>
        </w:rPr>
        <w:t>
      64-бап. Хабарламалар (хабарлаулар)</w:t>
      </w:r>
    </w:p>
    <w:p>
      <w:pPr>
        <w:spacing w:after="0"/>
        <w:ind w:left="0"/>
        <w:jc w:val="both"/>
      </w:pPr>
      <w:r>
        <w:rPr>
          <w:rFonts w:ascii="Times New Roman"/>
          <w:b w:val="false"/>
          <w:i w:val="false"/>
          <w:color w:val="000000"/>
          <w:sz w:val="28"/>
        </w:rPr>
        <w:t xml:space="preserve">
      65-бап. Әкімшілік істерді жүргізу және есепке алу </w:t>
      </w:r>
    </w:p>
    <w:p>
      <w:pPr>
        <w:spacing w:after="0"/>
        <w:ind w:left="0"/>
        <w:jc w:val="both"/>
      </w:pPr>
      <w:r>
        <w:rPr>
          <w:rFonts w:ascii="Times New Roman"/>
          <w:b w:val="false"/>
          <w:i w:val="false"/>
          <w:color w:val="000000"/>
          <w:sz w:val="28"/>
        </w:rPr>
        <w:t xml:space="preserve">
      66-бап. Жеке тұлғаларды және заңды тұлғалардың өкілдерін жеке қабылдау </w:t>
      </w:r>
    </w:p>
    <w:p>
      <w:pPr>
        <w:spacing w:after="0"/>
        <w:ind w:left="0"/>
        <w:jc w:val="left"/>
      </w:pPr>
      <w:r>
        <w:rPr>
          <w:rFonts w:ascii="Times New Roman"/>
          <w:b/>
          <w:i w:val="false"/>
          <w:color w:val="000000"/>
        </w:rPr>
        <w:t xml:space="preserve"> 10-тарау Әкімшілік рәсімді қозғау</w:t>
      </w:r>
    </w:p>
    <w:p>
      <w:pPr>
        <w:spacing w:after="0"/>
        <w:ind w:left="0"/>
        <w:jc w:val="both"/>
      </w:pPr>
      <w:r>
        <w:rPr>
          <w:rFonts w:ascii="Times New Roman"/>
          <w:b w:val="false"/>
          <w:i w:val="false"/>
          <w:color w:val="000000"/>
          <w:sz w:val="28"/>
        </w:rPr>
        <w:t>
      67-бап. Әкімшілік рәсiмді қозғау  негіздері</w:t>
      </w:r>
    </w:p>
    <w:p>
      <w:pPr>
        <w:spacing w:after="0"/>
        <w:ind w:left="0"/>
        <w:jc w:val="both"/>
      </w:pPr>
      <w:r>
        <w:rPr>
          <w:rFonts w:ascii="Times New Roman"/>
          <w:b w:val="false"/>
          <w:i w:val="false"/>
          <w:color w:val="000000"/>
          <w:sz w:val="28"/>
        </w:rPr>
        <w:t>
      68-бап. Өтініш қойылатын жалпы талаптар</w:t>
      </w:r>
    </w:p>
    <w:p>
      <w:pPr>
        <w:spacing w:after="0"/>
        <w:ind w:left="0"/>
        <w:jc w:val="both"/>
      </w:pPr>
      <w:r>
        <w:rPr>
          <w:rFonts w:ascii="Times New Roman"/>
          <w:b w:val="false"/>
          <w:i w:val="false"/>
          <w:color w:val="000000"/>
          <w:sz w:val="28"/>
        </w:rPr>
        <w:t>
      69-бап. Өтінішті қабылдау, тіркеу, қайтару және кері қайтарып алу</w:t>
      </w:r>
    </w:p>
    <w:p>
      <w:pPr>
        <w:spacing w:after="0"/>
        <w:ind w:left="0"/>
        <w:jc w:val="both"/>
      </w:pPr>
      <w:r>
        <w:rPr>
          <w:rFonts w:ascii="Times New Roman"/>
          <w:b w:val="false"/>
          <w:i w:val="false"/>
          <w:color w:val="000000"/>
          <w:sz w:val="28"/>
        </w:rPr>
        <w:t>
      70-бап. Уәкілетті әкімшілік органға, лауазымды адамға өтінішті қайта жіберу</w:t>
      </w:r>
    </w:p>
    <w:p>
      <w:pPr>
        <w:spacing w:after="0"/>
        <w:ind w:left="0"/>
        <w:jc w:val="both"/>
      </w:pPr>
      <w:r>
        <w:rPr>
          <w:rFonts w:ascii="Times New Roman"/>
          <w:b w:val="false"/>
          <w:i w:val="false"/>
          <w:color w:val="000000"/>
          <w:sz w:val="28"/>
        </w:rPr>
        <w:t>
      71-бап. Әкімшілік рәсімді тоқтату</w:t>
      </w:r>
    </w:p>
    <w:p>
      <w:pPr>
        <w:spacing w:after="0"/>
        <w:ind w:left="0"/>
        <w:jc w:val="left"/>
      </w:pPr>
      <w:r>
        <w:rPr>
          <w:rFonts w:ascii="Times New Roman"/>
          <w:b/>
          <w:i w:val="false"/>
          <w:color w:val="000000"/>
        </w:rPr>
        <w:t xml:space="preserve"> 11-тарау Әкімшілік істі қарау   </w:t>
      </w:r>
    </w:p>
    <w:p>
      <w:pPr>
        <w:spacing w:after="0"/>
        <w:ind w:left="0"/>
        <w:jc w:val="both"/>
      </w:pPr>
      <w:r>
        <w:rPr>
          <w:rFonts w:ascii="Times New Roman"/>
          <w:b w:val="false"/>
          <w:i w:val="false"/>
          <w:color w:val="000000"/>
          <w:sz w:val="28"/>
        </w:rPr>
        <w:t>
      72-бап. Әкімшілік істі жеке-дара және алқалы түрде қарау</w:t>
      </w:r>
    </w:p>
    <w:p>
      <w:pPr>
        <w:spacing w:after="0"/>
        <w:ind w:left="0"/>
        <w:jc w:val="both"/>
      </w:pPr>
      <w:r>
        <w:rPr>
          <w:rFonts w:ascii="Times New Roman"/>
          <w:b w:val="false"/>
          <w:i w:val="false"/>
          <w:color w:val="000000"/>
          <w:sz w:val="28"/>
        </w:rPr>
        <w:t>
      73-бап. Әкімшілік істің нақты мән-жайларын зерттеу</w:t>
      </w:r>
    </w:p>
    <w:p>
      <w:pPr>
        <w:spacing w:after="0"/>
        <w:ind w:left="0"/>
        <w:jc w:val="both"/>
      </w:pPr>
      <w:r>
        <w:rPr>
          <w:rFonts w:ascii="Times New Roman"/>
          <w:b w:val="false"/>
          <w:i w:val="false"/>
          <w:color w:val="000000"/>
          <w:sz w:val="28"/>
        </w:rPr>
        <w:t>
      74-бап. Тыңдау</w:t>
      </w:r>
    </w:p>
    <w:p>
      <w:pPr>
        <w:spacing w:after="0"/>
        <w:ind w:left="0"/>
        <w:jc w:val="both"/>
      </w:pPr>
      <w:r>
        <w:rPr>
          <w:rFonts w:ascii="Times New Roman"/>
          <w:b w:val="false"/>
          <w:i w:val="false"/>
          <w:color w:val="000000"/>
          <w:sz w:val="28"/>
        </w:rPr>
        <w:t xml:space="preserve">
      75-бап. Әкімшілік рәсімге қатысушының әкiмшiлiк іс материалдарымен танысуы </w:t>
      </w:r>
    </w:p>
    <w:p>
      <w:pPr>
        <w:spacing w:after="0"/>
        <w:ind w:left="0"/>
        <w:jc w:val="both"/>
      </w:pPr>
      <w:r>
        <w:rPr>
          <w:rFonts w:ascii="Times New Roman"/>
          <w:b w:val="false"/>
          <w:i w:val="false"/>
          <w:color w:val="000000"/>
          <w:sz w:val="28"/>
        </w:rPr>
        <w:t>
      76-бап. Әкімшілік рәсім отырысының хаттамасы</w:t>
      </w:r>
    </w:p>
    <w:p>
      <w:pPr>
        <w:spacing w:after="0"/>
        <w:ind w:left="0"/>
        <w:jc w:val="both"/>
      </w:pPr>
      <w:r>
        <w:rPr>
          <w:rFonts w:ascii="Times New Roman"/>
          <w:b w:val="false"/>
          <w:i w:val="false"/>
          <w:color w:val="000000"/>
          <w:sz w:val="28"/>
        </w:rPr>
        <w:t>
      77-бап. Өтініш негізінде қозғалған әкімшілік рәсім мерзімдері</w:t>
      </w:r>
    </w:p>
    <w:p>
      <w:pPr>
        <w:spacing w:after="0"/>
        <w:ind w:left="0"/>
        <w:jc w:val="both"/>
      </w:pPr>
      <w:r>
        <w:rPr>
          <w:rFonts w:ascii="Times New Roman"/>
          <w:b w:val="false"/>
          <w:i w:val="false"/>
          <w:color w:val="000000"/>
          <w:sz w:val="28"/>
        </w:rPr>
        <w:t>
      78-бап. Әкімшілік істі қарау нәтижелері бойынша шешімдер түрлері</w:t>
      </w:r>
    </w:p>
    <w:p>
      <w:pPr>
        <w:spacing w:after="0"/>
        <w:ind w:left="0"/>
        <w:jc w:val="left"/>
      </w:pPr>
      <w:r>
        <w:rPr>
          <w:rFonts w:ascii="Times New Roman"/>
          <w:b/>
          <w:i w:val="false"/>
          <w:color w:val="000000"/>
        </w:rPr>
        <w:t xml:space="preserve"> 12-тарау  Әкімшілік акт</w:t>
      </w:r>
    </w:p>
    <w:p>
      <w:pPr>
        <w:spacing w:after="0"/>
        <w:ind w:left="0"/>
        <w:jc w:val="both"/>
      </w:pPr>
      <w:r>
        <w:rPr>
          <w:rFonts w:ascii="Times New Roman"/>
          <w:b w:val="false"/>
          <w:i w:val="false"/>
          <w:color w:val="000000"/>
          <w:sz w:val="28"/>
        </w:rPr>
        <w:t>
      79-бап. Әкімшілік актілердің нысандары</w:t>
      </w:r>
    </w:p>
    <w:p>
      <w:pPr>
        <w:spacing w:after="0"/>
        <w:ind w:left="0"/>
        <w:jc w:val="both"/>
      </w:pPr>
      <w:r>
        <w:rPr>
          <w:rFonts w:ascii="Times New Roman"/>
          <w:b w:val="false"/>
          <w:i w:val="false"/>
          <w:color w:val="000000"/>
          <w:sz w:val="28"/>
        </w:rPr>
        <w:t xml:space="preserve">
      80-бап. Әкімшілік актіге қойылатын жалпы талаптар  </w:t>
      </w:r>
    </w:p>
    <w:p>
      <w:pPr>
        <w:spacing w:after="0"/>
        <w:ind w:left="0"/>
        <w:jc w:val="both"/>
      </w:pPr>
      <w:r>
        <w:rPr>
          <w:rFonts w:ascii="Times New Roman"/>
          <w:b w:val="false"/>
          <w:i w:val="false"/>
          <w:color w:val="000000"/>
          <w:sz w:val="28"/>
        </w:rPr>
        <w:t xml:space="preserve">
      81-бап. Жазбаша нысанда және (немесе) электрондық құжат нысанында қабылданған әкімшілік актінің мазмұны </w:t>
      </w:r>
    </w:p>
    <w:p>
      <w:pPr>
        <w:spacing w:after="0"/>
        <w:ind w:left="0"/>
        <w:jc w:val="both"/>
      </w:pPr>
      <w:r>
        <w:rPr>
          <w:rFonts w:ascii="Times New Roman"/>
          <w:b w:val="false"/>
          <w:i w:val="false"/>
          <w:color w:val="000000"/>
          <w:sz w:val="28"/>
        </w:rPr>
        <w:t>
      82-бап. Әкімшілік рәсімге қатысушының назарына жеткізу</w:t>
      </w:r>
    </w:p>
    <w:p>
      <w:pPr>
        <w:spacing w:after="0"/>
        <w:ind w:left="0"/>
        <w:jc w:val="both"/>
      </w:pPr>
      <w:r>
        <w:rPr>
          <w:rFonts w:ascii="Times New Roman"/>
          <w:b w:val="false"/>
          <w:i w:val="false"/>
          <w:color w:val="000000"/>
          <w:sz w:val="28"/>
        </w:rPr>
        <w:t>
      83-бап. Жаңылыс, қате жазуларды және арифметикалық қателерді түзету</w:t>
      </w:r>
    </w:p>
    <w:p>
      <w:pPr>
        <w:spacing w:after="0"/>
        <w:ind w:left="0"/>
        <w:jc w:val="both"/>
      </w:pPr>
      <w:r>
        <w:rPr>
          <w:rFonts w:ascii="Times New Roman"/>
          <w:b w:val="false"/>
          <w:i w:val="false"/>
          <w:color w:val="000000"/>
          <w:sz w:val="28"/>
        </w:rPr>
        <w:t>
      84-бап. Әкімшілік актінің күшіне енуі, қолданысқа енгізілуі және қолданысының тоқтатылуы</w:t>
      </w:r>
    </w:p>
    <w:p>
      <w:pPr>
        <w:spacing w:after="0"/>
        <w:ind w:left="0"/>
        <w:jc w:val="both"/>
      </w:pPr>
      <w:r>
        <w:rPr>
          <w:rFonts w:ascii="Times New Roman"/>
          <w:b w:val="false"/>
          <w:i w:val="false"/>
          <w:color w:val="000000"/>
          <w:sz w:val="28"/>
        </w:rPr>
        <w:t>
      85-бап. Заңсыз әкімшілік актінің күшін жою</w:t>
      </w:r>
    </w:p>
    <w:p>
      <w:pPr>
        <w:spacing w:after="0"/>
        <w:ind w:left="0"/>
        <w:jc w:val="both"/>
      </w:pPr>
      <w:r>
        <w:rPr>
          <w:rFonts w:ascii="Times New Roman"/>
          <w:b w:val="false"/>
          <w:i w:val="false"/>
          <w:color w:val="000000"/>
          <w:sz w:val="28"/>
        </w:rPr>
        <w:t>
      86-бап. Заңды әкімшілік актінің күшін жою</w:t>
      </w:r>
    </w:p>
    <w:p>
      <w:pPr>
        <w:spacing w:after="0"/>
        <w:ind w:left="0"/>
        <w:jc w:val="both"/>
      </w:pPr>
      <w:r>
        <w:rPr>
          <w:rFonts w:ascii="Times New Roman"/>
          <w:b w:val="false"/>
          <w:i w:val="false"/>
          <w:color w:val="000000"/>
          <w:sz w:val="28"/>
        </w:rPr>
        <w:t>
      87-бап. Әкімшілік актіні орындау тәртібі мен мерзімдері</w:t>
      </w:r>
    </w:p>
    <w:p>
      <w:pPr>
        <w:spacing w:after="0"/>
        <w:ind w:left="0"/>
        <w:jc w:val="left"/>
      </w:pPr>
      <w:r>
        <w:rPr>
          <w:rFonts w:ascii="Times New Roman"/>
          <w:b/>
          <w:i w:val="false"/>
          <w:color w:val="000000"/>
        </w:rPr>
        <w:t xml:space="preserve"> 13-тарау Оңайлатылған әкімшілік рәсім</w:t>
      </w:r>
    </w:p>
    <w:p>
      <w:pPr>
        <w:spacing w:after="0"/>
        <w:ind w:left="0"/>
        <w:jc w:val="both"/>
      </w:pPr>
      <w:r>
        <w:rPr>
          <w:rFonts w:ascii="Times New Roman"/>
          <w:b w:val="false"/>
          <w:i w:val="false"/>
          <w:color w:val="000000"/>
          <w:sz w:val="28"/>
        </w:rPr>
        <w:t>
      88-бап. Оңайлатылған әкімшілік рәсімді жүзеге асыру тәртібі</w:t>
      </w:r>
    </w:p>
    <w:p>
      <w:pPr>
        <w:spacing w:after="0"/>
        <w:ind w:left="0"/>
        <w:jc w:val="both"/>
      </w:pPr>
      <w:r>
        <w:rPr>
          <w:rFonts w:ascii="Times New Roman"/>
          <w:b w:val="false"/>
          <w:i w:val="false"/>
          <w:color w:val="000000"/>
          <w:sz w:val="28"/>
        </w:rPr>
        <w:t>
      89-бап. Оңайлатылған әкімшілік рәсімді тоқтату</w:t>
      </w:r>
    </w:p>
    <w:p>
      <w:pPr>
        <w:spacing w:after="0"/>
        <w:ind w:left="0"/>
        <w:jc w:val="both"/>
      </w:pPr>
      <w:r>
        <w:rPr>
          <w:rFonts w:ascii="Times New Roman"/>
          <w:b w:val="false"/>
          <w:i w:val="false"/>
          <w:color w:val="000000"/>
          <w:sz w:val="28"/>
        </w:rPr>
        <w:t>
      90-бап. Оңайлатылған әкімшілік рәсімдерде әкімшілік істі қараудың нәтижелері бойынша шешімдер түрлері</w:t>
      </w:r>
    </w:p>
    <w:p>
      <w:pPr>
        <w:spacing w:after="0"/>
        <w:ind w:left="0"/>
        <w:jc w:val="left"/>
      </w:pPr>
      <w:r>
        <w:rPr>
          <w:rFonts w:ascii="Times New Roman"/>
          <w:b/>
          <w:i w:val="false"/>
          <w:color w:val="000000"/>
        </w:rPr>
        <w:t xml:space="preserve"> 14-тарау Шағымдану тәртібі. Шағым беру  </w:t>
      </w:r>
    </w:p>
    <w:p>
      <w:pPr>
        <w:spacing w:after="0"/>
        <w:ind w:left="0"/>
        <w:jc w:val="both"/>
      </w:pPr>
      <w:r>
        <w:rPr>
          <w:rFonts w:ascii="Times New Roman"/>
          <w:b w:val="false"/>
          <w:i w:val="false"/>
          <w:color w:val="000000"/>
          <w:sz w:val="28"/>
        </w:rPr>
        <w:t>
      91-бап. Шағымдану тәртібі</w:t>
      </w:r>
    </w:p>
    <w:p>
      <w:pPr>
        <w:spacing w:after="0"/>
        <w:ind w:left="0"/>
        <w:jc w:val="both"/>
      </w:pPr>
      <w:r>
        <w:rPr>
          <w:rFonts w:ascii="Times New Roman"/>
          <w:b w:val="false"/>
          <w:i w:val="false"/>
          <w:color w:val="000000"/>
          <w:sz w:val="28"/>
        </w:rPr>
        <w:t>
      92-бап. Шағым беру мерзімі</w:t>
      </w:r>
    </w:p>
    <w:p>
      <w:pPr>
        <w:spacing w:after="0"/>
        <w:ind w:left="0"/>
        <w:jc w:val="both"/>
      </w:pPr>
      <w:r>
        <w:rPr>
          <w:rFonts w:ascii="Times New Roman"/>
          <w:b w:val="false"/>
          <w:i w:val="false"/>
          <w:color w:val="000000"/>
          <w:sz w:val="28"/>
        </w:rPr>
        <w:t>
      93-бап.Шағымның нысаны мен мазмұны</w:t>
      </w:r>
    </w:p>
    <w:p>
      <w:pPr>
        <w:spacing w:after="0"/>
        <w:ind w:left="0"/>
        <w:jc w:val="both"/>
      </w:pPr>
      <w:r>
        <w:rPr>
          <w:rFonts w:ascii="Times New Roman"/>
          <w:b w:val="false"/>
          <w:i w:val="false"/>
          <w:color w:val="000000"/>
          <w:sz w:val="28"/>
        </w:rPr>
        <w:t>
      94-бап. Шағымды қабылдау, тіркеу, қайтару және кері қайтарып алу</w:t>
      </w:r>
    </w:p>
    <w:p>
      <w:pPr>
        <w:spacing w:after="0"/>
        <w:ind w:left="0"/>
        <w:jc w:val="both"/>
      </w:pPr>
      <w:r>
        <w:rPr>
          <w:rFonts w:ascii="Times New Roman"/>
          <w:b w:val="false"/>
          <w:i w:val="false"/>
          <w:color w:val="000000"/>
          <w:sz w:val="28"/>
        </w:rPr>
        <w:t>
      95-бап.Шағымды қараусыз қалдыру негіздері</w:t>
      </w:r>
    </w:p>
    <w:p>
      <w:pPr>
        <w:spacing w:after="0"/>
        <w:ind w:left="0"/>
        <w:jc w:val="both"/>
      </w:pPr>
      <w:r>
        <w:rPr>
          <w:rFonts w:ascii="Times New Roman"/>
          <w:b w:val="false"/>
          <w:i w:val="false"/>
          <w:color w:val="000000"/>
          <w:sz w:val="28"/>
        </w:rPr>
        <w:t>
      96-бап</w:t>
      </w:r>
      <w:r>
        <w:rPr>
          <w:rFonts w:ascii="Times New Roman"/>
          <w:b w:val="false"/>
          <w:i/>
          <w:color w:val="000000"/>
          <w:sz w:val="28"/>
        </w:rPr>
        <w:t>.</w:t>
      </w:r>
      <w:r>
        <w:rPr>
          <w:rFonts w:ascii="Times New Roman"/>
          <w:b w:val="false"/>
          <w:i w:val="false"/>
          <w:color w:val="000000"/>
          <w:sz w:val="28"/>
        </w:rPr>
        <w:t>Шағымды берудің салдары</w:t>
      </w:r>
    </w:p>
    <w:p>
      <w:pPr>
        <w:spacing w:after="0"/>
        <w:ind w:left="0"/>
        <w:jc w:val="left"/>
      </w:pPr>
      <w:r>
        <w:rPr>
          <w:rFonts w:ascii="Times New Roman"/>
          <w:b/>
          <w:i w:val="false"/>
          <w:color w:val="000000"/>
        </w:rPr>
        <w:t xml:space="preserve"> 15-тарау Шағымды қарау</w:t>
      </w:r>
    </w:p>
    <w:p>
      <w:pPr>
        <w:spacing w:after="0"/>
        <w:ind w:left="0"/>
        <w:jc w:val="both"/>
      </w:pPr>
      <w:r>
        <w:rPr>
          <w:rFonts w:ascii="Times New Roman"/>
          <w:b w:val="false"/>
          <w:i w:val="false"/>
          <w:color w:val="000000"/>
          <w:sz w:val="28"/>
        </w:rPr>
        <w:t>
      97-бап. Шағымды жеке-дара және алқалы түрде қарау</w:t>
      </w:r>
    </w:p>
    <w:p>
      <w:pPr>
        <w:spacing w:after="0"/>
        <w:ind w:left="0"/>
        <w:jc w:val="both"/>
      </w:pPr>
      <w:r>
        <w:rPr>
          <w:rFonts w:ascii="Times New Roman"/>
          <w:b w:val="false"/>
          <w:i w:val="false"/>
          <w:color w:val="000000"/>
          <w:sz w:val="28"/>
        </w:rPr>
        <w:t>
      98-бап.Шағымды қараудың жалпы қағидалары</w:t>
      </w:r>
    </w:p>
    <w:p>
      <w:pPr>
        <w:spacing w:after="0"/>
        <w:ind w:left="0"/>
        <w:jc w:val="both"/>
      </w:pPr>
      <w:r>
        <w:rPr>
          <w:rFonts w:ascii="Times New Roman"/>
          <w:b w:val="false"/>
          <w:i w:val="false"/>
          <w:color w:val="000000"/>
          <w:sz w:val="28"/>
        </w:rPr>
        <w:t>
      99-бап. Шағымды қарау мерзімі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16-тарау Шағым бойынша шешім</w:t>
      </w:r>
    </w:p>
    <w:p>
      <w:pPr>
        <w:spacing w:after="0"/>
        <w:ind w:left="0"/>
        <w:jc w:val="both"/>
      </w:pPr>
      <w:r>
        <w:rPr>
          <w:rFonts w:ascii="Times New Roman"/>
          <w:b w:val="false"/>
          <w:i w:val="false"/>
          <w:color w:val="000000"/>
          <w:sz w:val="28"/>
        </w:rPr>
        <w:t>
      100-бап.Шағымды қарау нәтижелері бойынша шешімдердің түрлері</w:t>
      </w:r>
    </w:p>
    <w:p>
      <w:pPr>
        <w:spacing w:after="0"/>
        <w:ind w:left="0"/>
        <w:jc w:val="both"/>
      </w:pPr>
      <w:r>
        <w:rPr>
          <w:rFonts w:ascii="Times New Roman"/>
          <w:b w:val="false"/>
          <w:i w:val="false"/>
          <w:color w:val="000000"/>
          <w:sz w:val="28"/>
        </w:rPr>
        <w:t>
      101-бап.Шағымды қарау нәтижелері бойынша шешімнің нысаны мен мазмұны</w:t>
      </w:r>
    </w:p>
    <w:p>
      <w:pPr>
        <w:spacing w:after="0"/>
        <w:ind w:left="0"/>
        <w:jc w:val="left"/>
      </w:pPr>
      <w:r>
        <w:rPr>
          <w:rFonts w:ascii="Times New Roman"/>
          <w:b/>
          <w:i w:val="false"/>
          <w:color w:val="000000"/>
        </w:rPr>
        <w:t xml:space="preserve"> 4-БӨЛІМ ӘКІМШІЛІК СОТ ІСІН ЖҮРГІЗУ 17-тарау Істердің соттылығы</w:t>
      </w:r>
    </w:p>
    <w:p>
      <w:pPr>
        <w:spacing w:after="0"/>
        <w:ind w:left="0"/>
        <w:jc w:val="both"/>
      </w:pPr>
      <w:r>
        <w:rPr>
          <w:rFonts w:ascii="Times New Roman"/>
          <w:b w:val="false"/>
          <w:i w:val="false"/>
          <w:color w:val="000000"/>
          <w:sz w:val="28"/>
        </w:rPr>
        <w:t>
      102-бап. Әкімшілік істердің соттылығы</w:t>
      </w:r>
    </w:p>
    <w:p>
      <w:pPr>
        <w:spacing w:after="0"/>
        <w:ind w:left="0"/>
        <w:jc w:val="both"/>
      </w:pPr>
      <w:r>
        <w:rPr>
          <w:rFonts w:ascii="Times New Roman"/>
          <w:b w:val="false"/>
          <w:i w:val="false"/>
          <w:color w:val="000000"/>
          <w:sz w:val="28"/>
        </w:rPr>
        <w:t>
      103</w:t>
      </w:r>
      <w:r>
        <w:rPr>
          <w:rFonts w:ascii="Times New Roman"/>
          <w:b/>
          <w:i w:val="false"/>
          <w:color w:val="000000"/>
          <w:sz w:val="28"/>
        </w:rPr>
        <w:t>-</w:t>
      </w:r>
      <w:r>
        <w:rPr>
          <w:rFonts w:ascii="Times New Roman"/>
          <w:b w:val="false"/>
          <w:i w:val="false"/>
          <w:color w:val="000000"/>
          <w:sz w:val="28"/>
        </w:rPr>
        <w:t>бап. Әкімшілік істердің әскери соттарға соттылығы</w:t>
      </w:r>
    </w:p>
    <w:p>
      <w:pPr>
        <w:spacing w:after="0"/>
        <w:ind w:left="0"/>
        <w:jc w:val="both"/>
      </w:pPr>
      <w:r>
        <w:rPr>
          <w:rFonts w:ascii="Times New Roman"/>
          <w:b w:val="false"/>
          <w:i w:val="false"/>
          <w:color w:val="000000"/>
          <w:sz w:val="28"/>
        </w:rPr>
        <w:t>
      104-бап.Облыстық және оған теңестірілген соттардың  соттылығына жататын әкімшілік істер</w:t>
      </w:r>
    </w:p>
    <w:p>
      <w:pPr>
        <w:spacing w:after="0"/>
        <w:ind w:left="0"/>
        <w:jc w:val="both"/>
      </w:pPr>
      <w:r>
        <w:rPr>
          <w:rFonts w:ascii="Times New Roman"/>
          <w:b w:val="false"/>
          <w:i w:val="false"/>
          <w:color w:val="000000"/>
          <w:sz w:val="28"/>
        </w:rPr>
        <w:t>
      105-бап.Әкімшілік істердің Қазақстан Республикасы Жоғарғы  Сотынның соттылығы</w:t>
      </w:r>
    </w:p>
    <w:p>
      <w:pPr>
        <w:spacing w:after="0"/>
        <w:ind w:left="0"/>
        <w:jc w:val="both"/>
      </w:pPr>
      <w:r>
        <w:rPr>
          <w:rFonts w:ascii="Times New Roman"/>
          <w:b w:val="false"/>
          <w:i w:val="false"/>
          <w:color w:val="000000"/>
          <w:sz w:val="28"/>
        </w:rPr>
        <w:t>
      106-бап.Әкімшілік істердің аумақтық соттылығы</w:t>
      </w:r>
    </w:p>
    <w:p>
      <w:pPr>
        <w:spacing w:after="0"/>
        <w:ind w:left="0"/>
        <w:jc w:val="both"/>
      </w:pPr>
      <w:r>
        <w:rPr>
          <w:rFonts w:ascii="Times New Roman"/>
          <w:b w:val="false"/>
          <w:i w:val="false"/>
          <w:color w:val="000000"/>
          <w:sz w:val="28"/>
        </w:rPr>
        <w:t>
      107-бап. Істердің байланыстылығы бойынша және тараптардың таңдауы бойынша соттылық</w:t>
      </w:r>
    </w:p>
    <w:p>
      <w:pPr>
        <w:spacing w:after="0"/>
        <w:ind w:left="0"/>
        <w:jc w:val="both"/>
      </w:pPr>
      <w:r>
        <w:rPr>
          <w:rFonts w:ascii="Times New Roman"/>
          <w:b w:val="false"/>
          <w:i w:val="false"/>
          <w:color w:val="000000"/>
          <w:sz w:val="28"/>
        </w:rPr>
        <w:t>
      108-бап. Іс жүргізуге істі қабылдаған соттың әкімшілік істі соттылық бойынша беруі және істі өзінің соттылығына жататын соттан алып басқа сотқа беру</w:t>
      </w:r>
    </w:p>
    <w:p>
      <w:pPr>
        <w:spacing w:after="0"/>
        <w:ind w:left="0"/>
        <w:jc w:val="both"/>
      </w:pPr>
      <w:r>
        <w:rPr>
          <w:rFonts w:ascii="Times New Roman"/>
          <w:b w:val="false"/>
          <w:i w:val="false"/>
          <w:color w:val="000000"/>
          <w:sz w:val="28"/>
        </w:rPr>
        <w:t>
      109-бап.Соттылық туралы дауларды шешу</w:t>
      </w:r>
    </w:p>
    <w:p>
      <w:pPr>
        <w:spacing w:after="0"/>
        <w:ind w:left="0"/>
        <w:jc w:val="left"/>
      </w:pPr>
      <w:r>
        <w:rPr>
          <w:rFonts w:ascii="Times New Roman"/>
          <w:b/>
          <w:i w:val="false"/>
          <w:color w:val="000000"/>
        </w:rPr>
        <w:t xml:space="preserve"> 18-тарау Әкімшілік істер бойынша сот талқылауының жалпы бастаулары</w:t>
      </w:r>
    </w:p>
    <w:p>
      <w:pPr>
        <w:spacing w:after="0"/>
        <w:ind w:left="0"/>
        <w:jc w:val="both"/>
      </w:pPr>
      <w:r>
        <w:rPr>
          <w:rFonts w:ascii="Times New Roman"/>
          <w:b w:val="false"/>
          <w:i w:val="false"/>
          <w:color w:val="000000"/>
          <w:sz w:val="28"/>
        </w:rPr>
        <w:t>
      110-бап. Сот талқылауының тікелей және ауызша болуы</w:t>
      </w:r>
    </w:p>
    <w:p>
      <w:pPr>
        <w:spacing w:after="0"/>
        <w:ind w:left="0"/>
        <w:jc w:val="both"/>
      </w:pPr>
      <w:r>
        <w:rPr>
          <w:rFonts w:ascii="Times New Roman"/>
          <w:b w:val="false"/>
          <w:i w:val="false"/>
          <w:color w:val="000000"/>
          <w:sz w:val="28"/>
        </w:rPr>
        <w:t>
      111-бап.Істі талқылау кезінде сот құрамының өзгермейтіндігі</w:t>
      </w:r>
    </w:p>
    <w:p>
      <w:pPr>
        <w:spacing w:after="0"/>
        <w:ind w:left="0"/>
        <w:jc w:val="both"/>
      </w:pPr>
      <w:r>
        <w:rPr>
          <w:rFonts w:ascii="Times New Roman"/>
          <w:b w:val="false"/>
          <w:i w:val="false"/>
          <w:color w:val="000000"/>
          <w:sz w:val="28"/>
        </w:rPr>
        <w:t>
      112-бап. Сот талқылауына қатысу</w:t>
      </w:r>
    </w:p>
    <w:p>
      <w:pPr>
        <w:spacing w:after="0"/>
        <w:ind w:left="0"/>
        <w:jc w:val="both"/>
      </w:pPr>
      <w:r>
        <w:rPr>
          <w:rFonts w:ascii="Times New Roman"/>
          <w:b w:val="false"/>
          <w:i w:val="false"/>
          <w:color w:val="000000"/>
          <w:sz w:val="28"/>
        </w:rPr>
        <w:t>
      113-бап.Хабарламалар және хабардар ету</w:t>
      </w:r>
    </w:p>
    <w:p>
      <w:pPr>
        <w:spacing w:after="0"/>
        <w:ind w:left="0"/>
        <w:jc w:val="both"/>
      </w:pPr>
      <w:r>
        <w:rPr>
          <w:rFonts w:ascii="Times New Roman"/>
          <w:b w:val="false"/>
          <w:i w:val="false"/>
          <w:color w:val="000000"/>
          <w:sz w:val="28"/>
        </w:rPr>
        <w:t>
      114-бап. Өзінің келуі</w:t>
      </w:r>
    </w:p>
    <w:p>
      <w:pPr>
        <w:spacing w:after="0"/>
        <w:ind w:left="0"/>
        <w:jc w:val="both"/>
      </w:pPr>
      <w:r>
        <w:rPr>
          <w:rFonts w:ascii="Times New Roman"/>
          <w:b w:val="false"/>
          <w:i w:val="false"/>
          <w:color w:val="000000"/>
          <w:sz w:val="28"/>
        </w:rPr>
        <w:t>
      115-бап. Істі келуге міндетті адамдардың қатысуынсыз қарау</w:t>
      </w:r>
    </w:p>
    <w:p>
      <w:pPr>
        <w:spacing w:after="0"/>
        <w:ind w:left="0"/>
        <w:jc w:val="both"/>
      </w:pPr>
      <w:r>
        <w:rPr>
          <w:rFonts w:ascii="Times New Roman"/>
          <w:b w:val="false"/>
          <w:i w:val="false"/>
          <w:color w:val="000000"/>
          <w:sz w:val="28"/>
        </w:rPr>
        <w:t>
      116-бап. Әкімшілік істер бойынша сот талқылауының шектері</w:t>
      </w:r>
    </w:p>
    <w:p>
      <w:pPr>
        <w:spacing w:after="0"/>
        <w:ind w:left="0"/>
        <w:jc w:val="both"/>
      </w:pPr>
      <w:r>
        <w:rPr>
          <w:rFonts w:ascii="Times New Roman"/>
          <w:b w:val="false"/>
          <w:i w:val="false"/>
          <w:color w:val="000000"/>
          <w:sz w:val="28"/>
        </w:rPr>
        <w:t>
      117-бап. Сот талқылауын өткізудің жалпы қағидалары</w:t>
      </w:r>
    </w:p>
    <w:p>
      <w:pPr>
        <w:spacing w:after="0"/>
        <w:ind w:left="0"/>
        <w:jc w:val="both"/>
      </w:pPr>
      <w:r>
        <w:rPr>
          <w:rFonts w:ascii="Times New Roman"/>
          <w:b w:val="false"/>
          <w:i w:val="false"/>
          <w:color w:val="000000"/>
          <w:sz w:val="28"/>
        </w:rPr>
        <w:t xml:space="preserve">
      118-бап. Сот ұйғарымы  </w:t>
      </w:r>
    </w:p>
    <w:p>
      <w:pPr>
        <w:spacing w:after="0"/>
        <w:ind w:left="0"/>
        <w:jc w:val="both"/>
      </w:pPr>
      <w:r>
        <w:rPr>
          <w:rFonts w:ascii="Times New Roman"/>
          <w:b w:val="false"/>
          <w:i w:val="false"/>
          <w:color w:val="000000"/>
          <w:sz w:val="28"/>
        </w:rPr>
        <w:t>
      119-бап. Преюдиция</w:t>
      </w:r>
    </w:p>
    <w:p>
      <w:pPr>
        <w:spacing w:after="0"/>
        <w:ind w:left="0"/>
        <w:jc w:val="both"/>
      </w:pPr>
      <w:r>
        <w:rPr>
          <w:rFonts w:ascii="Times New Roman"/>
          <w:b w:val="false"/>
          <w:i w:val="false"/>
          <w:color w:val="000000"/>
          <w:sz w:val="28"/>
        </w:rPr>
        <w:t xml:space="preserve">
      120-бап.Татуластыру рәсімдері </w:t>
      </w:r>
    </w:p>
    <w:p>
      <w:pPr>
        <w:spacing w:after="0"/>
        <w:ind w:left="0"/>
        <w:jc w:val="both"/>
      </w:pPr>
      <w:r>
        <w:rPr>
          <w:rFonts w:ascii="Times New Roman"/>
          <w:b w:val="false"/>
          <w:i w:val="false"/>
          <w:color w:val="000000"/>
          <w:sz w:val="28"/>
        </w:rPr>
        <w:t>
      121-бап. Сот медиациясының ерекшеліктері</w:t>
      </w:r>
    </w:p>
    <w:p>
      <w:pPr>
        <w:spacing w:after="0"/>
        <w:ind w:left="0"/>
        <w:jc w:val="both"/>
      </w:pPr>
      <w:r>
        <w:rPr>
          <w:rFonts w:ascii="Times New Roman"/>
          <w:b w:val="false"/>
          <w:i w:val="false"/>
          <w:color w:val="000000"/>
          <w:sz w:val="28"/>
        </w:rPr>
        <w:t xml:space="preserve">
      122-бап. Әкімшілік істер бойынша сот шығыстары </w:t>
      </w:r>
    </w:p>
    <w:p>
      <w:pPr>
        <w:spacing w:after="0"/>
        <w:ind w:left="0"/>
        <w:jc w:val="left"/>
      </w:pPr>
      <w:r>
        <w:rPr>
          <w:rFonts w:ascii="Times New Roman"/>
          <w:b/>
          <w:i w:val="false"/>
          <w:color w:val="000000"/>
        </w:rPr>
        <w:t xml:space="preserve"> 19-тарау  Процестік мәжбүрлеу шаралары</w:t>
      </w:r>
    </w:p>
    <w:p>
      <w:pPr>
        <w:spacing w:after="0"/>
        <w:ind w:left="0"/>
        <w:jc w:val="both"/>
      </w:pPr>
      <w:r>
        <w:rPr>
          <w:rFonts w:ascii="Times New Roman"/>
          <w:b w:val="false"/>
          <w:i w:val="false"/>
          <w:color w:val="000000"/>
          <w:sz w:val="28"/>
        </w:rPr>
        <w:t>
      123-бап. Процестік мәжбүрлеу шаралары</w:t>
      </w:r>
    </w:p>
    <w:p>
      <w:pPr>
        <w:spacing w:after="0"/>
        <w:ind w:left="0"/>
        <w:jc w:val="both"/>
      </w:pPr>
      <w:r>
        <w:rPr>
          <w:rFonts w:ascii="Times New Roman"/>
          <w:b w:val="false"/>
          <w:i w:val="false"/>
          <w:color w:val="000000"/>
          <w:sz w:val="28"/>
        </w:rPr>
        <w:t>
      124-бап. Процестік мәжбүрлеу шараларын қолдану негіздері мен тәртібі</w:t>
      </w:r>
    </w:p>
    <w:p>
      <w:pPr>
        <w:spacing w:after="0"/>
        <w:ind w:left="0"/>
        <w:jc w:val="both"/>
      </w:pPr>
      <w:r>
        <w:rPr>
          <w:rFonts w:ascii="Times New Roman"/>
          <w:b w:val="false"/>
          <w:i w:val="false"/>
          <w:color w:val="000000"/>
          <w:sz w:val="28"/>
        </w:rPr>
        <w:t xml:space="preserve">
      125-бап. Ескерту </w:t>
      </w:r>
    </w:p>
    <w:p>
      <w:pPr>
        <w:spacing w:after="0"/>
        <w:ind w:left="0"/>
        <w:jc w:val="both"/>
      </w:pPr>
      <w:r>
        <w:rPr>
          <w:rFonts w:ascii="Times New Roman"/>
          <w:b w:val="false"/>
          <w:i w:val="false"/>
          <w:color w:val="000000"/>
          <w:sz w:val="28"/>
        </w:rPr>
        <w:t xml:space="preserve">
      126-бап. Сот отырысы залынан шығарып жіберу </w:t>
      </w:r>
    </w:p>
    <w:p>
      <w:pPr>
        <w:spacing w:after="0"/>
        <w:ind w:left="0"/>
        <w:jc w:val="both"/>
      </w:pPr>
      <w:r>
        <w:rPr>
          <w:rFonts w:ascii="Times New Roman"/>
          <w:b w:val="false"/>
          <w:i w:val="false"/>
          <w:color w:val="000000"/>
          <w:sz w:val="28"/>
        </w:rPr>
        <w:t>
      127-бап. Ақшалай өндіріп 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20-тарау Дәлелдемелер және дәлелдеу</w:t>
      </w:r>
    </w:p>
    <w:p>
      <w:pPr>
        <w:spacing w:after="0"/>
        <w:ind w:left="0"/>
        <w:jc w:val="both"/>
      </w:pPr>
      <w:r>
        <w:rPr>
          <w:rFonts w:ascii="Times New Roman"/>
          <w:b w:val="false"/>
          <w:i w:val="false"/>
          <w:color w:val="000000"/>
          <w:sz w:val="28"/>
        </w:rPr>
        <w:t xml:space="preserve">
      128-бап. Дәлелдемелерді және дәлелдеу процесін құқықтық реттеу тәртібі мен ерекшеліктері </w:t>
      </w:r>
    </w:p>
    <w:p>
      <w:pPr>
        <w:spacing w:after="0"/>
        <w:ind w:left="0"/>
        <w:jc w:val="both"/>
      </w:pPr>
      <w:r>
        <w:rPr>
          <w:rFonts w:ascii="Times New Roman"/>
          <w:b w:val="false"/>
          <w:i w:val="false"/>
          <w:color w:val="000000"/>
          <w:sz w:val="28"/>
        </w:rPr>
        <w:t>
      129-бап. Дәлелдеу міндеті</w:t>
      </w:r>
    </w:p>
    <w:p>
      <w:pPr>
        <w:spacing w:after="0"/>
        <w:ind w:left="0"/>
        <w:jc w:val="both"/>
      </w:pPr>
      <w:r>
        <w:rPr>
          <w:rFonts w:ascii="Times New Roman"/>
          <w:b w:val="false"/>
          <w:i w:val="false"/>
          <w:color w:val="000000"/>
          <w:sz w:val="28"/>
        </w:rPr>
        <w:t xml:space="preserve">
      130-бап.  Дәлелдеу ерекшеліктері </w:t>
      </w:r>
    </w:p>
    <w:p>
      <w:pPr>
        <w:spacing w:after="0"/>
        <w:ind w:left="0"/>
        <w:jc w:val="left"/>
      </w:pPr>
      <w:r>
        <w:rPr>
          <w:rFonts w:ascii="Times New Roman"/>
          <w:b/>
          <w:i w:val="false"/>
          <w:color w:val="000000"/>
        </w:rPr>
        <w:t xml:space="preserve"> 21-тарау Әкімшілік талап қою және оның түрлері</w:t>
      </w:r>
    </w:p>
    <w:p>
      <w:pPr>
        <w:spacing w:after="0"/>
        <w:ind w:left="0"/>
        <w:jc w:val="both"/>
      </w:pPr>
      <w:r>
        <w:rPr>
          <w:rFonts w:ascii="Times New Roman"/>
          <w:b w:val="false"/>
          <w:i w:val="false"/>
          <w:color w:val="000000"/>
          <w:sz w:val="28"/>
        </w:rPr>
        <w:t xml:space="preserve">
      131-бап. Әкімшілік талап қою, оның нысаны мен мазмұны </w:t>
      </w:r>
    </w:p>
    <w:p>
      <w:pPr>
        <w:spacing w:after="0"/>
        <w:ind w:left="0"/>
        <w:jc w:val="both"/>
      </w:pPr>
      <w:r>
        <w:rPr>
          <w:rFonts w:ascii="Times New Roman"/>
          <w:b w:val="false"/>
          <w:i w:val="false"/>
          <w:color w:val="000000"/>
          <w:sz w:val="28"/>
        </w:rPr>
        <w:t>
      132-бап. Даулау туралы талап қою</w:t>
      </w:r>
    </w:p>
    <w:p>
      <w:pPr>
        <w:spacing w:after="0"/>
        <w:ind w:left="0"/>
        <w:jc w:val="both"/>
      </w:pPr>
      <w:r>
        <w:rPr>
          <w:rFonts w:ascii="Times New Roman"/>
          <w:b w:val="false"/>
          <w:i w:val="false"/>
          <w:color w:val="000000"/>
          <w:sz w:val="28"/>
        </w:rPr>
        <w:t>
      133-бап. Мәжбүрлеу туралы талап қою</w:t>
      </w:r>
    </w:p>
    <w:p>
      <w:pPr>
        <w:spacing w:after="0"/>
        <w:ind w:left="0"/>
        <w:jc w:val="both"/>
      </w:pPr>
      <w:r>
        <w:rPr>
          <w:rFonts w:ascii="Times New Roman"/>
          <w:b w:val="false"/>
          <w:i w:val="false"/>
          <w:color w:val="000000"/>
          <w:sz w:val="28"/>
        </w:rPr>
        <w:t>
      134-бап. Әрекет жасау туралы талап қою</w:t>
      </w:r>
    </w:p>
    <w:p>
      <w:pPr>
        <w:spacing w:after="0"/>
        <w:ind w:left="0"/>
        <w:jc w:val="both"/>
      </w:pPr>
      <w:r>
        <w:rPr>
          <w:rFonts w:ascii="Times New Roman"/>
          <w:b w:val="false"/>
          <w:i w:val="false"/>
          <w:color w:val="000000"/>
          <w:sz w:val="28"/>
        </w:rPr>
        <w:t>
      135-бап. Тану туралы талап қою</w:t>
      </w:r>
    </w:p>
    <w:p>
      <w:pPr>
        <w:spacing w:after="0"/>
        <w:ind w:left="0"/>
        <w:jc w:val="both"/>
      </w:pPr>
      <w:r>
        <w:rPr>
          <w:rFonts w:ascii="Times New Roman"/>
          <w:b w:val="false"/>
          <w:i w:val="false"/>
          <w:color w:val="000000"/>
          <w:sz w:val="28"/>
        </w:rPr>
        <w:t>
      136-бап. Талап қоюды беруге арналған мерзім</w:t>
      </w:r>
    </w:p>
    <w:p>
      <w:pPr>
        <w:spacing w:after="0"/>
        <w:ind w:left="0"/>
        <w:jc w:val="left"/>
      </w:pPr>
      <w:r>
        <w:rPr>
          <w:rFonts w:ascii="Times New Roman"/>
          <w:b/>
          <w:i w:val="false"/>
          <w:color w:val="000000"/>
        </w:rPr>
        <w:t xml:space="preserve"> 22-тарау Келіп түскен талап қою бойынша соттың әрекеттері және алдын ала тыңдау</w:t>
      </w:r>
    </w:p>
    <w:p>
      <w:pPr>
        <w:spacing w:after="0"/>
        <w:ind w:left="0"/>
        <w:jc w:val="both"/>
      </w:pPr>
      <w:r>
        <w:rPr>
          <w:rFonts w:ascii="Times New Roman"/>
          <w:b w:val="false"/>
          <w:i w:val="false"/>
          <w:color w:val="000000"/>
          <w:sz w:val="28"/>
        </w:rPr>
        <w:t>
      137-бап. Талап қоюды беру</w:t>
      </w:r>
    </w:p>
    <w:p>
      <w:pPr>
        <w:spacing w:after="0"/>
        <w:ind w:left="0"/>
        <w:jc w:val="both"/>
      </w:pPr>
      <w:r>
        <w:rPr>
          <w:rFonts w:ascii="Times New Roman"/>
          <w:b w:val="false"/>
          <w:i w:val="false"/>
          <w:color w:val="000000"/>
          <w:sz w:val="28"/>
        </w:rPr>
        <w:t>
      138-бап. Келіп түскен талап қою бойынша соттың әрекеттері</w:t>
      </w:r>
    </w:p>
    <w:p>
      <w:pPr>
        <w:spacing w:after="0"/>
        <w:ind w:left="0"/>
        <w:jc w:val="both"/>
      </w:pPr>
      <w:r>
        <w:rPr>
          <w:rFonts w:ascii="Times New Roman"/>
          <w:b w:val="false"/>
          <w:i w:val="false"/>
          <w:color w:val="000000"/>
          <w:sz w:val="28"/>
        </w:rPr>
        <w:t>
      139-бап. Талап қоюды қамтамасыз ету</w:t>
      </w:r>
    </w:p>
    <w:p>
      <w:pPr>
        <w:spacing w:after="0"/>
        <w:ind w:left="0"/>
        <w:jc w:val="both"/>
      </w:pPr>
      <w:r>
        <w:rPr>
          <w:rFonts w:ascii="Times New Roman"/>
          <w:b w:val="false"/>
          <w:i w:val="false"/>
          <w:color w:val="000000"/>
          <w:sz w:val="28"/>
        </w:rPr>
        <w:t>
      140-бап. Әкімшілік актінің қолданысын тоқтата тұрудың күшін жою</w:t>
      </w:r>
    </w:p>
    <w:p>
      <w:pPr>
        <w:spacing w:after="0"/>
        <w:ind w:left="0"/>
        <w:jc w:val="both"/>
      </w:pPr>
      <w:r>
        <w:rPr>
          <w:rFonts w:ascii="Times New Roman"/>
          <w:b w:val="false"/>
          <w:i w:val="false"/>
          <w:color w:val="000000"/>
          <w:sz w:val="28"/>
        </w:rPr>
        <w:t>
      141-бап. Соттың іс жүргізу материалдарын мүдделі тараптарға жіберуі</w:t>
      </w:r>
    </w:p>
    <w:p>
      <w:pPr>
        <w:spacing w:after="0"/>
        <w:ind w:left="0"/>
        <w:jc w:val="both"/>
      </w:pPr>
      <w:r>
        <w:rPr>
          <w:rFonts w:ascii="Times New Roman"/>
          <w:b w:val="false"/>
          <w:i w:val="false"/>
          <w:color w:val="000000"/>
          <w:sz w:val="28"/>
        </w:rPr>
        <w:t xml:space="preserve">
      142-бап. Талап қоюды өзгерту және қайтарып алу. Талап қоюды мойындау </w:t>
      </w:r>
    </w:p>
    <w:p>
      <w:pPr>
        <w:spacing w:after="0"/>
        <w:ind w:left="0"/>
        <w:jc w:val="both"/>
      </w:pPr>
      <w:r>
        <w:rPr>
          <w:rFonts w:ascii="Times New Roman"/>
          <w:b w:val="false"/>
          <w:i w:val="false"/>
          <w:color w:val="000000"/>
          <w:sz w:val="28"/>
        </w:rPr>
        <w:t xml:space="preserve">
      143-бап. Алдын ала тыңдау </w:t>
      </w:r>
    </w:p>
    <w:p>
      <w:pPr>
        <w:spacing w:after="0"/>
        <w:ind w:left="0"/>
        <w:jc w:val="both"/>
      </w:pPr>
      <w:r>
        <w:rPr>
          <w:rFonts w:ascii="Times New Roman"/>
          <w:b w:val="false"/>
          <w:i w:val="false"/>
          <w:color w:val="000000"/>
          <w:sz w:val="28"/>
        </w:rPr>
        <w:t xml:space="preserve">
      144-бап. Іс материалдарына тараптардың қол жеткізуі </w:t>
      </w:r>
    </w:p>
    <w:p>
      <w:pPr>
        <w:spacing w:after="0"/>
        <w:ind w:left="0"/>
        <w:jc w:val="both"/>
      </w:pPr>
      <w:r>
        <w:rPr>
          <w:rFonts w:ascii="Times New Roman"/>
          <w:b w:val="false"/>
          <w:i w:val="false"/>
          <w:color w:val="000000"/>
          <w:sz w:val="28"/>
        </w:rPr>
        <w:t xml:space="preserve">
      145-бап. Сот талқылауын тағайындау </w:t>
      </w:r>
    </w:p>
    <w:p>
      <w:pPr>
        <w:spacing w:after="0"/>
        <w:ind w:left="0"/>
        <w:jc w:val="left"/>
      </w:pPr>
      <w:r>
        <w:rPr>
          <w:rFonts w:ascii="Times New Roman"/>
          <w:b/>
          <w:i w:val="false"/>
          <w:color w:val="000000"/>
        </w:rPr>
        <w:t xml:space="preserve"> 23-тарау Сот талқылауы</w:t>
      </w:r>
    </w:p>
    <w:p>
      <w:pPr>
        <w:spacing w:after="0"/>
        <w:ind w:left="0"/>
        <w:jc w:val="both"/>
      </w:pPr>
      <w:r>
        <w:rPr>
          <w:rFonts w:ascii="Times New Roman"/>
          <w:b w:val="false"/>
          <w:i w:val="false"/>
          <w:color w:val="000000"/>
          <w:sz w:val="28"/>
        </w:rPr>
        <w:t>
      146-бап.Сот талқылауының мерзімдері</w:t>
      </w:r>
    </w:p>
    <w:p>
      <w:pPr>
        <w:spacing w:after="0"/>
        <w:ind w:left="0"/>
        <w:jc w:val="both"/>
      </w:pPr>
      <w:r>
        <w:rPr>
          <w:rFonts w:ascii="Times New Roman"/>
          <w:b w:val="false"/>
          <w:i w:val="false"/>
          <w:color w:val="000000"/>
          <w:sz w:val="28"/>
        </w:rPr>
        <w:t xml:space="preserve">
      147-бап. Сот талқылауын жүргізуді құқықтық реттеу тәртібі мен ерекшеліктері       </w:t>
      </w:r>
    </w:p>
    <w:p>
      <w:pPr>
        <w:spacing w:after="0"/>
        <w:ind w:left="0"/>
        <w:jc w:val="both"/>
      </w:pPr>
      <w:r>
        <w:rPr>
          <w:rFonts w:ascii="Times New Roman"/>
          <w:b w:val="false"/>
          <w:i w:val="false"/>
          <w:color w:val="000000"/>
          <w:sz w:val="28"/>
        </w:rPr>
        <w:t>
      148-бап. Сот талқылауының мерзімін шектеу</w:t>
      </w:r>
    </w:p>
    <w:p>
      <w:pPr>
        <w:spacing w:after="0"/>
        <w:ind w:left="0"/>
        <w:jc w:val="left"/>
      </w:pPr>
      <w:r>
        <w:rPr>
          <w:rFonts w:ascii="Times New Roman"/>
          <w:b/>
          <w:i w:val="false"/>
          <w:color w:val="000000"/>
        </w:rPr>
        <w:t xml:space="preserve"> 24-тарау  Оңайлатылған (жазбаша) талқылау </w:t>
      </w:r>
    </w:p>
    <w:p>
      <w:pPr>
        <w:spacing w:after="0"/>
        <w:ind w:left="0"/>
        <w:jc w:val="both"/>
      </w:pPr>
      <w:r>
        <w:rPr>
          <w:rFonts w:ascii="Times New Roman"/>
          <w:b w:val="false"/>
          <w:i w:val="false"/>
          <w:color w:val="000000"/>
          <w:sz w:val="28"/>
        </w:rPr>
        <w:t xml:space="preserve">
      149-бап. Оңайлатылған (жазбаша) талқылау </w:t>
      </w:r>
    </w:p>
    <w:p>
      <w:pPr>
        <w:spacing w:after="0"/>
        <w:ind w:left="0"/>
        <w:jc w:val="both"/>
      </w:pPr>
      <w:r>
        <w:rPr>
          <w:rFonts w:ascii="Times New Roman"/>
          <w:b w:val="false"/>
          <w:i w:val="false"/>
          <w:color w:val="000000"/>
          <w:sz w:val="28"/>
        </w:rPr>
        <w:t>
      150-бап. Дәлелдемелерді зерттеудің ерекшеліктері</w:t>
      </w:r>
    </w:p>
    <w:p>
      <w:pPr>
        <w:spacing w:after="0"/>
        <w:ind w:left="0"/>
        <w:jc w:val="both"/>
      </w:pPr>
      <w:r>
        <w:rPr>
          <w:rFonts w:ascii="Times New Roman"/>
          <w:b w:val="false"/>
          <w:i w:val="false"/>
          <w:color w:val="000000"/>
          <w:sz w:val="28"/>
        </w:rPr>
        <w:t>
      151-бап. Оңайлатылған (жазбаша) іс жүргізу тәртібімен қаралатын іс бойынша шешім</w:t>
      </w:r>
    </w:p>
    <w:p>
      <w:pPr>
        <w:spacing w:after="0"/>
        <w:ind w:left="0"/>
        <w:jc w:val="left"/>
      </w:pPr>
      <w:r>
        <w:rPr>
          <w:rFonts w:ascii="Times New Roman"/>
          <w:b/>
          <w:i w:val="false"/>
          <w:color w:val="000000"/>
        </w:rPr>
        <w:t xml:space="preserve"> 25-тарау  Сот шешімі</w:t>
      </w:r>
    </w:p>
    <w:p>
      <w:pPr>
        <w:spacing w:after="0"/>
        <w:ind w:left="0"/>
        <w:jc w:val="both"/>
      </w:pPr>
      <w:r>
        <w:rPr>
          <w:rFonts w:ascii="Times New Roman"/>
          <w:b w:val="false"/>
          <w:i w:val="false"/>
          <w:color w:val="000000"/>
          <w:sz w:val="28"/>
        </w:rPr>
        <w:t>
      152-бап. Сот шешімін шығару</w:t>
      </w:r>
    </w:p>
    <w:p>
      <w:pPr>
        <w:spacing w:after="0"/>
        <w:ind w:left="0"/>
        <w:jc w:val="both"/>
      </w:pPr>
      <w:r>
        <w:rPr>
          <w:rFonts w:ascii="Times New Roman"/>
          <w:b w:val="false"/>
          <w:i w:val="false"/>
          <w:color w:val="000000"/>
          <w:sz w:val="28"/>
        </w:rPr>
        <w:t>
      153-бап. Шешім</w:t>
      </w:r>
    </w:p>
    <w:p>
      <w:pPr>
        <w:spacing w:after="0"/>
        <w:ind w:left="0"/>
        <w:jc w:val="both"/>
      </w:pPr>
      <w:r>
        <w:rPr>
          <w:rFonts w:ascii="Times New Roman"/>
          <w:b w:val="false"/>
          <w:i w:val="false"/>
          <w:color w:val="000000"/>
          <w:sz w:val="28"/>
        </w:rPr>
        <w:t xml:space="preserve">
      154-бап. Қысқаша шешім </w:t>
      </w:r>
    </w:p>
    <w:p>
      <w:pPr>
        <w:spacing w:after="0"/>
        <w:ind w:left="0"/>
        <w:jc w:val="both"/>
      </w:pPr>
      <w:r>
        <w:rPr>
          <w:rFonts w:ascii="Times New Roman"/>
          <w:b w:val="false"/>
          <w:i w:val="false"/>
          <w:color w:val="000000"/>
          <w:sz w:val="28"/>
        </w:rPr>
        <w:t>
      155-бап. Шешімнің заңдылығы мен негізділігі</w:t>
      </w:r>
    </w:p>
    <w:p>
      <w:pPr>
        <w:spacing w:after="0"/>
        <w:ind w:left="0"/>
        <w:jc w:val="both"/>
      </w:pPr>
      <w:r>
        <w:rPr>
          <w:rFonts w:ascii="Times New Roman"/>
          <w:b w:val="false"/>
          <w:i w:val="false"/>
          <w:color w:val="000000"/>
          <w:sz w:val="28"/>
        </w:rPr>
        <w:t xml:space="preserve">
      156-бап. Шешім шығару кезінде сот шешетін мәселелер </w:t>
      </w:r>
    </w:p>
    <w:p>
      <w:pPr>
        <w:spacing w:after="0"/>
        <w:ind w:left="0"/>
        <w:jc w:val="both"/>
      </w:pPr>
      <w:r>
        <w:rPr>
          <w:rFonts w:ascii="Times New Roman"/>
          <w:b w:val="false"/>
          <w:i w:val="false"/>
          <w:color w:val="000000"/>
          <w:sz w:val="28"/>
        </w:rPr>
        <w:t>
      157-бап. Дау айту туралы талап қою бойынша шешім</w:t>
      </w:r>
    </w:p>
    <w:p>
      <w:pPr>
        <w:spacing w:after="0"/>
        <w:ind w:left="0"/>
        <w:jc w:val="both"/>
      </w:pPr>
      <w:r>
        <w:rPr>
          <w:rFonts w:ascii="Times New Roman"/>
          <w:b w:val="false"/>
          <w:i w:val="false"/>
          <w:color w:val="000000"/>
          <w:sz w:val="28"/>
        </w:rPr>
        <w:t xml:space="preserve">
      158-бап. Мәжбүрлеу туралы талап қою бойынша шешім </w:t>
      </w:r>
    </w:p>
    <w:p>
      <w:pPr>
        <w:spacing w:after="0"/>
        <w:ind w:left="0"/>
        <w:jc w:val="both"/>
      </w:pPr>
      <w:r>
        <w:rPr>
          <w:rFonts w:ascii="Times New Roman"/>
          <w:b w:val="false"/>
          <w:i w:val="false"/>
          <w:color w:val="000000"/>
          <w:sz w:val="28"/>
        </w:rPr>
        <w:t xml:space="preserve">
      159-бап. Әрекет жасау туралы талап қою бойынша шешім </w:t>
      </w:r>
    </w:p>
    <w:p>
      <w:pPr>
        <w:spacing w:after="0"/>
        <w:ind w:left="0"/>
        <w:jc w:val="both"/>
      </w:pPr>
      <w:r>
        <w:rPr>
          <w:rFonts w:ascii="Times New Roman"/>
          <w:b w:val="false"/>
          <w:i w:val="false"/>
          <w:color w:val="000000"/>
          <w:sz w:val="28"/>
        </w:rPr>
        <w:t>
      160-бап. Тану туралы талап қою бойынша шешім</w:t>
      </w:r>
    </w:p>
    <w:p>
      <w:pPr>
        <w:spacing w:after="0"/>
        <w:ind w:left="0"/>
        <w:jc w:val="both"/>
      </w:pPr>
      <w:r>
        <w:rPr>
          <w:rFonts w:ascii="Times New Roman"/>
          <w:b w:val="false"/>
          <w:i w:val="false"/>
          <w:color w:val="000000"/>
          <w:sz w:val="28"/>
        </w:rPr>
        <w:t>
      161-бап. Залалды өтеу туралы талапты шешу</w:t>
      </w:r>
    </w:p>
    <w:p>
      <w:pPr>
        <w:spacing w:after="0"/>
        <w:ind w:left="0"/>
        <w:jc w:val="both"/>
      </w:pPr>
      <w:r>
        <w:rPr>
          <w:rFonts w:ascii="Times New Roman"/>
          <w:b w:val="false"/>
          <w:i w:val="false"/>
          <w:color w:val="000000"/>
          <w:sz w:val="28"/>
        </w:rPr>
        <w:t xml:space="preserve">
      162-бап. Сот шешімінің заңды күшіне енуі </w:t>
      </w:r>
    </w:p>
    <w:p>
      <w:pPr>
        <w:spacing w:after="0"/>
        <w:ind w:left="0"/>
        <w:jc w:val="left"/>
      </w:pPr>
      <w:r>
        <w:rPr>
          <w:rFonts w:ascii="Times New Roman"/>
          <w:b/>
          <w:i w:val="false"/>
          <w:color w:val="000000"/>
        </w:rPr>
        <w:t xml:space="preserve"> 26-тарау  Сайлауға, республикалық референдумға қатысатын азаматтар мен қоғамдық бірлестіктердің сайлау құқықтарын қорғау туралы әкімшілік істер бойынша іс жүргізу</w:t>
      </w:r>
    </w:p>
    <w:p>
      <w:pPr>
        <w:spacing w:after="0"/>
        <w:ind w:left="0"/>
        <w:jc w:val="both"/>
      </w:pPr>
      <w:r>
        <w:rPr>
          <w:rFonts w:ascii="Times New Roman"/>
          <w:b w:val="false"/>
          <w:i w:val="false"/>
          <w:color w:val="000000"/>
          <w:sz w:val="28"/>
        </w:rPr>
        <w:t>
      163-бап.Талап қоюды беру</w:t>
      </w:r>
    </w:p>
    <w:p>
      <w:pPr>
        <w:spacing w:after="0"/>
        <w:ind w:left="0"/>
        <w:jc w:val="both"/>
      </w:pPr>
      <w:r>
        <w:rPr>
          <w:rFonts w:ascii="Times New Roman"/>
          <w:b w:val="false"/>
          <w:i w:val="false"/>
          <w:color w:val="000000"/>
          <w:sz w:val="28"/>
        </w:rPr>
        <w:t>
      164-бап. Сайлауға, республикалық референдумға қатысатын азаматтар мен қоғамдық бірлестіктердің сайлау құқықтарын қорғау туралы әкімшілік істі қарау</w:t>
      </w:r>
    </w:p>
    <w:p>
      <w:pPr>
        <w:spacing w:after="0"/>
        <w:ind w:left="0"/>
        <w:jc w:val="both"/>
      </w:pPr>
      <w:r>
        <w:rPr>
          <w:rFonts w:ascii="Times New Roman"/>
          <w:b w:val="false"/>
          <w:i w:val="false"/>
          <w:color w:val="000000"/>
          <w:sz w:val="28"/>
        </w:rPr>
        <w:t>
      165-бап. Соттың шешімі, оған шағым жасау, оны прокурордың апелляциялық өтінішхаты бойынша қайта қарау, наразылық білдіру және орындау</w:t>
      </w:r>
    </w:p>
    <w:p>
      <w:pPr>
        <w:spacing w:after="0"/>
        <w:ind w:left="0"/>
        <w:jc w:val="left"/>
      </w:pPr>
      <w:r>
        <w:rPr>
          <w:rFonts w:ascii="Times New Roman"/>
          <w:b/>
          <w:i w:val="false"/>
          <w:color w:val="000000"/>
        </w:rPr>
        <w:t xml:space="preserve"> 27-тарау  Сот актілерін қайта қарау бойынша іс жүргізу</w:t>
      </w:r>
    </w:p>
    <w:p>
      <w:pPr>
        <w:spacing w:after="0"/>
        <w:ind w:left="0"/>
        <w:jc w:val="both"/>
      </w:pPr>
      <w:r>
        <w:rPr>
          <w:rFonts w:ascii="Times New Roman"/>
          <w:b w:val="false"/>
          <w:i w:val="false"/>
          <w:color w:val="000000"/>
          <w:sz w:val="28"/>
        </w:rPr>
        <w:t xml:space="preserve">
      166-бап. Апелляциялық шағым беру тәртібі </w:t>
      </w:r>
    </w:p>
    <w:p>
      <w:pPr>
        <w:spacing w:after="0"/>
        <w:ind w:left="0"/>
        <w:jc w:val="both"/>
      </w:pPr>
      <w:r>
        <w:rPr>
          <w:rFonts w:ascii="Times New Roman"/>
          <w:b w:val="false"/>
          <w:i w:val="false"/>
          <w:color w:val="000000"/>
          <w:sz w:val="28"/>
        </w:rPr>
        <w:t xml:space="preserve">
      167-бап. Кассациялық шағым жасау тәртібі </w:t>
      </w:r>
    </w:p>
    <w:p>
      <w:pPr>
        <w:spacing w:after="0"/>
        <w:ind w:left="0"/>
        <w:jc w:val="both"/>
      </w:pPr>
      <w:r>
        <w:rPr>
          <w:rFonts w:ascii="Times New Roman"/>
          <w:b w:val="false"/>
          <w:i w:val="false"/>
          <w:color w:val="000000"/>
          <w:sz w:val="28"/>
        </w:rPr>
        <w:t>
      168-бап. Жаңадан ашылған және жаңа мән-жайлар бойынша істі қайта бастау</w:t>
      </w:r>
    </w:p>
    <w:p>
      <w:pPr>
        <w:spacing w:after="0"/>
        <w:ind w:left="0"/>
        <w:jc w:val="left"/>
      </w:pPr>
      <w:r>
        <w:rPr>
          <w:rFonts w:ascii="Times New Roman"/>
          <w:b/>
          <w:i w:val="false"/>
          <w:color w:val="000000"/>
        </w:rPr>
        <w:t xml:space="preserve"> 28-тарау  Сот бақылауы</w:t>
      </w:r>
    </w:p>
    <w:p>
      <w:pPr>
        <w:spacing w:after="0"/>
        <w:ind w:left="0"/>
        <w:jc w:val="both"/>
      </w:pPr>
      <w:r>
        <w:rPr>
          <w:rFonts w:ascii="Times New Roman"/>
          <w:b w:val="false"/>
          <w:i w:val="false"/>
          <w:color w:val="000000"/>
          <w:sz w:val="28"/>
        </w:rPr>
        <w:t>
      169-бап. Сот шешімін орындауға жіберу</w:t>
      </w:r>
    </w:p>
    <w:p>
      <w:pPr>
        <w:spacing w:after="0"/>
        <w:ind w:left="0"/>
        <w:jc w:val="both"/>
      </w:pPr>
      <w:r>
        <w:rPr>
          <w:rFonts w:ascii="Times New Roman"/>
          <w:b w:val="false"/>
          <w:i w:val="false"/>
          <w:color w:val="000000"/>
          <w:sz w:val="28"/>
        </w:rPr>
        <w:t xml:space="preserve">
      170-бап. Ақша сомасын өндіріп алу туралы сот шешімін мәжбүрлеп орындату </w:t>
      </w:r>
    </w:p>
    <w:p>
      <w:pPr>
        <w:spacing w:after="0"/>
        <w:ind w:left="0"/>
        <w:jc w:val="both"/>
      </w:pPr>
      <w:r>
        <w:rPr>
          <w:rFonts w:ascii="Times New Roman"/>
          <w:b w:val="false"/>
          <w:i w:val="false"/>
          <w:color w:val="000000"/>
          <w:sz w:val="28"/>
        </w:rPr>
        <w:t>
       171-бап. Сот актісін дереу орындау</w:t>
      </w:r>
    </w:p>
    <w:p>
      <w:pPr>
        <w:spacing w:after="0"/>
        <w:ind w:left="0"/>
        <w:jc w:val="left"/>
      </w:pPr>
      <w:r>
        <w:rPr>
          <w:rFonts w:ascii="Times New Roman"/>
          <w:b/>
          <w:i w:val="false"/>
          <w:color w:val="000000"/>
        </w:rPr>
        <w:t xml:space="preserve"> 29-тарау  Қорытынды ережелер </w:t>
      </w:r>
    </w:p>
    <w:p>
      <w:pPr>
        <w:spacing w:after="0"/>
        <w:ind w:left="0"/>
        <w:jc w:val="both"/>
      </w:pPr>
      <w:r>
        <w:rPr>
          <w:rFonts w:ascii="Times New Roman"/>
          <w:b w:val="false"/>
          <w:i w:val="false"/>
          <w:color w:val="000000"/>
          <w:sz w:val="28"/>
        </w:rPr>
        <w:t>
      172-бап.Қазақстан Республикасының әкімшілік рәсімдер және әкімшілік сот ісін жүргізу туралы заңнамасын бұзғаны үшін жауаптылық</w:t>
      </w:r>
    </w:p>
    <w:p>
      <w:pPr>
        <w:spacing w:after="0"/>
        <w:ind w:left="0"/>
        <w:jc w:val="both"/>
      </w:pPr>
      <w:r>
        <w:rPr>
          <w:rFonts w:ascii="Times New Roman"/>
          <w:b w:val="false"/>
          <w:i w:val="false"/>
          <w:color w:val="000000"/>
          <w:sz w:val="28"/>
        </w:rPr>
        <w:t>
      173-бап.Осы Кодексті қолданысқа енгізу тәртібі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1-БӨЛІМ  ЖАЛПЫ ЕРЕЖЕЛЕР  1-тарау Қазақстан Республикасының әкімшілік рәсімдер және әкімшілік сот ісін жүргізу туралы заңнамасы  </w:t>
      </w:r>
    </w:p>
    <w:p>
      <w:pPr>
        <w:spacing w:after="0"/>
        <w:ind w:left="0"/>
        <w:jc w:val="both"/>
      </w:pPr>
      <w:r>
        <w:rPr>
          <w:rFonts w:ascii="Times New Roman"/>
          <w:b w:val="false"/>
          <w:i w:val="false"/>
          <w:color w:val="000000"/>
          <w:sz w:val="28"/>
        </w:rPr>
        <w:t>
      1-бап. Қазақстан Республикасының әкімшілік рәсімдер және әкімшілік сот ісін жүргізу туралы заңнамасы</w:t>
      </w:r>
    </w:p>
    <w:p>
      <w:pPr>
        <w:spacing w:after="0"/>
        <w:ind w:left="0"/>
        <w:jc w:val="both"/>
      </w:pPr>
      <w:r>
        <w:rPr>
          <w:rFonts w:ascii="Times New Roman"/>
          <w:b w:val="false"/>
          <w:i w:val="false"/>
          <w:color w:val="000000"/>
          <w:sz w:val="28"/>
        </w:rPr>
        <w:t>
      1. Қазақстан Республикасының әкімшілік рәсімдер туралы заңнамасы Қазақстан Республикасының Конституциясына және халықаралық құқықтың жалпыға бірдей танылған қағидаттары мен нормаларына негізделген осы Кодекс пен Қазақстан Республикасының өзге де нормативтік құқықтық актілерінен тұрады.</w:t>
      </w:r>
    </w:p>
    <w:p>
      <w:pPr>
        <w:spacing w:after="0"/>
        <w:ind w:left="0"/>
        <w:jc w:val="both"/>
      </w:pPr>
      <w:r>
        <w:rPr>
          <w:rFonts w:ascii="Times New Roman"/>
          <w:b w:val="false"/>
          <w:i w:val="false"/>
          <w:color w:val="000000"/>
          <w:sz w:val="28"/>
        </w:rPr>
        <w:t xml:space="preserve">
      2. Қазақстан Республикасының аумағында әкімшілік сот ісін жүргізу тәртібі Қазақстан Республикасының Конституциясына және халықаралық құқықтың жалпыға бірдей танылған қағидаттары мен нормаларына негізделген Қазақстан Республикасының конституциялық заңдарында, осы Кодексте айқындалады. </w:t>
      </w:r>
    </w:p>
    <w:p>
      <w:pPr>
        <w:spacing w:after="0"/>
        <w:ind w:left="0"/>
        <w:jc w:val="both"/>
      </w:pPr>
      <w:r>
        <w:rPr>
          <w:rFonts w:ascii="Times New Roman"/>
          <w:b w:val="false"/>
          <w:i w:val="false"/>
          <w:color w:val="000000"/>
          <w:sz w:val="28"/>
        </w:rPr>
        <w:t xml:space="preserve">
      Әкімшілік сот ісін жүргізуде, егер осы Кодексте өзгеше тәртіп көзделмесе, Қазақстан Республикасының Азаматтық процестік кодексінің ережелері қолданылады. </w:t>
      </w:r>
    </w:p>
    <w:p>
      <w:pPr>
        <w:spacing w:after="0"/>
        <w:ind w:left="0"/>
        <w:jc w:val="both"/>
      </w:pPr>
      <w:r>
        <w:rPr>
          <w:rFonts w:ascii="Times New Roman"/>
          <w:b w:val="false"/>
          <w:i w:val="false"/>
          <w:color w:val="000000"/>
          <w:sz w:val="28"/>
        </w:rPr>
        <w:t>
      Әкімшілік сот ісін жүргізуді реттейтін Қазақстан Республикасының өзге заңдарының ережелері осы Кодекске енгізілуге жатады.</w:t>
      </w:r>
    </w:p>
    <w:p>
      <w:pPr>
        <w:spacing w:after="0"/>
        <w:ind w:left="0"/>
        <w:jc w:val="both"/>
      </w:pPr>
      <w:r>
        <w:rPr>
          <w:rFonts w:ascii="Times New Roman"/>
          <w:b w:val="false"/>
          <w:i w:val="false"/>
          <w:color w:val="000000"/>
          <w:sz w:val="28"/>
        </w:rPr>
        <w:t>
      3. Қазақстан Республикасының халықаралық шарттық және өзге де міндеттемелері, сондай-ақ Қазақстан Республикасы Конституциялық Кеңесінің және Жоғарғы Сотының нормативтік қаулылары әкімшілік және әкімшілік процестік құқықтың құрамдас бөлігі болып табылады.</w:t>
      </w:r>
    </w:p>
    <w:p>
      <w:pPr>
        <w:spacing w:after="0"/>
        <w:ind w:left="0"/>
        <w:jc w:val="both"/>
      </w:pPr>
      <w:r>
        <w:rPr>
          <w:rFonts w:ascii="Times New Roman"/>
          <w:b w:val="false"/>
          <w:i w:val="false"/>
          <w:color w:val="000000"/>
          <w:sz w:val="28"/>
        </w:rPr>
        <w:t>
      2-бап. Әкімшілік рәсімдерде және әкімшілік сот ісін жүргізуде басым күші бар құқықтық нормаларды қолдану</w:t>
      </w:r>
    </w:p>
    <w:p>
      <w:pPr>
        <w:spacing w:after="0"/>
        <w:ind w:left="0"/>
        <w:jc w:val="both"/>
      </w:pPr>
      <w:r>
        <w:rPr>
          <w:rFonts w:ascii="Times New Roman"/>
          <w:b w:val="false"/>
          <w:i w:val="false"/>
          <w:color w:val="000000"/>
          <w:sz w:val="28"/>
        </w:rPr>
        <w:t xml:space="preserve">
      1. Қазақстан Республикасы Конституциясының жоғары заң күші бар және Республиканың бүкіл аумағында тікелей қолданыста болады. </w:t>
      </w:r>
    </w:p>
    <w:p>
      <w:pPr>
        <w:spacing w:after="0"/>
        <w:ind w:left="0"/>
        <w:jc w:val="both"/>
      </w:pPr>
      <w:r>
        <w:rPr>
          <w:rFonts w:ascii="Times New Roman"/>
          <w:b w:val="false"/>
          <w:i w:val="false"/>
          <w:color w:val="000000"/>
          <w:sz w:val="28"/>
        </w:rPr>
        <w:t>
      2. Әкімшілік рәсімдерді жүзеге асырудың ерекшеліктері Қазақстан Республикасының заңдарында айқындалады. Әкімшілік рәсімдерді жүзеге асырумен байланысты қатынастар, Қазақстан Республикасының заңдарымен реттелмеген бөлігінде, осы Кодексте реттеледі.</w:t>
      </w:r>
    </w:p>
    <w:p>
      <w:pPr>
        <w:spacing w:after="0"/>
        <w:ind w:left="0"/>
        <w:jc w:val="both"/>
      </w:pPr>
      <w:r>
        <w:rPr>
          <w:rFonts w:ascii="Times New Roman"/>
          <w:b w:val="false"/>
          <w:i w:val="false"/>
          <w:color w:val="000000"/>
          <w:sz w:val="28"/>
        </w:rPr>
        <w:t xml:space="preserve">
      3. Осы Кодекстің және Қазақстан Республикасының конституциялық заңдарының ережелері арасында әкімшілік сот ісін жүргізу бөлігінде қайшылықтар болған жағдайда, конституциялық заңның ережелері қолданылады.  </w:t>
      </w:r>
    </w:p>
    <w:p>
      <w:pPr>
        <w:spacing w:after="0"/>
        <w:ind w:left="0"/>
        <w:jc w:val="both"/>
      </w:pPr>
      <w:r>
        <w:rPr>
          <w:rFonts w:ascii="Times New Roman"/>
          <w:b w:val="false"/>
          <w:i w:val="false"/>
          <w:color w:val="000000"/>
          <w:sz w:val="28"/>
        </w:rPr>
        <w:t>
      Осы Кодекстің және Қазақстан Республикасының өзге де заңдарының ережелері арасында әкімшілік сот ісін жүргізу бөлігінде қайшылықтар болған жағдайда, осы Кодекстің ережелері қолданылады.</w:t>
      </w:r>
    </w:p>
    <w:p>
      <w:pPr>
        <w:spacing w:after="0"/>
        <w:ind w:left="0"/>
        <w:jc w:val="both"/>
      </w:pPr>
      <w:r>
        <w:rPr>
          <w:rFonts w:ascii="Times New Roman"/>
          <w:b w:val="false"/>
          <w:i w:val="false"/>
          <w:color w:val="000000"/>
          <w:sz w:val="28"/>
        </w:rPr>
        <w:t>
      4. Қазақстан Республикасы ратификациялаған халықаралық шарттар осы Кодекстің алдында басымдыққа ие. Егер Қазақстан Республикасы ратификациялаған халықаралық шартта Қазақстан Республикасының әкімшілік рәсімдер және әкімшілік сот ісін жүргізу туралы заңнамасында көзделгендерден өзгеше қағидалар белгіленген болса, халықаралық шарттың қағидалары қолданылады.</w:t>
      </w:r>
    </w:p>
    <w:p>
      <w:pPr>
        <w:spacing w:after="0"/>
        <w:ind w:left="0"/>
        <w:jc w:val="both"/>
      </w:pPr>
      <w:r>
        <w:rPr>
          <w:rFonts w:ascii="Times New Roman"/>
          <w:b w:val="false"/>
          <w:i w:val="false"/>
          <w:color w:val="000000"/>
          <w:sz w:val="28"/>
        </w:rPr>
        <w:t>
      3-бап. Осы Кодексте реттелетін қатынастар</w:t>
      </w:r>
    </w:p>
    <w:p>
      <w:pPr>
        <w:spacing w:after="0"/>
        <w:ind w:left="0"/>
        <w:jc w:val="both"/>
      </w:pPr>
      <w:r>
        <w:rPr>
          <w:rFonts w:ascii="Times New Roman"/>
          <w:b w:val="false"/>
          <w:i w:val="false"/>
          <w:color w:val="000000"/>
          <w:sz w:val="28"/>
        </w:rPr>
        <w:t>
      1. Осы Кодекс ішкі әкімшілік рәсімдерді, әкімшілік рәсімдерді жүзеге асыру тәртібімен, сондай-ақ әкімшілік сот ісін жүргізу тәртібімен байланысты қатынастарды реттейді.</w:t>
      </w:r>
    </w:p>
    <w:p>
      <w:pPr>
        <w:spacing w:after="0"/>
        <w:ind w:left="0"/>
        <w:jc w:val="both"/>
      </w:pPr>
      <w:r>
        <w:rPr>
          <w:rFonts w:ascii="Times New Roman"/>
          <w:b w:val="false"/>
          <w:i w:val="false"/>
          <w:color w:val="000000"/>
          <w:sz w:val="28"/>
        </w:rPr>
        <w:t>
      2. Мемлекеттік органдар, әкімшілік органдар, лауазымды адамдар, сондай-ақ жеке және заңды тұлғалар осы Кодексте реттелетін қатынастарға қатысушылар болып табылады.</w:t>
      </w:r>
    </w:p>
    <w:p>
      <w:pPr>
        <w:spacing w:after="0"/>
        <w:ind w:left="0"/>
        <w:jc w:val="both"/>
      </w:pPr>
      <w:r>
        <w:rPr>
          <w:rFonts w:ascii="Times New Roman"/>
          <w:b w:val="false"/>
          <w:i w:val="false"/>
          <w:color w:val="000000"/>
          <w:sz w:val="28"/>
        </w:rPr>
        <w:t>
      3. Осы Кодексте көзделген ішкі әкімшілік рәсімдерді жүзеге асыру тәртібі, Қазақстан Республикасының нормативтік құқықтық актілерінде реттелмеген бөлігінде:</w:t>
      </w:r>
    </w:p>
    <w:p>
      <w:pPr>
        <w:spacing w:after="0"/>
        <w:ind w:left="0"/>
        <w:jc w:val="both"/>
      </w:pPr>
      <w:r>
        <w:rPr>
          <w:rFonts w:ascii="Times New Roman"/>
          <w:b w:val="false"/>
          <w:i w:val="false"/>
          <w:color w:val="000000"/>
          <w:sz w:val="28"/>
        </w:rPr>
        <w:t>
      1) Қазақстан Республикасы Президентінің, мемлекет басшысының қызметін қамтамасыз ететін мемлекеттік органдар мен лауазымды адамдардың, Қазақстан Республикасының Президентіне тікелей бағынатын және есеп беретін мемлекеттік органдардың;</w:t>
      </w:r>
    </w:p>
    <w:p>
      <w:pPr>
        <w:spacing w:after="0"/>
        <w:ind w:left="0"/>
        <w:jc w:val="both"/>
      </w:pPr>
      <w:r>
        <w:rPr>
          <w:rFonts w:ascii="Times New Roman"/>
          <w:b w:val="false"/>
          <w:i w:val="false"/>
          <w:color w:val="000000"/>
          <w:sz w:val="28"/>
        </w:rPr>
        <w:t>
      2) Қазақстан Республикасының Тұңғыш Президенті – Елбасы Кеңсесінің;</w:t>
      </w:r>
    </w:p>
    <w:p>
      <w:pPr>
        <w:spacing w:after="0"/>
        <w:ind w:left="0"/>
        <w:jc w:val="both"/>
      </w:pPr>
      <w:r>
        <w:rPr>
          <w:rFonts w:ascii="Times New Roman"/>
          <w:b w:val="false"/>
          <w:i w:val="false"/>
          <w:color w:val="000000"/>
          <w:sz w:val="28"/>
        </w:rPr>
        <w:t>
      3) Қазақстан Республикасы Парламенті палаталары, Орталық сайлау комиссиясы аппараттарының;</w:t>
      </w:r>
    </w:p>
    <w:p>
      <w:pPr>
        <w:spacing w:after="0"/>
        <w:ind w:left="0"/>
        <w:jc w:val="both"/>
      </w:pPr>
      <w:r>
        <w:rPr>
          <w:rFonts w:ascii="Times New Roman"/>
          <w:b w:val="false"/>
          <w:i w:val="false"/>
          <w:color w:val="000000"/>
          <w:sz w:val="28"/>
        </w:rPr>
        <w:t>
      4) Қазақстан Республикасының Конституциялық Кеңесі, Қазақстан Республикасының Жоғары Сот Кеңесі, Қазақстан Республикасының Қауіпсіздік Кеңесі, Жоғарғы Соты аппараттарының, және Қазақстан Республикасының соттары кеңселерінің;</w:t>
      </w:r>
    </w:p>
    <w:p>
      <w:pPr>
        <w:spacing w:after="0"/>
        <w:ind w:left="0"/>
        <w:jc w:val="both"/>
      </w:pPr>
      <w:r>
        <w:rPr>
          <w:rFonts w:ascii="Times New Roman"/>
          <w:b w:val="false"/>
          <w:i w:val="false"/>
          <w:color w:val="000000"/>
          <w:sz w:val="28"/>
        </w:rPr>
        <w:t>
      5) Қазақстан Республикасы Үкіметінің, Қазақстан Республикасы Премьер-Министрі Кеңсесінің, Қазақстан Республикасы орталық атқарушы органдарының және олардың аумақтық органдарының;</w:t>
      </w:r>
    </w:p>
    <w:p>
      <w:pPr>
        <w:spacing w:after="0"/>
        <w:ind w:left="0"/>
        <w:jc w:val="both"/>
      </w:pPr>
      <w:r>
        <w:rPr>
          <w:rFonts w:ascii="Times New Roman"/>
          <w:b w:val="false"/>
          <w:i w:val="false"/>
          <w:color w:val="000000"/>
          <w:sz w:val="28"/>
        </w:rPr>
        <w:t>
      6) Қазақстан Республикасының жергілікті өкілді органдары аппараттарының;</w:t>
      </w:r>
    </w:p>
    <w:p>
      <w:pPr>
        <w:spacing w:after="0"/>
        <w:ind w:left="0"/>
        <w:jc w:val="both"/>
      </w:pPr>
      <w:r>
        <w:rPr>
          <w:rFonts w:ascii="Times New Roman"/>
          <w:b w:val="false"/>
          <w:i w:val="false"/>
          <w:color w:val="000000"/>
          <w:sz w:val="28"/>
        </w:rPr>
        <w:t>
      7) Қазақстан Республикасының жергілікті атқарушы органдарының  қызметінде қолданылады.</w:t>
      </w:r>
    </w:p>
    <w:p>
      <w:pPr>
        <w:spacing w:after="0"/>
        <w:ind w:left="0"/>
        <w:jc w:val="both"/>
      </w:pPr>
      <w:r>
        <w:rPr>
          <w:rFonts w:ascii="Times New Roman"/>
          <w:b w:val="false"/>
          <w:i w:val="false"/>
          <w:color w:val="000000"/>
          <w:sz w:val="28"/>
        </w:rPr>
        <w:t>
      4. Осы Кодекстің күші:</w:t>
      </w:r>
    </w:p>
    <w:p>
      <w:pPr>
        <w:spacing w:after="0"/>
        <w:ind w:left="0"/>
        <w:jc w:val="both"/>
      </w:pPr>
      <w:r>
        <w:rPr>
          <w:rFonts w:ascii="Times New Roman"/>
          <w:b w:val="false"/>
          <w:i w:val="false"/>
          <w:color w:val="000000"/>
          <w:sz w:val="28"/>
        </w:rPr>
        <w:t>
      1) Қазақстан Республикасының қылмыстық-процестік, азаматтық процестік заңнамасында  және Қазақстан Республикасының әкімшілік құқық бұзушылық туралы заңнамасында;</w:t>
      </w:r>
    </w:p>
    <w:p>
      <w:pPr>
        <w:spacing w:after="0"/>
        <w:ind w:left="0"/>
        <w:jc w:val="both"/>
      </w:pPr>
      <w:r>
        <w:rPr>
          <w:rFonts w:ascii="Times New Roman"/>
          <w:b w:val="false"/>
          <w:i w:val="false"/>
          <w:color w:val="000000"/>
          <w:sz w:val="28"/>
        </w:rPr>
        <w:t>
      2) Қазақстан Республикасының конституциялық кеңесі, жоғары сот кеңесі туралы заңнамасында;</w:t>
      </w:r>
    </w:p>
    <w:p>
      <w:pPr>
        <w:spacing w:after="0"/>
        <w:ind w:left="0"/>
        <w:jc w:val="both"/>
      </w:pPr>
      <w:r>
        <w:rPr>
          <w:rFonts w:ascii="Times New Roman"/>
          <w:b w:val="false"/>
          <w:i w:val="false"/>
          <w:color w:val="000000"/>
          <w:sz w:val="28"/>
        </w:rPr>
        <w:t>
      3) жоспарлаудың мемлекеттік және бюджеттік түрлерін жүзеге асыру тәртібі туралы Қазақстан Республикасының заңнамасында реттелетін;</w:t>
      </w:r>
    </w:p>
    <w:p>
      <w:pPr>
        <w:spacing w:after="0"/>
        <w:ind w:left="0"/>
        <w:jc w:val="both"/>
      </w:pPr>
      <w:r>
        <w:rPr>
          <w:rFonts w:ascii="Times New Roman"/>
          <w:b w:val="false"/>
          <w:i w:val="false"/>
          <w:color w:val="000000"/>
          <w:sz w:val="28"/>
        </w:rPr>
        <w:t>
      4) нормативтік құқықтық актілерді дайындау рәсімін реттейтін;</w:t>
      </w:r>
    </w:p>
    <w:p>
      <w:pPr>
        <w:spacing w:after="0"/>
        <w:ind w:left="0"/>
        <w:jc w:val="both"/>
      </w:pPr>
      <w:r>
        <w:rPr>
          <w:rFonts w:ascii="Times New Roman"/>
          <w:b w:val="false"/>
          <w:i w:val="false"/>
          <w:color w:val="000000"/>
          <w:sz w:val="28"/>
        </w:rPr>
        <w:t xml:space="preserve">
      5) Қазақстан Республикасының сайлау және референдум туралы заңнамасында; </w:t>
      </w:r>
    </w:p>
    <w:p>
      <w:pPr>
        <w:spacing w:after="0"/>
        <w:ind w:left="0"/>
        <w:jc w:val="both"/>
      </w:pPr>
      <w:r>
        <w:rPr>
          <w:rFonts w:ascii="Times New Roman"/>
          <w:b w:val="false"/>
          <w:i w:val="false"/>
          <w:color w:val="000000"/>
          <w:sz w:val="28"/>
        </w:rPr>
        <w:t>
      6) Қазақстан Республикасының барлау, қарсы барлау, жедел-іздестіру қызметі туралы заңнамасында реттелетін, сондай-ақ күзетілетін тұлғалар мен объектілердің қауіпсіздігін қамтамасыз ету және күзет іс-шараларын жүргізу жөніндегі қатынастарды қоспағанда, әкімшілік рәсімдерді жүзеге асыру тәртібімен байланысты қатынастарға қолданылады.</w:t>
      </w:r>
    </w:p>
    <w:p>
      <w:pPr>
        <w:spacing w:after="0"/>
        <w:ind w:left="0"/>
        <w:jc w:val="both"/>
      </w:pPr>
      <w:r>
        <w:rPr>
          <w:rFonts w:ascii="Times New Roman"/>
          <w:b w:val="false"/>
          <w:i w:val="false"/>
          <w:color w:val="000000"/>
          <w:sz w:val="28"/>
        </w:rPr>
        <w:t>
      5. Осы Кодекстің 14,15,16-тарауларын қоспағанда, осы Кодекстің әкімшілік рәсімдерді жүзеге асыру тәртібімен байланысты күші Қазақстан Республикасының арнаулы мемлекеттік органдар туралы заңнамасында реттелетін қатынастарға қолданылмайды.</w:t>
      </w:r>
    </w:p>
    <w:p>
      <w:pPr>
        <w:spacing w:after="0"/>
        <w:ind w:left="0"/>
        <w:jc w:val="both"/>
      </w:pPr>
      <w:r>
        <w:rPr>
          <w:rFonts w:ascii="Times New Roman"/>
          <w:b w:val="false"/>
          <w:i w:val="false"/>
          <w:color w:val="000000"/>
          <w:sz w:val="28"/>
        </w:rPr>
        <w:t>
      6. Осы Кодекстің 1, 2, 13, 14,15 және 16-тарауларын қоспағанда, осы Кодекстің әкімшілік рәсімдерді жүзеге асыру тәртібімен байланысты күші әкімшілік актілерді қабылдаумен байланысты емес әкімшілік әрекеттерді (әрекетсіздіктерді) жасау тәртібімен байланысты қатынастарға қолданылмайды.</w:t>
      </w:r>
    </w:p>
    <w:p>
      <w:pPr>
        <w:spacing w:after="0"/>
        <w:ind w:left="0"/>
        <w:jc w:val="both"/>
      </w:pPr>
      <w:r>
        <w:rPr>
          <w:rFonts w:ascii="Times New Roman"/>
          <w:b w:val="false"/>
          <w:i w:val="false"/>
          <w:color w:val="000000"/>
          <w:sz w:val="28"/>
        </w:rPr>
        <w:t xml:space="preserve">
      7. Мыналар: </w:t>
      </w:r>
    </w:p>
    <w:p>
      <w:pPr>
        <w:spacing w:after="0"/>
        <w:ind w:left="0"/>
        <w:jc w:val="both"/>
      </w:pPr>
      <w:r>
        <w:rPr>
          <w:rFonts w:ascii="Times New Roman"/>
          <w:b w:val="false"/>
          <w:i w:val="false"/>
          <w:color w:val="000000"/>
          <w:sz w:val="28"/>
        </w:rPr>
        <w:t>
      1) тексерілуі Қазақстан Республикасы Конституциялық Кеңесінің айырықша құзыретіне жатқызылған құқықтық актілер;</w:t>
      </w:r>
    </w:p>
    <w:p>
      <w:pPr>
        <w:spacing w:after="0"/>
        <w:ind w:left="0"/>
        <w:jc w:val="both"/>
      </w:pPr>
      <w:r>
        <w:rPr>
          <w:rFonts w:ascii="Times New Roman"/>
          <w:b w:val="false"/>
          <w:i w:val="false"/>
          <w:color w:val="000000"/>
          <w:sz w:val="28"/>
        </w:rPr>
        <w:t>
      2) іс жүргізу тәртібі Қазақстан Республикасының қылмыстық процестік, азаматтық процестік заңнамасында және Қазақстан Республикасының әкімшілік құқық бұзушылық туралы заңнамасында көзделген істер әкімшілік сот ісін жүргізу тәртібімен қарауға жатпайды.</w:t>
      </w:r>
    </w:p>
    <w:p>
      <w:pPr>
        <w:spacing w:after="0"/>
        <w:ind w:left="0"/>
        <w:jc w:val="both"/>
      </w:pPr>
      <w:r>
        <w:rPr>
          <w:rFonts w:ascii="Times New Roman"/>
          <w:b w:val="false"/>
          <w:i w:val="false"/>
          <w:color w:val="000000"/>
          <w:sz w:val="28"/>
        </w:rPr>
        <w:t>
      4-бап. Осы Кодексте пайдаланылатын негізгі ұғымдар</w:t>
      </w:r>
    </w:p>
    <w:p>
      <w:pPr>
        <w:spacing w:after="0"/>
        <w:ind w:left="0"/>
        <w:jc w:val="both"/>
      </w:pPr>
      <w:r>
        <w:rPr>
          <w:rFonts w:ascii="Times New Roman"/>
          <w:b w:val="false"/>
          <w:i w:val="false"/>
          <w:color w:val="000000"/>
          <w:sz w:val="28"/>
        </w:rPr>
        <w:t>
      1. Осы Кодексте мынадай негізгі ұғымдар пайдаланылады:</w:t>
      </w:r>
    </w:p>
    <w:p>
      <w:pPr>
        <w:spacing w:after="0"/>
        <w:ind w:left="0"/>
        <w:jc w:val="both"/>
      </w:pPr>
      <w:r>
        <w:rPr>
          <w:rFonts w:ascii="Times New Roman"/>
          <w:b w:val="false"/>
          <w:i w:val="false"/>
          <w:color w:val="000000"/>
          <w:sz w:val="28"/>
        </w:rPr>
        <w:t>
      1) әкімшілік іс – әкімшілік органның, лауазымды адамның немесе соттың іс жүргізуіне қабылданған жария-құқықтық қатынастар субъектілері арасындағы құқықтық дауды шешуі туралы талап, сондай-ақ осы дауға қатысты материалдар және әкімшілік рәсімнің жүзеге асырылуы тіркелетін басқа да материалдар;</w:t>
      </w:r>
    </w:p>
    <w:p>
      <w:pPr>
        <w:spacing w:after="0"/>
        <w:ind w:left="0"/>
        <w:jc w:val="both"/>
      </w:pPr>
      <w:r>
        <w:rPr>
          <w:rFonts w:ascii="Times New Roman"/>
          <w:b w:val="false"/>
          <w:i w:val="false"/>
          <w:color w:val="000000"/>
          <w:sz w:val="28"/>
        </w:rPr>
        <w:t>
      2) әкімшілік акт – әкімшілік орган, лауазымды адам жария-құқықтық қатынастарда нақты жағдай бойынша қабылдайтын және белгілі бір тұлғалардың немесе белгілі бір дара тұлғалар тобының құқықтары мен міндеттерін белгілейтін (беретін, куәландыратын, растайтын, тіркейтін, қамтамасыз ететін), өзгертетін немесе тоқтатататын шешім;</w:t>
      </w:r>
    </w:p>
    <w:p>
      <w:pPr>
        <w:spacing w:after="0"/>
        <w:ind w:left="0"/>
        <w:jc w:val="both"/>
      </w:pPr>
      <w:r>
        <w:rPr>
          <w:rFonts w:ascii="Times New Roman"/>
          <w:b w:val="false"/>
          <w:i w:val="false"/>
          <w:color w:val="000000"/>
          <w:sz w:val="28"/>
        </w:rPr>
        <w:t>
      3) әкімшілік талап қою (талап қою) – жария-құқықтық қатынастардан туындайтын бұзылған немесе даулы құқықтарды, бостандықтарды немесе заңды мүдделерді қорғау және қалпына келтіру мақсатында сотқа берілген талап;</w:t>
      </w:r>
    </w:p>
    <w:p>
      <w:pPr>
        <w:spacing w:after="0"/>
        <w:ind w:left="0"/>
        <w:jc w:val="both"/>
      </w:pPr>
      <w:r>
        <w:rPr>
          <w:rFonts w:ascii="Times New Roman"/>
          <w:b w:val="false"/>
          <w:i w:val="false"/>
          <w:color w:val="000000"/>
          <w:sz w:val="28"/>
        </w:rPr>
        <w:t>
      4) сыртқы әкімшілік рәсім (әкімшілік рәсім) – әкімшілік органның, лауазымды адамның жүгіну негізінде немесе өз бастамасы бойынша жасалатын әкімшілік рәсімді қозғау, әкімшілік іс бойынша қарау, шешім қабылдау және орындау қызметі;</w:t>
      </w:r>
    </w:p>
    <w:p>
      <w:pPr>
        <w:spacing w:after="0"/>
        <w:ind w:left="0"/>
        <w:jc w:val="both"/>
      </w:pPr>
      <w:r>
        <w:rPr>
          <w:rFonts w:ascii="Times New Roman"/>
          <w:b w:val="false"/>
          <w:i w:val="false"/>
          <w:color w:val="000000"/>
          <w:sz w:val="28"/>
        </w:rPr>
        <w:t>
      5) ішкі әкімшілік рәсім – лауазымды адамдардың жеке-дара өкімдік қызметі немесе мемлекеттік органның ұйымдастыру, ішкі тәртіп, қызметтік құжаттарды қарау, олардың өтуі және олардың орындалуын ішкі бақылаумен байланысты алқалы мемлекеттік органның қызметі, мемлекеттік органдардың, олардың бөлімшелерінің және лауазымды адамдарының арасындағы ақпарат алмасуды регламенттейтін рәсім, сондай-ақ мемлекеттік функцияларды бәсекелестік ортаға беруді жүзеге асыру;</w:t>
      </w:r>
    </w:p>
    <w:p>
      <w:pPr>
        <w:spacing w:after="0"/>
        <w:ind w:left="0"/>
        <w:jc w:val="both"/>
      </w:pPr>
      <w:r>
        <w:rPr>
          <w:rFonts w:ascii="Times New Roman"/>
          <w:b w:val="false"/>
          <w:i w:val="false"/>
          <w:color w:val="000000"/>
          <w:sz w:val="28"/>
        </w:rPr>
        <w:t>
      6) төрағалық етуші – әкімшілік істі алқалы түрде қарауға басшылық ететін не әкімшілік істі жеке-дара қарайтын судья;</w:t>
      </w:r>
    </w:p>
    <w:p>
      <w:pPr>
        <w:spacing w:after="0"/>
        <w:ind w:left="0"/>
        <w:jc w:val="both"/>
      </w:pPr>
      <w:r>
        <w:rPr>
          <w:rFonts w:ascii="Times New Roman"/>
          <w:b w:val="false"/>
          <w:i w:val="false"/>
          <w:color w:val="000000"/>
          <w:sz w:val="28"/>
        </w:rPr>
        <w:t>
      7) қолайлы әкімшілік акт – әкімшілік рәсімге қатысушы құқығын іске асыратын немесе оған жүктелген міндетті тоқтататын, сондай-ақ оның жағдайын өзгедей түрде жақсартатын акт;</w:t>
      </w:r>
    </w:p>
    <w:p>
      <w:pPr>
        <w:spacing w:after="0"/>
        <w:ind w:left="0"/>
        <w:jc w:val="both"/>
      </w:pPr>
      <w:r>
        <w:rPr>
          <w:rFonts w:ascii="Times New Roman"/>
          <w:b w:val="false"/>
          <w:i w:val="false"/>
          <w:color w:val="000000"/>
          <w:sz w:val="28"/>
        </w:rPr>
        <w:t>
      8) әкімшілік қалауы – әкімшілік органның, лауазымды адамның Қазақстан Республикасының заңдарында берілген әкімшілік актіні  қабылдау  немесе қабылдамау құқығы, белгілі бір әкімшілік актіні, оның түрі мен мазмұнын таңдау мүмкіндігі, сондай-ақ осы Кодексте белгіленген принциптерге сәйкес келетін әкімшілік әрекетті (әрекетсіздікті) жасау құқығы;</w:t>
      </w:r>
    </w:p>
    <w:p>
      <w:pPr>
        <w:spacing w:after="0"/>
        <w:ind w:left="0"/>
        <w:jc w:val="both"/>
      </w:pPr>
      <w:r>
        <w:rPr>
          <w:rFonts w:ascii="Times New Roman"/>
          <w:b w:val="false"/>
          <w:i w:val="false"/>
          <w:color w:val="000000"/>
          <w:sz w:val="28"/>
        </w:rPr>
        <w:t>
      9) ауыртпалық түсіретін әкімшілік акт – әкімшілік рәсімге қатысушы құқығының іске асырылуынан бас тартатын, оның құқығын шектейтін, тоқтататын немесе оған міндет жүктейтін, сондай-ақ оның жағдайын өзгедей түрде нашарлататын акт;</w:t>
      </w:r>
    </w:p>
    <w:p>
      <w:pPr>
        <w:spacing w:after="0"/>
        <w:ind w:left="0"/>
        <w:jc w:val="both"/>
      </w:pPr>
      <w:r>
        <w:rPr>
          <w:rFonts w:ascii="Times New Roman"/>
          <w:b w:val="false"/>
          <w:i w:val="false"/>
          <w:color w:val="000000"/>
          <w:sz w:val="28"/>
        </w:rPr>
        <w:t>
      10) мемлекеттік орган – Қазақстан Республикасы Конституциясының, Қазақстан Республикасы заңдарының және өзге де нормативтік құқықтық актілерінің негізінде мемлекет атынан:</w:t>
      </w:r>
    </w:p>
    <w:p>
      <w:pPr>
        <w:spacing w:after="0"/>
        <w:ind w:left="0"/>
        <w:jc w:val="both"/>
      </w:pPr>
      <w:r>
        <w:rPr>
          <w:rFonts w:ascii="Times New Roman"/>
          <w:b w:val="false"/>
          <w:i w:val="false"/>
          <w:color w:val="000000"/>
          <w:sz w:val="28"/>
        </w:rPr>
        <w:t>
      жалпыға бірдей міндетті ұстаным қағидаларын айқындайтын актілерді басып шығару;</w:t>
      </w:r>
    </w:p>
    <w:p>
      <w:pPr>
        <w:spacing w:after="0"/>
        <w:ind w:left="0"/>
        <w:jc w:val="both"/>
      </w:pPr>
      <w:r>
        <w:rPr>
          <w:rFonts w:ascii="Times New Roman"/>
          <w:b w:val="false"/>
          <w:i w:val="false"/>
          <w:color w:val="000000"/>
          <w:sz w:val="28"/>
        </w:rPr>
        <w:t>
      әлеуметтік маңызы бар қоғамдық қатынастарды басқару және реттеу;</w:t>
      </w:r>
    </w:p>
    <w:p>
      <w:pPr>
        <w:spacing w:after="0"/>
        <w:ind w:left="0"/>
        <w:jc w:val="both"/>
      </w:pPr>
      <w:r>
        <w:rPr>
          <w:rFonts w:ascii="Times New Roman"/>
          <w:b w:val="false"/>
          <w:i w:val="false"/>
          <w:color w:val="000000"/>
          <w:sz w:val="28"/>
        </w:rPr>
        <w:t xml:space="preserve">
      мемлекет белгілеген жалпыға бірдей міндетті ұстаным қағидаларының сақталуын бақылау жөніндегі функцияларды жүзеге асыратын мемлекеттік билік ұйымы. </w:t>
      </w:r>
    </w:p>
    <w:p>
      <w:pPr>
        <w:spacing w:after="0"/>
        <w:ind w:left="0"/>
        <w:jc w:val="both"/>
      </w:pPr>
      <w:r>
        <w:rPr>
          <w:rFonts w:ascii="Times New Roman"/>
          <w:b w:val="false"/>
          <w:i w:val="false"/>
          <w:color w:val="000000"/>
          <w:sz w:val="28"/>
        </w:rPr>
        <w:t>
      11) қызметтік ақпарат – бұл мемлекеттік функцияларды орындау кезінде жасалатын, өңделетін және берілетін, меншік иесі, иеленушісі немесе пайдаланушысы мемлекет болып табылатын ақпарат;</w:t>
      </w:r>
    </w:p>
    <w:p>
      <w:pPr>
        <w:spacing w:after="0"/>
        <w:ind w:left="0"/>
        <w:jc w:val="both"/>
      </w:pPr>
      <w:r>
        <w:rPr>
          <w:rFonts w:ascii="Times New Roman"/>
          <w:b w:val="false"/>
          <w:i w:val="false"/>
          <w:color w:val="000000"/>
          <w:sz w:val="28"/>
        </w:rPr>
        <w:t>
      12) ішкі бақылау – мемлекеттік орган қабылдаған шешімдерді, сондай-ақ Қазақстан Республикасы заңнамасының талаптарын мемлекеттік органның  құрылымдық және аумақтық бөлімшелерінің, ведомстволық бағыныстағы мемлекеттік органдар мен ұйымдардың, лауазымды адамдардың орындауына мемлекеттік орган жүзеге асыратын бақылау;</w:t>
      </w:r>
    </w:p>
    <w:p>
      <w:pPr>
        <w:spacing w:after="0"/>
        <w:ind w:left="0"/>
        <w:jc w:val="both"/>
      </w:pPr>
      <w:r>
        <w:rPr>
          <w:rFonts w:ascii="Times New Roman"/>
          <w:b w:val="false"/>
          <w:i w:val="false"/>
          <w:color w:val="000000"/>
          <w:sz w:val="28"/>
        </w:rPr>
        <w:t>
      13) мемлекеттік органның құзыреті – мемлекеттік орган қызметінің немесе тұлғасының нысанасын айқындайтын оның белгіленген өкілеттіктерінің жиынтығы;</w:t>
      </w:r>
    </w:p>
    <w:p>
      <w:pPr>
        <w:spacing w:after="0"/>
        <w:ind w:left="0"/>
        <w:jc w:val="both"/>
      </w:pPr>
      <w:r>
        <w:rPr>
          <w:rFonts w:ascii="Times New Roman"/>
          <w:b w:val="false"/>
          <w:i w:val="false"/>
          <w:color w:val="000000"/>
          <w:sz w:val="28"/>
        </w:rPr>
        <w:t>
      14) мемлекеттік органның міндеттері – мемлекеттік орган қызметінің негізгі бағыттары;</w:t>
      </w:r>
    </w:p>
    <w:p>
      <w:pPr>
        <w:spacing w:after="0"/>
        <w:ind w:left="0"/>
        <w:jc w:val="both"/>
      </w:pPr>
      <w:r>
        <w:rPr>
          <w:rFonts w:ascii="Times New Roman"/>
          <w:b w:val="false"/>
          <w:i w:val="false"/>
          <w:color w:val="000000"/>
          <w:sz w:val="28"/>
        </w:rPr>
        <w:t>
      15) мемлекеттік органның функциясы – мемлекеттік органның қызметті өз құзыреті шегінде жүзеге асыруы;</w:t>
      </w:r>
    </w:p>
    <w:p>
      <w:pPr>
        <w:spacing w:after="0"/>
        <w:ind w:left="0"/>
        <w:jc w:val="both"/>
      </w:pPr>
      <w:r>
        <w:rPr>
          <w:rFonts w:ascii="Times New Roman"/>
          <w:b w:val="false"/>
          <w:i w:val="false"/>
          <w:color w:val="000000"/>
          <w:sz w:val="28"/>
        </w:rPr>
        <w:t>
      16) әкімшілік әрекет (әрекетсіздік) – әкімшілік органның, лауазымды адамның жария-құқықтық қатынастарда жасайтын, әкімшілік актілер болып табылмайтын, заңдық маңызы бар әрекеті (әрекетсіздігі);</w:t>
      </w:r>
    </w:p>
    <w:p>
      <w:pPr>
        <w:spacing w:after="0"/>
        <w:ind w:left="0"/>
        <w:jc w:val="both"/>
      </w:pPr>
      <w:r>
        <w:rPr>
          <w:rFonts w:ascii="Times New Roman"/>
          <w:b w:val="false"/>
          <w:i w:val="false"/>
          <w:color w:val="000000"/>
          <w:sz w:val="28"/>
        </w:rPr>
        <w:t>
      17) хабарлау – мемлекеттік органдардың, жергілікті өзін-өзі басқару органдарынның, мемлекет жүз процент қатысатын заңды тұлғалардың және олардың лауазымды адамдарының заңдарды және өзге де нормативтік құқықтық актілерді бұзушылығы, жұмысындағы кемшіліктері туралы хабарламаны қамтитын өтініш нысандарының бірі;</w:t>
      </w:r>
    </w:p>
    <w:p>
      <w:pPr>
        <w:spacing w:after="0"/>
        <w:ind w:left="0"/>
        <w:jc w:val="both"/>
      </w:pPr>
      <w:r>
        <w:rPr>
          <w:rFonts w:ascii="Times New Roman"/>
          <w:b w:val="false"/>
          <w:i w:val="false"/>
          <w:color w:val="000000"/>
          <w:sz w:val="28"/>
        </w:rPr>
        <w:t>
      18) арыз – әкімшілік рәсімге қатысушының өзінің құқықтары мен бостандықтарын немесе басқа адамдардың құқықтары мен бостандықтарын іске асыруға жәрдемдесу туралы өтінішхатын қамтитын өтініш нысандарының бірі;</w:t>
      </w:r>
    </w:p>
    <w:p>
      <w:pPr>
        <w:spacing w:after="0"/>
        <w:ind w:left="0"/>
        <w:jc w:val="both"/>
      </w:pPr>
      <w:r>
        <w:rPr>
          <w:rFonts w:ascii="Times New Roman"/>
          <w:b w:val="false"/>
          <w:i w:val="false"/>
          <w:color w:val="000000"/>
          <w:sz w:val="28"/>
        </w:rPr>
        <w:t>
      19) бейнеконференция байланысы – ақпараттық-коммуникациялық технологияларды пайдалана отырып, нақты уақыт режімінде аудио-бейнеақпарат алмасу мүмкіндігі арқылы алыстағы бірнеше абоненттердің интерактивті өзара іс-қимылына арналған байланыс қызметін көрсету;</w:t>
      </w:r>
    </w:p>
    <w:p>
      <w:pPr>
        <w:spacing w:after="0"/>
        <w:ind w:left="0"/>
        <w:jc w:val="both"/>
      </w:pPr>
      <w:r>
        <w:rPr>
          <w:rFonts w:ascii="Times New Roman"/>
          <w:b w:val="false"/>
          <w:i w:val="false"/>
          <w:color w:val="000000"/>
          <w:sz w:val="28"/>
        </w:rPr>
        <w:t>
      20) бейнеөтініш – әкімшілік органға, лауазымды адамға жолданған,  "Азаматтарға арналған үкімет" Мемлекеттік корпорациясы жүзеге асыратын  бейнеформаттағы жеке немесе ұжымдық ұсыныс, арыз, шағым, сұрау салу, хабарлау немесе үнқату;</w:t>
      </w:r>
    </w:p>
    <w:p>
      <w:pPr>
        <w:spacing w:after="0"/>
        <w:ind w:left="0"/>
        <w:jc w:val="both"/>
      </w:pPr>
      <w:r>
        <w:rPr>
          <w:rFonts w:ascii="Times New Roman"/>
          <w:b w:val="false"/>
          <w:i w:val="false"/>
          <w:color w:val="000000"/>
          <w:sz w:val="28"/>
        </w:rPr>
        <w:t>
      21) жасырын өтініш – авторлығын анықтау мүмкін болмайтын, қойған қолы, оның ішінде электрондық цифрлық қолтаңбасы жоқ, арыз берушінің пошталық мекенжайы көрсетілмеген өтініш;</w:t>
      </w:r>
    </w:p>
    <w:p>
      <w:pPr>
        <w:spacing w:after="0"/>
        <w:ind w:left="0"/>
        <w:jc w:val="both"/>
      </w:pPr>
      <w:r>
        <w:rPr>
          <w:rFonts w:ascii="Times New Roman"/>
          <w:b w:val="false"/>
          <w:i w:val="false"/>
          <w:color w:val="000000"/>
          <w:sz w:val="28"/>
        </w:rPr>
        <w:t>
      22) қайта өтініш жасау – белгілі бір адамнан және белгілі бір мәселе бойынша екі реттен артық келіп түскен, онда:</w:t>
      </w:r>
    </w:p>
    <w:p>
      <w:pPr>
        <w:spacing w:after="0"/>
        <w:ind w:left="0"/>
        <w:jc w:val="both"/>
      </w:pPr>
      <w:r>
        <w:rPr>
          <w:rFonts w:ascii="Times New Roman"/>
          <w:b w:val="false"/>
          <w:i w:val="false"/>
          <w:color w:val="000000"/>
          <w:sz w:val="28"/>
        </w:rPr>
        <w:t>
      бұрынғы келіп түскен өтініш бойынша қабылданған шешімге шағымданған;</w:t>
      </w:r>
    </w:p>
    <w:p>
      <w:pPr>
        <w:spacing w:after="0"/>
        <w:ind w:left="0"/>
        <w:jc w:val="both"/>
      </w:pPr>
      <w:r>
        <w:rPr>
          <w:rFonts w:ascii="Times New Roman"/>
          <w:b w:val="false"/>
          <w:i w:val="false"/>
          <w:color w:val="000000"/>
          <w:sz w:val="28"/>
        </w:rPr>
        <w:t>
      бұрын жіберілген, егер өтініш келіп түскен уақыттан бастап қараудың белгіленген уақыты өтіп кеткен, бірақ әкімшілік рәсімге қатысушы жауап алмаған өтініштің уақтылы қаралмағандығы туралы хабарланған;</w:t>
      </w:r>
    </w:p>
    <w:p>
      <w:pPr>
        <w:spacing w:after="0"/>
        <w:ind w:left="0"/>
        <w:jc w:val="both"/>
      </w:pPr>
      <w:r>
        <w:rPr>
          <w:rFonts w:ascii="Times New Roman"/>
          <w:b w:val="false"/>
          <w:i w:val="false"/>
          <w:color w:val="000000"/>
          <w:sz w:val="28"/>
        </w:rPr>
        <w:t xml:space="preserve">
      бұрынғы өтінішті қарау және шешу кезінде жіберілген басқа да кемшіліктер көрсетілген өтініш; </w:t>
      </w:r>
    </w:p>
    <w:p>
      <w:pPr>
        <w:spacing w:after="0"/>
        <w:ind w:left="0"/>
        <w:jc w:val="both"/>
      </w:pPr>
      <w:r>
        <w:rPr>
          <w:rFonts w:ascii="Times New Roman"/>
          <w:b w:val="false"/>
          <w:i w:val="false"/>
          <w:color w:val="000000"/>
          <w:sz w:val="28"/>
        </w:rPr>
        <w:t>
      23) өтініш – әкімшілік органға, лауазымды адамға жолданған жеке-дара немесе ұжымдық жазбаша, ауызша, сондай-ақ Қазақстан Республикасының электрондық  құжат және электрондық цифрлық қолтаңба туралы заңнамасының талаптарына сай келетін электрондық құжат, бейнеконференция байланысы, бейнеөтініш нысанындағы "Азаматтарға арналған үкімет" Мемлекеттік корпорациясы, Ұлттық пошта операторы, мобильдік  қосымшалар және басқа да ақпараттық жүйелер арқылы түскен ұсыныс, арыз, шағым, сұрау салу, хабарлау немесе үнқату;</w:t>
      </w:r>
    </w:p>
    <w:p>
      <w:pPr>
        <w:spacing w:after="0"/>
        <w:ind w:left="0"/>
        <w:jc w:val="both"/>
      </w:pPr>
      <w:r>
        <w:rPr>
          <w:rFonts w:ascii="Times New Roman"/>
          <w:b w:val="false"/>
          <w:i w:val="false"/>
          <w:color w:val="000000"/>
          <w:sz w:val="28"/>
        </w:rPr>
        <w:t>
      24) өтінішті есепке алу – жүгінуді қабылдау және қарау жөніндегі мәліметтерді тіркеу және олардың мемлекеттік құқықтық статистикалық есептілікте көрініс табуы;</w:t>
      </w:r>
    </w:p>
    <w:p>
      <w:pPr>
        <w:spacing w:after="0"/>
        <w:ind w:left="0"/>
        <w:jc w:val="both"/>
      </w:pPr>
      <w:r>
        <w:rPr>
          <w:rFonts w:ascii="Times New Roman"/>
          <w:b w:val="false"/>
          <w:i w:val="false"/>
          <w:color w:val="000000"/>
          <w:sz w:val="28"/>
        </w:rPr>
        <w:t>
      25) өтінішті қабылдау – әкімшілік органның, лауазымды адамның әкімшілік рәсімге қатысушылардың жүгінуін қабылдау жөніндегі әрекеті;</w:t>
      </w:r>
    </w:p>
    <w:p>
      <w:pPr>
        <w:spacing w:after="0"/>
        <w:ind w:left="0"/>
        <w:jc w:val="both"/>
      </w:pPr>
      <w:r>
        <w:rPr>
          <w:rFonts w:ascii="Times New Roman"/>
          <w:b w:val="false"/>
          <w:i w:val="false"/>
          <w:color w:val="000000"/>
          <w:sz w:val="28"/>
        </w:rPr>
        <w:t>
      26) өтінішті тіркеу – өтініштің мазмұны бойынша қысқаша деректерді есепке алынатын ақпараттық құжатта тіркеу және келіп түскен әрбір өтінішке тіркеу нөмірін беру;</w:t>
      </w:r>
    </w:p>
    <w:p>
      <w:pPr>
        <w:spacing w:after="0"/>
        <w:ind w:left="0"/>
        <w:jc w:val="both"/>
      </w:pPr>
      <w:r>
        <w:rPr>
          <w:rFonts w:ascii="Times New Roman"/>
          <w:b w:val="false"/>
          <w:i w:val="false"/>
          <w:color w:val="000000"/>
          <w:sz w:val="28"/>
        </w:rPr>
        <w:t>
      27) өтінішті қарау – Қазақстан Республикасының заңнамасына сәйкес әкімшілік органның, лауазымды адамның өз құзыреті шегінде тіркелген өтініш бойынша шешім қабылдауы;</w:t>
      </w:r>
    </w:p>
    <w:p>
      <w:pPr>
        <w:spacing w:after="0"/>
        <w:ind w:left="0"/>
        <w:jc w:val="both"/>
      </w:pPr>
      <w:r>
        <w:rPr>
          <w:rFonts w:ascii="Times New Roman"/>
          <w:b w:val="false"/>
          <w:i w:val="false"/>
          <w:color w:val="000000"/>
          <w:sz w:val="28"/>
        </w:rPr>
        <w:t>
      28) сұрау салу – әкімшілік рәсімге қатысушының өздерін қызықтыратын жеке немесе қоғамдық сипаттағы мәселелер бойынша ақпарат беру туралы өтінішін қамтитын өтініш жасау нысандарының бірі;</w:t>
      </w:r>
    </w:p>
    <w:p>
      <w:pPr>
        <w:spacing w:after="0"/>
        <w:ind w:left="0"/>
        <w:jc w:val="both"/>
      </w:pPr>
      <w:r>
        <w:rPr>
          <w:rFonts w:ascii="Times New Roman"/>
          <w:b w:val="false"/>
          <w:i w:val="false"/>
          <w:color w:val="000000"/>
          <w:sz w:val="28"/>
        </w:rPr>
        <w:t>
      29) ұсыныс – әкімшілік рәсімге қатысушының Қазақстан Республикасының заңдарын және өзге де нормативтік құқықтық актілерін, мемлекеттік органдардың қызметін жетілдіру, қоғамдық қатынастарды дамыту, әлеуметтік-экономикалық және мемлекет пен қоғамның өзге де салаларын жақсарту жөніндегі ұсынымдарын қамтитын өтініш нысандарының бірі;</w:t>
      </w:r>
    </w:p>
    <w:p>
      <w:pPr>
        <w:spacing w:after="0"/>
        <w:ind w:left="0"/>
        <w:jc w:val="both"/>
      </w:pPr>
      <w:r>
        <w:rPr>
          <w:rFonts w:ascii="Times New Roman"/>
          <w:b w:val="false"/>
          <w:i w:val="false"/>
          <w:color w:val="000000"/>
          <w:sz w:val="28"/>
        </w:rPr>
        <w:t>
      30) үнқату – әкімшілік рәсімге қатысушының мемлекеттің жүргізіп отырған ішкі және сыртқы саясатына, сондай-ақ қоғамдық сипаттағы оқиғалар мен құбылыстарға өз көзқарастарын білдіруін қамтитын өтініш нысандарының бірі;</w:t>
      </w:r>
    </w:p>
    <w:p>
      <w:pPr>
        <w:spacing w:after="0"/>
        <w:ind w:left="0"/>
        <w:jc w:val="both"/>
      </w:pPr>
      <w:r>
        <w:rPr>
          <w:rFonts w:ascii="Times New Roman"/>
          <w:b w:val="false"/>
          <w:i w:val="false"/>
          <w:color w:val="000000"/>
          <w:sz w:val="28"/>
        </w:rPr>
        <w:t>
      31) шағым – әкімшілік рәсімге қатысушының өзінің және басқа да адамдардың әкімшілік актімен, әкімшілік әрекетпен (әрекетсіздікпен)  бұзылған құқықтарын, бостандықтарын немесе заңды мүдделерін қалпына келтіру немесе қорғау туралы талабын қамтитын өтініш нысандарының бірі;</w:t>
      </w:r>
    </w:p>
    <w:p>
      <w:pPr>
        <w:spacing w:after="0"/>
        <w:ind w:left="0"/>
        <w:jc w:val="both"/>
      </w:pPr>
      <w:r>
        <w:rPr>
          <w:rFonts w:ascii="Times New Roman"/>
          <w:b w:val="false"/>
          <w:i w:val="false"/>
          <w:color w:val="000000"/>
          <w:sz w:val="28"/>
        </w:rPr>
        <w:t>
      32) бәсекелестік орта – квазимемлекеттік сектор субъектілерін қоспағанда, нарық субъектілері;</w:t>
      </w:r>
    </w:p>
    <w:p>
      <w:pPr>
        <w:spacing w:after="0"/>
        <w:ind w:left="0"/>
        <w:jc w:val="both"/>
      </w:pPr>
      <w:r>
        <w:rPr>
          <w:rFonts w:ascii="Times New Roman"/>
          <w:b w:val="false"/>
          <w:i w:val="false"/>
          <w:color w:val="000000"/>
          <w:sz w:val="28"/>
        </w:rPr>
        <w:t>
      33) мемлекеттік басқару жүйесін дамыту саласындағы уәкілетті орган – орталық және жергілікті атқарушы органдардың функцияларын бәсекелестік ортаға беру жөніндегі басшылық пен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xml:space="preserve">
      34) орталық және (немесе) жергілікті атқарушы органдар функцияларын орындаушылар (орындаушылар) – осы Кодексте белгіленген тәртіппен орталық және жергілікті атқарушы органдардың функцияларын жүзеге асырушы кәсіпкерлік субъектілер және олардың бірлестіктері, өзін-өзі реттейтін және үкіметтік емес ұйымдар; </w:t>
      </w:r>
    </w:p>
    <w:p>
      <w:pPr>
        <w:spacing w:after="0"/>
        <w:ind w:left="0"/>
        <w:jc w:val="both"/>
      </w:pPr>
      <w:r>
        <w:rPr>
          <w:rFonts w:ascii="Times New Roman"/>
          <w:b w:val="false"/>
          <w:i w:val="false"/>
          <w:color w:val="000000"/>
          <w:sz w:val="28"/>
        </w:rPr>
        <w:t>
      35) орталық және (немесе) жергілікті атқарушы органдар функцияларын пайдаланушылар – жеке және заңды тұлғалар;</w:t>
      </w:r>
    </w:p>
    <w:p>
      <w:pPr>
        <w:spacing w:after="0"/>
        <w:ind w:left="0"/>
        <w:jc w:val="both"/>
      </w:pPr>
      <w:r>
        <w:rPr>
          <w:rFonts w:ascii="Times New Roman"/>
          <w:b w:val="false"/>
          <w:i w:val="false"/>
          <w:color w:val="000000"/>
          <w:sz w:val="28"/>
        </w:rPr>
        <w:t>
      36) орталық және (немесе) жергілікті атқарушы органдар функцияларының аутсорсингі (аутсорсинг) – орталық және (немесе) жергілікті атқарушы органдардың функцияларын шарт жасасу арқылы жүзеге асыру үшін бәсекелестік ортаға беру;</w:t>
      </w:r>
    </w:p>
    <w:p>
      <w:pPr>
        <w:spacing w:after="0"/>
        <w:ind w:left="0"/>
        <w:jc w:val="both"/>
      </w:pPr>
      <w:r>
        <w:rPr>
          <w:rFonts w:ascii="Times New Roman"/>
          <w:b w:val="false"/>
          <w:i w:val="false"/>
          <w:color w:val="000000"/>
          <w:sz w:val="28"/>
        </w:rPr>
        <w:t xml:space="preserve">
      37) берілген функциялардың мониторингі (мониторинг) –орталық және (немесе) жергілікті атқарушы органдардың бәсекелестік ортаға берілген функцияларын жүзеге асыру жөніндегі деректерді жүйелі және үздіксіз жинауға, өңдеуге, талдауға және бағалауға бағытталған іс-шаралар жиынтығы; </w:t>
      </w:r>
    </w:p>
    <w:p>
      <w:pPr>
        <w:spacing w:after="0"/>
        <w:ind w:left="0"/>
        <w:jc w:val="both"/>
      </w:pPr>
      <w:r>
        <w:rPr>
          <w:rFonts w:ascii="Times New Roman"/>
          <w:b w:val="false"/>
          <w:i w:val="false"/>
          <w:color w:val="000000"/>
          <w:sz w:val="28"/>
        </w:rPr>
        <w:t>
      38) орталық және (немесе) жергілікті атқарушы органдар функцияларды толық беру – орталық және (немесе) жергілікті атқарушы органның құзыретінен олардың функцияларын алып тастау және оларды жүзеге асыруды міндетті мүшелікке (қатысуға) негізделген өзін-өзі реттеуге немесе функцияларды пайдаланушылар есебінен бәсекелестік ортаға беру;</w:t>
      </w:r>
    </w:p>
    <w:p>
      <w:pPr>
        <w:spacing w:after="0"/>
        <w:ind w:left="0"/>
        <w:jc w:val="both"/>
      </w:pPr>
      <w:r>
        <w:rPr>
          <w:rFonts w:ascii="Times New Roman"/>
          <w:b w:val="false"/>
          <w:i w:val="false"/>
          <w:color w:val="000000"/>
          <w:sz w:val="28"/>
        </w:rPr>
        <w:t xml:space="preserve">
      39) оңтайландыру – штат санын қысқартуға, орталық және (немесе) жергілікті атқарушы органдардың шығыстарын, оның ішінде функцияларын бәсекелестік ортаға берумен байланысты шығыстарын қысқартуға және (немесе) қайта бөлуге бағытталған шаралар кешені.  </w:t>
      </w:r>
    </w:p>
    <w:p>
      <w:pPr>
        <w:spacing w:after="0"/>
        <w:ind w:left="0"/>
        <w:jc w:val="both"/>
      </w:pPr>
      <w:r>
        <w:rPr>
          <w:rFonts w:ascii="Times New Roman"/>
          <w:b w:val="false"/>
          <w:i w:val="false"/>
          <w:color w:val="000000"/>
          <w:sz w:val="28"/>
        </w:rPr>
        <w:t>
      2. Басқа да арнайы ұғымдар осы Кодекстің тиісті баптарында, сондай-ақ Қазақстан Республикасының өзге де заңдарында айқындалатын мәндерде пайдаланылады.</w:t>
      </w:r>
    </w:p>
    <w:p>
      <w:pPr>
        <w:spacing w:after="0"/>
        <w:ind w:left="0"/>
        <w:jc w:val="left"/>
      </w:pPr>
      <w:r>
        <w:rPr>
          <w:rFonts w:ascii="Times New Roman"/>
          <w:b/>
          <w:i w:val="false"/>
          <w:color w:val="000000"/>
        </w:rPr>
        <w:t xml:space="preserve"> 2-тарау Әкімшілік рәсімдер және әкімшілік сот ісін жүргізу қағидаттары</w:t>
      </w:r>
    </w:p>
    <w:p>
      <w:pPr>
        <w:spacing w:after="0"/>
        <w:ind w:left="0"/>
        <w:jc w:val="both"/>
      </w:pPr>
      <w:r>
        <w:rPr>
          <w:rFonts w:ascii="Times New Roman"/>
          <w:b w:val="false"/>
          <w:i w:val="false"/>
          <w:color w:val="000000"/>
          <w:sz w:val="28"/>
        </w:rPr>
        <w:t>
      5-бап. Әкімшілік рәсімдер және әкімшілік сот ісін жүргізу қағидаттарының мәні</w:t>
      </w:r>
    </w:p>
    <w:p>
      <w:pPr>
        <w:spacing w:after="0"/>
        <w:ind w:left="0"/>
        <w:jc w:val="both"/>
      </w:pPr>
      <w:r>
        <w:rPr>
          <w:rFonts w:ascii="Times New Roman"/>
          <w:b w:val="false"/>
          <w:i w:val="false"/>
          <w:color w:val="000000"/>
          <w:sz w:val="28"/>
        </w:rPr>
        <w:t>
      1. Әкімшілік рәсімдер және әкімшілік сот ісін жүргізу осы тарауда баяндалған қағидаттар негізінде жүзеге асырылады.</w:t>
      </w:r>
    </w:p>
    <w:p>
      <w:pPr>
        <w:spacing w:after="0"/>
        <w:ind w:left="0"/>
        <w:jc w:val="both"/>
      </w:pPr>
      <w:r>
        <w:rPr>
          <w:rFonts w:ascii="Times New Roman"/>
          <w:b w:val="false"/>
          <w:i w:val="false"/>
          <w:color w:val="000000"/>
          <w:sz w:val="28"/>
        </w:rPr>
        <w:t>
      2. Осы тарауда белгіленген әкімшілік рәсімдер қағидаттары түбегейлі болып табылмайды және құқықтың басқа да қағидаттарын қолдануға кедергі бола алмайды.</w:t>
      </w:r>
    </w:p>
    <w:p>
      <w:pPr>
        <w:spacing w:after="0"/>
        <w:ind w:left="0"/>
        <w:jc w:val="both"/>
      </w:pPr>
      <w:r>
        <w:rPr>
          <w:rFonts w:ascii="Times New Roman"/>
          <w:b w:val="false"/>
          <w:i w:val="false"/>
          <w:color w:val="000000"/>
          <w:sz w:val="28"/>
        </w:rPr>
        <w:t>
      3. Әкімшілік сот ісін жүргізу қағидаттары, егер осы тарауда баяндалған қағидаттарға қайшы келмесе, әкімшілік сот ісін жүргізуде қолданылады.</w:t>
      </w:r>
    </w:p>
    <w:p>
      <w:pPr>
        <w:spacing w:after="0"/>
        <w:ind w:left="0"/>
        <w:jc w:val="both"/>
      </w:pPr>
      <w:r>
        <w:rPr>
          <w:rFonts w:ascii="Times New Roman"/>
          <w:b w:val="false"/>
          <w:i w:val="false"/>
          <w:color w:val="000000"/>
          <w:sz w:val="28"/>
        </w:rPr>
        <w:t xml:space="preserve">
      4. Әкімшілік рәсімдер мен әкімшілік сот ісін жүргізу қағидаттарының бұзылуы оладың сипатына және елеулі болуына қарай шешімдерді, әрекеттерді (әрекетсіздіктерді) заңсыз деп тануға, сондай-ақ шығарылған сот актілерінің күші жойылуына әкеп соғады. </w:t>
      </w:r>
    </w:p>
    <w:p>
      <w:pPr>
        <w:spacing w:after="0"/>
        <w:ind w:left="0"/>
        <w:jc w:val="both"/>
      </w:pPr>
      <w:r>
        <w:rPr>
          <w:rFonts w:ascii="Times New Roman"/>
          <w:b w:val="false"/>
          <w:i w:val="false"/>
          <w:color w:val="000000"/>
          <w:sz w:val="28"/>
        </w:rPr>
        <w:t>
      6-бап. Заңдылық қағидаты</w:t>
      </w:r>
    </w:p>
    <w:p>
      <w:pPr>
        <w:spacing w:after="0"/>
        <w:ind w:left="0"/>
        <w:jc w:val="both"/>
      </w:pPr>
      <w:r>
        <w:rPr>
          <w:rFonts w:ascii="Times New Roman"/>
          <w:b w:val="false"/>
          <w:i w:val="false"/>
          <w:color w:val="000000"/>
          <w:sz w:val="28"/>
        </w:rPr>
        <w:t>
      1. Әкімшілік орган, лауазымды адам әкімшілік рәсімдерді өз өкілеттіктері шегінде және Қазақстан Республикасының Конституциясына, осы Кодекске және Қазақстан Республикасының өзге де нормативтік құқықтық актілеріне сәйкес жүзеге асырады.</w:t>
      </w:r>
    </w:p>
    <w:p>
      <w:pPr>
        <w:spacing w:after="0"/>
        <w:ind w:left="0"/>
        <w:jc w:val="both"/>
      </w:pPr>
      <w:r>
        <w:rPr>
          <w:rFonts w:ascii="Times New Roman"/>
          <w:b w:val="false"/>
          <w:i w:val="false"/>
          <w:color w:val="000000"/>
          <w:sz w:val="28"/>
        </w:rPr>
        <w:t xml:space="preserve">
      2. Сот әкімшілік істерді қараған және шешкен кезде </w:t>
      </w:r>
      <w:r>
        <w:br/>
      </w:r>
      <w:r>
        <w:rPr>
          <w:rFonts w:ascii="Times New Roman"/>
          <w:b w:val="false"/>
          <w:i w:val="false"/>
          <w:color w:val="000000"/>
          <w:sz w:val="28"/>
        </w:rPr>
        <w:t>Қазақстан Республикасы Конституциясының, конституциялық заңдардың, осы Кодекстің, Қазақстан Республикасы халықаралық шарттарының қолданылуға жататын басқа да нормативтік құқықтық актілерінің талаптарын дәлме-дәл сақтауға міндетті.</w:t>
      </w:r>
    </w:p>
    <w:p>
      <w:pPr>
        <w:spacing w:after="0"/>
        <w:ind w:left="0"/>
        <w:jc w:val="both"/>
      </w:pPr>
      <w:r>
        <w:rPr>
          <w:rFonts w:ascii="Times New Roman"/>
          <w:b w:val="false"/>
          <w:i w:val="false"/>
          <w:color w:val="000000"/>
          <w:sz w:val="28"/>
        </w:rPr>
        <w:t xml:space="preserve">
      3. Соттар адам мен азаматтың Қазақстан Республикасының Конституциясында бекітілген құқықтары мен бостандықтарына нұқсан келтіретін заңдарды және өзге де нормативтік құқықтық актілерді қолдануға құқылы емес. Егер сот заң немесе қолдануға жататын өзге де нормативтік құқықтық акт адам мен азаматтың Конституцияда бекітілген құқықтары мен бостандықтарына нұқсан келтіреді деп санаса, ол әкімшілік іс бойынша іс жүргізуді тоқтатып, бұл актіні конституциялық емес деп тану туралы ұсыныспен Қазақстан Республикасының Конституциялық Кеңесіне өтініш жасауға міндетті. Сот Конституциялық Кеңестің шешімін алғаннан кейін іс бойынша іс жүргізу қайтадан жалғастырылады. </w:t>
      </w:r>
    </w:p>
    <w:p>
      <w:pPr>
        <w:spacing w:after="0"/>
        <w:ind w:left="0"/>
        <w:jc w:val="both"/>
      </w:pPr>
      <w:r>
        <w:rPr>
          <w:rFonts w:ascii="Times New Roman"/>
          <w:b w:val="false"/>
          <w:i w:val="false"/>
          <w:color w:val="000000"/>
          <w:sz w:val="28"/>
        </w:rPr>
        <w:t>
      4. Заңға немесе өзге де нормативтік құқықтық актіге негізделген, конституциялық емес деп танылған әкімшілік істерді қарауға уәкілетті соттардың шешімдері жойылуға жатады.</w:t>
      </w:r>
    </w:p>
    <w:p>
      <w:pPr>
        <w:spacing w:after="0"/>
        <w:ind w:left="0"/>
        <w:jc w:val="both"/>
      </w:pPr>
      <w:r>
        <w:rPr>
          <w:rFonts w:ascii="Times New Roman"/>
          <w:b w:val="false"/>
          <w:i w:val="false"/>
          <w:color w:val="000000"/>
          <w:sz w:val="28"/>
        </w:rPr>
        <w:t>
      5. Даулы құқықтық қатынасты реттейтін құқық нормалары болмаған жағдайда, сот соған ұқсас қатынастарды реттейтін құқық нормаларын қолданады, ал мұндай нормалар болмаған жағдайда, дауды Қазақстан Республикасы заңнамасының жалпы негіздері мен мәніне сүйене отырып шешеді.</w:t>
      </w:r>
    </w:p>
    <w:p>
      <w:pPr>
        <w:spacing w:after="0"/>
        <w:ind w:left="0"/>
        <w:jc w:val="both"/>
      </w:pPr>
      <w:r>
        <w:rPr>
          <w:rFonts w:ascii="Times New Roman"/>
          <w:b w:val="false"/>
          <w:i w:val="false"/>
          <w:color w:val="000000"/>
          <w:sz w:val="28"/>
        </w:rPr>
        <w:t>
      7-бап. Әділеттілік қағидаты</w:t>
      </w:r>
    </w:p>
    <w:p>
      <w:pPr>
        <w:spacing w:after="0"/>
        <w:ind w:left="0"/>
        <w:jc w:val="both"/>
      </w:pPr>
      <w:r>
        <w:rPr>
          <w:rFonts w:ascii="Times New Roman"/>
          <w:b w:val="false"/>
          <w:i w:val="false"/>
          <w:color w:val="000000"/>
          <w:sz w:val="28"/>
        </w:rPr>
        <w:t>
      1. Әкімшілік орган, лауазымды адам және сот әкімшілік істі қараған кезде объективтілік пен бейтараптықты сақтай отырып, әкімшілік іске қатысушылардың әрбіріне тең мүмкіндікті қамтамасыз етуге және  әкімшілік істің мән-жайларын жан-жақты және толық зерттеуге олардың құқықтырын іске асыру үшін жағдай жасауға міндетті.</w:t>
      </w:r>
    </w:p>
    <w:p>
      <w:pPr>
        <w:spacing w:after="0"/>
        <w:ind w:left="0"/>
        <w:jc w:val="both"/>
      </w:pPr>
      <w:r>
        <w:rPr>
          <w:rFonts w:ascii="Times New Roman"/>
          <w:b w:val="false"/>
          <w:i w:val="false"/>
          <w:color w:val="000000"/>
          <w:sz w:val="28"/>
        </w:rPr>
        <w:t>
      2. Егер Қазақстан Республикасының заңында немесе дау тараптарының келісімінде тиісті мәселелерді сотта шешу көзделсе, сот бұл мәселелерді әділеттілік және ақылға қонымдылық өлшемшарттарын негізге алып шешуге міндетті.</w:t>
      </w:r>
    </w:p>
    <w:p>
      <w:pPr>
        <w:spacing w:after="0"/>
        <w:ind w:left="0"/>
        <w:jc w:val="both"/>
      </w:pPr>
      <w:r>
        <w:rPr>
          <w:rFonts w:ascii="Times New Roman"/>
          <w:b w:val="false"/>
          <w:i w:val="false"/>
          <w:color w:val="000000"/>
          <w:sz w:val="28"/>
        </w:rPr>
        <w:t>
      8-бап. Қорғалу құқығы</w:t>
      </w:r>
    </w:p>
    <w:p>
      <w:pPr>
        <w:spacing w:after="0"/>
        <w:ind w:left="0"/>
        <w:jc w:val="both"/>
      </w:pPr>
      <w:r>
        <w:rPr>
          <w:rFonts w:ascii="Times New Roman"/>
          <w:b w:val="false"/>
          <w:i w:val="false"/>
          <w:color w:val="000000"/>
          <w:sz w:val="28"/>
        </w:rPr>
        <w:t>
      1. Кез келген тұлға бұзылған немесе даулы құқықтарын, бостандықтарын немесе заңды мүдделерін қорғау үшін осы Кодексте белгіленген тәртіппен сотқа өтініш жасауға құқылы.</w:t>
      </w:r>
    </w:p>
    <w:p>
      <w:pPr>
        <w:spacing w:after="0"/>
        <w:ind w:left="0"/>
        <w:jc w:val="both"/>
      </w:pPr>
      <w:r>
        <w:rPr>
          <w:rFonts w:ascii="Times New Roman"/>
          <w:b w:val="false"/>
          <w:i w:val="false"/>
          <w:color w:val="000000"/>
          <w:sz w:val="28"/>
        </w:rPr>
        <w:t>
      2. Мемлекеттік органдар өз құзыреті шегінде, жеке және заңды тұлғалар осы Кодексте белгіленген тәртіппен басқа тұлғалардың немесе айқындалмаған тұлғалар тобының бұзылған немесе дауланатын заңды мүдделерін қорғау туралы талап қойып, сотқа өтініш жасауға құқылы.</w:t>
      </w:r>
    </w:p>
    <w:p>
      <w:pPr>
        <w:spacing w:after="0"/>
        <w:ind w:left="0"/>
        <w:jc w:val="both"/>
      </w:pPr>
      <w:r>
        <w:rPr>
          <w:rFonts w:ascii="Times New Roman"/>
          <w:b w:val="false"/>
          <w:i w:val="false"/>
          <w:color w:val="000000"/>
          <w:sz w:val="28"/>
        </w:rPr>
        <w:t>
      Прокурор өзіне жүктелген міндеттерді жүзеге асыру мақсатында осы Кодексте белгіленген тәртіппен талап қойып, сотқа өтініш жасауға құқылы.</w:t>
      </w:r>
    </w:p>
    <w:p>
      <w:pPr>
        <w:spacing w:after="0"/>
        <w:ind w:left="0"/>
        <w:jc w:val="both"/>
      </w:pPr>
      <w:r>
        <w:rPr>
          <w:rFonts w:ascii="Times New Roman"/>
          <w:b w:val="false"/>
          <w:i w:val="false"/>
          <w:color w:val="000000"/>
          <w:sz w:val="28"/>
        </w:rPr>
        <w:t>
      3. Егер Қазақстан Республикасының заңында дауды сотқа дейінгі реттеу тәртібі белгіленсе, сотқа өтініш жасау осы тәртіп сақталғаннан кейін ғана болуы мүмкін.</w:t>
      </w:r>
    </w:p>
    <w:p>
      <w:pPr>
        <w:spacing w:after="0"/>
        <w:ind w:left="0"/>
        <w:jc w:val="both"/>
      </w:pPr>
      <w:r>
        <w:rPr>
          <w:rFonts w:ascii="Times New Roman"/>
          <w:b w:val="false"/>
          <w:i w:val="false"/>
          <w:color w:val="000000"/>
          <w:sz w:val="28"/>
        </w:rPr>
        <w:t xml:space="preserve">
      4. Қазақстан Республикасында шетелдік тұлғалар, азаматтығы жоқ адамдар мен шетелдік заңды тұлғалар Қазақстан Республикасының жеке және заңды тұлғалары сияқты әкімшілік органға, лауазымды адамға немесе сотта қорғауға өтініш жасау құқығын пайдаланады, сондай-ақ заңда көзделген жағдайларды қоспағанда, Қазақстан Республикасының азаматтарымен бірдей процестік міндеттерді орындайды. Соттарында Қазақстан Республикасы азаматтарының процестік құқықтарын шектеуге жол берілетін мемлекеттердің шетелдік тұлғаларына қатысты заңнамада шектеулер белгіленуі мүмкін. </w:t>
      </w:r>
    </w:p>
    <w:p>
      <w:pPr>
        <w:spacing w:after="0"/>
        <w:ind w:left="0"/>
        <w:jc w:val="both"/>
      </w:pPr>
      <w:r>
        <w:rPr>
          <w:rFonts w:ascii="Times New Roman"/>
          <w:b w:val="false"/>
          <w:i w:val="false"/>
          <w:color w:val="000000"/>
          <w:sz w:val="28"/>
        </w:rPr>
        <w:t>
      5. Ешкімнің де өзінің келісімінсіз Қазақстан Республикасының заңында ол үшін көзделген соттылығы өзгертіле алмайды.</w:t>
      </w:r>
    </w:p>
    <w:p>
      <w:pPr>
        <w:spacing w:after="0"/>
        <w:ind w:left="0"/>
        <w:jc w:val="both"/>
      </w:pPr>
      <w:r>
        <w:rPr>
          <w:rFonts w:ascii="Times New Roman"/>
          <w:b w:val="false"/>
          <w:i w:val="false"/>
          <w:color w:val="000000"/>
          <w:sz w:val="28"/>
        </w:rPr>
        <w:t>
      6. Әкімшілік органға, лауазымды адамға немесе сотқа өтініш жасау құқығынан бас тартуға мәжбүрлеу заңсыз болып табылады және Қазақстан Республикасының заңнамасында көзделген жауаптылыққа әкеп соғады.</w:t>
      </w:r>
    </w:p>
    <w:p>
      <w:pPr>
        <w:spacing w:after="0"/>
        <w:ind w:left="0"/>
        <w:jc w:val="both"/>
      </w:pPr>
      <w:r>
        <w:rPr>
          <w:rFonts w:ascii="Times New Roman"/>
          <w:b w:val="false"/>
          <w:i w:val="false"/>
          <w:color w:val="000000"/>
          <w:sz w:val="28"/>
        </w:rPr>
        <w:t>
      7. Әкімшілік органға, лауазымды адамға немесе сотқа өтініш жасау құқығынан бас тарту жарамсыз болып табылады.</w:t>
      </w:r>
    </w:p>
    <w:p>
      <w:pPr>
        <w:spacing w:after="0"/>
        <w:ind w:left="0"/>
        <w:jc w:val="both"/>
      </w:pPr>
      <w:r>
        <w:rPr>
          <w:rFonts w:ascii="Times New Roman"/>
          <w:b w:val="false"/>
          <w:i w:val="false"/>
          <w:color w:val="000000"/>
          <w:sz w:val="28"/>
        </w:rPr>
        <w:t>
      9-бап. Мөлшерлестік қағидаты</w:t>
      </w:r>
    </w:p>
    <w:p>
      <w:pPr>
        <w:spacing w:after="0"/>
        <w:ind w:left="0"/>
        <w:jc w:val="both"/>
      </w:pPr>
      <w:r>
        <w:rPr>
          <w:rFonts w:ascii="Times New Roman"/>
          <w:b w:val="false"/>
          <w:i w:val="false"/>
          <w:color w:val="000000"/>
          <w:sz w:val="28"/>
        </w:rPr>
        <w:t>
      1. Әкімшілік рәсімге қатысушылардың құқықтарын, бостандықтары мен заңды мүдделерін шектейтін шаралар мөлшерлес болуға, яғни жарамды, қажетті және пропорционалды болуға тиіс.</w:t>
      </w:r>
    </w:p>
    <w:p>
      <w:pPr>
        <w:spacing w:after="0"/>
        <w:ind w:left="0"/>
        <w:jc w:val="both"/>
      </w:pPr>
      <w:r>
        <w:rPr>
          <w:rFonts w:ascii="Times New Roman"/>
          <w:b w:val="false"/>
          <w:i w:val="false"/>
          <w:color w:val="000000"/>
          <w:sz w:val="28"/>
        </w:rPr>
        <w:t>
      2. Егер шара Қазақстан Республикасының Конституциясында және Қазақстан Республикасының заңдарында белгіленген мақсаттарға қол жеткізуге бағытталса, ол жарамды болып саналады.</w:t>
      </w:r>
    </w:p>
    <w:p>
      <w:pPr>
        <w:spacing w:after="0"/>
        <w:ind w:left="0"/>
        <w:jc w:val="both"/>
      </w:pPr>
      <w:r>
        <w:rPr>
          <w:rFonts w:ascii="Times New Roman"/>
          <w:b w:val="false"/>
          <w:i w:val="false"/>
          <w:color w:val="000000"/>
          <w:sz w:val="28"/>
        </w:rPr>
        <w:t xml:space="preserve">
      Егер шара әкімшілік рәсімге қатысушылардың құқықтары мен бостандықтарын ең аз дәрежеде шектейтін болса, ол қажетті деп саналады. </w:t>
      </w:r>
    </w:p>
    <w:p>
      <w:pPr>
        <w:spacing w:after="0"/>
        <w:ind w:left="0"/>
        <w:jc w:val="both"/>
      </w:pPr>
      <w:r>
        <w:rPr>
          <w:rFonts w:ascii="Times New Roman"/>
          <w:b w:val="false"/>
          <w:i w:val="false"/>
          <w:color w:val="000000"/>
          <w:sz w:val="28"/>
        </w:rPr>
        <w:t>
      Егер әкімшілік рәсімге қатысушылардың құқықтары мен бостандықтарын шектеу нәтижесінде алынған қоғамдық игілік осы шектеулер келтірген залалдан артық болса, шара пропорционалды деп саналады.</w:t>
      </w:r>
    </w:p>
    <w:p>
      <w:pPr>
        <w:spacing w:after="0"/>
        <w:ind w:left="0"/>
        <w:jc w:val="both"/>
      </w:pPr>
      <w:r>
        <w:rPr>
          <w:rFonts w:ascii="Times New Roman"/>
          <w:b w:val="false"/>
          <w:i w:val="false"/>
          <w:color w:val="000000"/>
          <w:sz w:val="28"/>
        </w:rPr>
        <w:t>
      10-бап. Әкімшілік қалауды жүзеге асыру шектері</w:t>
      </w:r>
    </w:p>
    <w:p>
      <w:pPr>
        <w:spacing w:after="0"/>
        <w:ind w:left="0"/>
        <w:jc w:val="both"/>
      </w:pPr>
      <w:r>
        <w:rPr>
          <w:rFonts w:ascii="Times New Roman"/>
          <w:b w:val="false"/>
          <w:i w:val="false"/>
          <w:color w:val="000000"/>
          <w:sz w:val="28"/>
        </w:rPr>
        <w:t>
      1. Әкімшілік орган, лауазымды адам әкімшілік қалауды Қазақстан Республикасының заңдарында белгіленген шектерде жүзеге асыруға міндетті.</w:t>
      </w:r>
    </w:p>
    <w:p>
      <w:pPr>
        <w:spacing w:after="0"/>
        <w:ind w:left="0"/>
        <w:jc w:val="both"/>
      </w:pPr>
      <w:r>
        <w:rPr>
          <w:rFonts w:ascii="Times New Roman"/>
          <w:b w:val="false"/>
          <w:i w:val="false"/>
          <w:color w:val="000000"/>
          <w:sz w:val="28"/>
        </w:rPr>
        <w:t>
      2. Әкімшілік қалауды жүзеге асырған кезде Әкімшілік актіні қабылдау және әкімшілік әрекетті (әрекетсіздікті) жасау осы өкілеттіктің мақсаттарына сәйкес келуге тиіс.</w:t>
      </w:r>
    </w:p>
    <w:p>
      <w:pPr>
        <w:spacing w:after="0"/>
        <w:ind w:left="0"/>
        <w:jc w:val="both"/>
      </w:pPr>
      <w:r>
        <w:rPr>
          <w:rFonts w:ascii="Times New Roman"/>
          <w:b w:val="false"/>
          <w:i w:val="false"/>
          <w:color w:val="000000"/>
          <w:sz w:val="28"/>
        </w:rPr>
        <w:t xml:space="preserve">
      11-бап. Құқық басымдығы қағидаты </w:t>
      </w:r>
    </w:p>
    <w:p>
      <w:pPr>
        <w:spacing w:after="0"/>
        <w:ind w:left="0"/>
        <w:jc w:val="both"/>
      </w:pPr>
      <w:r>
        <w:rPr>
          <w:rFonts w:ascii="Times New Roman"/>
          <w:b w:val="false"/>
          <w:i w:val="false"/>
          <w:color w:val="000000"/>
          <w:sz w:val="28"/>
        </w:rPr>
        <w:t>
      Қазақстан Республикасының әкімшілік рәсімдер туралы заңнамалық актілеріндегі барлық күмандар, қайшылықтар және көмескіліктер әкімшілік рәсімге қатысушының пайдасына түсіндіріледі.</w:t>
      </w:r>
    </w:p>
    <w:p>
      <w:pPr>
        <w:spacing w:after="0"/>
        <w:ind w:left="0"/>
        <w:jc w:val="both"/>
      </w:pPr>
      <w:r>
        <w:rPr>
          <w:rFonts w:ascii="Times New Roman"/>
          <w:b w:val="false"/>
          <w:i w:val="false"/>
          <w:color w:val="000000"/>
          <w:sz w:val="28"/>
        </w:rPr>
        <w:t xml:space="preserve">
      12-бап. Сенімге құқықты қорғау   </w:t>
      </w:r>
    </w:p>
    <w:p>
      <w:pPr>
        <w:spacing w:after="0"/>
        <w:ind w:left="0"/>
        <w:jc w:val="both"/>
      </w:pPr>
      <w:r>
        <w:rPr>
          <w:rFonts w:ascii="Times New Roman"/>
          <w:b w:val="false"/>
          <w:i w:val="false"/>
          <w:color w:val="000000"/>
          <w:sz w:val="28"/>
        </w:rPr>
        <w:t>
      1. Әкімшілік рәсімге қатысушылардың әкімшілік органдардың, лауазымды адамдардың қызметіне сенімі Қазақстан Республикасының заңдарымен қорғалады.</w:t>
      </w:r>
    </w:p>
    <w:p>
      <w:pPr>
        <w:spacing w:after="0"/>
        <w:ind w:left="0"/>
        <w:jc w:val="both"/>
      </w:pPr>
      <w:r>
        <w:rPr>
          <w:rFonts w:ascii="Times New Roman"/>
          <w:b w:val="false"/>
          <w:i w:val="false"/>
          <w:color w:val="000000"/>
          <w:sz w:val="28"/>
        </w:rPr>
        <w:t>
      2. Әкімшілік актіні, әкімшілік әрекетті (әрекетсіздікті) әкімшілік орган, лауазымды адам немесе сот Қазақстан Республикасының заңнамасына сәйкес теріс деп белгілемейінше, олар заңды және негізді деп есептеледі.</w:t>
      </w:r>
    </w:p>
    <w:p>
      <w:pPr>
        <w:spacing w:after="0"/>
        <w:ind w:left="0"/>
        <w:jc w:val="both"/>
      </w:pPr>
      <w:r>
        <w:rPr>
          <w:rFonts w:ascii="Times New Roman"/>
          <w:b w:val="false"/>
          <w:i w:val="false"/>
          <w:color w:val="000000"/>
          <w:sz w:val="28"/>
        </w:rPr>
        <w:t>
      Әкімшілік рәсімге адал қатысушылардың әкімшілік актінің күшін жою, әкімшілік әрекетті (әрекетсіздікті) жасау нәтижесінде туындаған шығындары  осы Кодекстің және (немесе) Қазақстан Республикасы азаматтық заңнамасының ережелеріне сәйкес өтелуге жатады.</w:t>
      </w:r>
    </w:p>
    <w:p>
      <w:pPr>
        <w:spacing w:after="0"/>
        <w:ind w:left="0"/>
        <w:jc w:val="both"/>
      </w:pPr>
      <w:r>
        <w:rPr>
          <w:rFonts w:ascii="Times New Roman"/>
          <w:b w:val="false"/>
          <w:i w:val="false"/>
          <w:color w:val="000000"/>
          <w:sz w:val="28"/>
        </w:rPr>
        <w:t>
      3. Сенімге құқық заңсыз әрекеттер (әрекетсіздіктер) жасауға негіз бола алмайды.</w:t>
      </w:r>
    </w:p>
    <w:p>
      <w:pPr>
        <w:spacing w:after="0"/>
        <w:ind w:left="0"/>
        <w:jc w:val="both"/>
      </w:pPr>
      <w:r>
        <w:rPr>
          <w:rFonts w:ascii="Times New Roman"/>
          <w:b w:val="false"/>
          <w:i w:val="false"/>
          <w:color w:val="000000"/>
          <w:sz w:val="28"/>
        </w:rPr>
        <w:t xml:space="preserve">
      13-бап. Формалды талаптарды теріс пайдалануға тыйым салу </w:t>
      </w:r>
    </w:p>
    <w:p>
      <w:pPr>
        <w:spacing w:after="0"/>
        <w:ind w:left="0"/>
        <w:jc w:val="both"/>
      </w:pPr>
      <w:r>
        <w:rPr>
          <w:rFonts w:ascii="Times New Roman"/>
          <w:b w:val="false"/>
          <w:i w:val="false"/>
          <w:color w:val="000000"/>
          <w:sz w:val="28"/>
        </w:rPr>
        <w:t>
      Әкімшілік органның, лауазымды адамның әкімшілік рәсімге қатысушының құқығын іске асырудан бас тартуына, шектеуіне, тоқтатуына, сондай-ақ оған Қазақстан Республикасының заңнамасында белгіленбеген талаптарды сақтау мақсатымен міндеттер жүктеуіне тыйым салынады.</w:t>
      </w:r>
    </w:p>
    <w:p>
      <w:pPr>
        <w:spacing w:after="0"/>
        <w:ind w:left="0"/>
        <w:jc w:val="both"/>
      </w:pPr>
      <w:r>
        <w:rPr>
          <w:rFonts w:ascii="Times New Roman"/>
          <w:b w:val="false"/>
          <w:i w:val="false"/>
          <w:color w:val="000000"/>
          <w:sz w:val="28"/>
        </w:rPr>
        <w:t>
      14-бап. Дәйектілік қағидаты</w:t>
      </w:r>
    </w:p>
    <w:p>
      <w:pPr>
        <w:spacing w:after="0"/>
        <w:ind w:left="0"/>
        <w:jc w:val="both"/>
      </w:pPr>
      <w:r>
        <w:rPr>
          <w:rFonts w:ascii="Times New Roman"/>
          <w:b w:val="false"/>
          <w:i w:val="false"/>
          <w:color w:val="000000"/>
          <w:sz w:val="28"/>
        </w:rPr>
        <w:t>
      1. Әкімшілік рәсімді жүзеге асыру кезінде әкімшілік рәсімге қатысушы табыс еткен материалдар, объектілер, құжаттар мен мәліметтер (бұдан әрі - құжаттар және өзге де мәліметтер) әкімшілік орган, лауазымды адам теріс деп белгілемейінше дәйекті болып саналады.</w:t>
      </w:r>
    </w:p>
    <w:p>
      <w:pPr>
        <w:spacing w:after="0"/>
        <w:ind w:left="0"/>
        <w:jc w:val="both"/>
      </w:pPr>
      <w:r>
        <w:rPr>
          <w:rFonts w:ascii="Times New Roman"/>
          <w:b w:val="false"/>
          <w:i w:val="false"/>
          <w:color w:val="000000"/>
          <w:sz w:val="28"/>
        </w:rPr>
        <w:t>
      2. Құжаттардың және өзге де мәліметтердің төлнұсқалығына күмән болған кезде әкімшілік орган, лауазымды адам  олардың төлнұсқалығын өз бетінше тексеруге міндетті.</w:t>
      </w:r>
    </w:p>
    <w:p>
      <w:pPr>
        <w:spacing w:after="0"/>
        <w:ind w:left="0"/>
        <w:jc w:val="both"/>
      </w:pPr>
      <w:r>
        <w:rPr>
          <w:rFonts w:ascii="Times New Roman"/>
          <w:b w:val="false"/>
          <w:i w:val="false"/>
          <w:color w:val="000000"/>
          <w:sz w:val="28"/>
        </w:rPr>
        <w:t>
      15-бап. Соттың белсенді рөлі</w:t>
      </w:r>
    </w:p>
    <w:p>
      <w:pPr>
        <w:spacing w:after="0"/>
        <w:ind w:left="0"/>
        <w:jc w:val="both"/>
      </w:pPr>
      <w:r>
        <w:rPr>
          <w:rFonts w:ascii="Times New Roman"/>
          <w:b w:val="false"/>
          <w:i w:val="false"/>
          <w:color w:val="000000"/>
          <w:sz w:val="28"/>
        </w:rPr>
        <w:t>
      1. Әкімшілік сот ісін жүргізу соттың белсенді рөлі негізінде жүзеге асырылады.</w:t>
      </w:r>
    </w:p>
    <w:p>
      <w:pPr>
        <w:spacing w:after="0"/>
        <w:ind w:left="0"/>
        <w:jc w:val="both"/>
      </w:pPr>
      <w:r>
        <w:rPr>
          <w:rFonts w:ascii="Times New Roman"/>
          <w:b w:val="false"/>
          <w:i w:val="false"/>
          <w:color w:val="000000"/>
          <w:sz w:val="28"/>
        </w:rPr>
        <w:t>
      2. Сот процесін басқаруды жүзеге асыра отырып, сот әкімшілік процеске қатысушылардың түсініктемелерімен, мәлімдемелерімен, өтініш хаттарымен, тараптар ұсынған дәлелдермен және дәлелдемелермен шектелмейді, әкімшілік істегі материалдар негізінде дауды дұрыс шешу үшін маңызы бар барлық нақты мән-жайларды зерттейді.</w:t>
      </w:r>
    </w:p>
    <w:p>
      <w:pPr>
        <w:spacing w:after="0"/>
        <w:ind w:left="0"/>
        <w:jc w:val="both"/>
      </w:pPr>
      <w:r>
        <w:rPr>
          <w:rFonts w:ascii="Times New Roman"/>
          <w:b w:val="false"/>
          <w:i w:val="false"/>
          <w:color w:val="000000"/>
          <w:sz w:val="28"/>
        </w:rPr>
        <w:t>
      Судья әкімшілік істі қарау кезінде қаралатын істің жеке және (немесе) заңды тараптарымен байланысты қандай да болсын құқықтық негіздемелер бойынша өзінің алдын ала құқықтық пікірін айтуға құқылы.</w:t>
      </w:r>
    </w:p>
    <w:p>
      <w:pPr>
        <w:spacing w:after="0"/>
        <w:ind w:left="0"/>
        <w:jc w:val="both"/>
      </w:pPr>
      <w:r>
        <w:rPr>
          <w:rFonts w:ascii="Times New Roman"/>
          <w:b w:val="false"/>
          <w:i w:val="false"/>
          <w:color w:val="000000"/>
          <w:sz w:val="28"/>
        </w:rPr>
        <w:t>
      3. Сот өз бастамасы бойынша немесе әкімшілік процеске қатысушылардың уәжді өтінішхаты бойынша әкімшілік істің нақты мән-жайларын толық және объективті түрде зерттеу үшін қосымша мәліметтер мен дәлелдемелер жинайды.</w:t>
      </w:r>
    </w:p>
    <w:p>
      <w:pPr>
        <w:spacing w:after="0"/>
        <w:ind w:left="0"/>
        <w:jc w:val="both"/>
      </w:pPr>
      <w:r>
        <w:rPr>
          <w:rFonts w:ascii="Times New Roman"/>
          <w:b w:val="false"/>
          <w:i w:val="false"/>
          <w:color w:val="000000"/>
          <w:sz w:val="28"/>
        </w:rPr>
        <w:t>
      4. Әкімшілік процеске қатысушылар әкімшілік істің нақты мән-жайларын зерттеуде және дәлелдемелер жинауда сотқа жәрдем көрсетуге міндетті.</w:t>
      </w:r>
    </w:p>
    <w:p>
      <w:pPr>
        <w:spacing w:after="0"/>
        <w:ind w:left="0"/>
        <w:jc w:val="both"/>
      </w:pPr>
      <w:r>
        <w:rPr>
          <w:rFonts w:ascii="Times New Roman"/>
          <w:b w:val="false"/>
          <w:i w:val="false"/>
          <w:color w:val="000000"/>
          <w:sz w:val="28"/>
        </w:rPr>
        <w:t>
      16-бап. Әкімшілік сот ісін жүргізудің ақылға қонымды мерзімі</w:t>
      </w:r>
    </w:p>
    <w:p>
      <w:pPr>
        <w:spacing w:after="0"/>
        <w:ind w:left="0"/>
        <w:jc w:val="both"/>
      </w:pPr>
      <w:r>
        <w:rPr>
          <w:rFonts w:ascii="Times New Roman"/>
          <w:b w:val="false"/>
          <w:i w:val="false"/>
          <w:color w:val="000000"/>
          <w:sz w:val="28"/>
        </w:rPr>
        <w:t>
      1. Әкімшілік іс жүргізу жекелеген процестік әрекеттерді қоса алғанда,  ақылға қонымды мерзімде жүзеге асырылады, бірақ ол талап қоюды берген кезден бастап алты айға дейінгі мерзімнен аспауға тиіс.</w:t>
      </w:r>
    </w:p>
    <w:p>
      <w:pPr>
        <w:spacing w:after="0"/>
        <w:ind w:left="0"/>
        <w:jc w:val="both"/>
      </w:pPr>
      <w:r>
        <w:rPr>
          <w:rFonts w:ascii="Times New Roman"/>
          <w:b w:val="false"/>
          <w:i w:val="false"/>
          <w:color w:val="000000"/>
          <w:sz w:val="28"/>
        </w:rPr>
        <w:t>
      2. Әкімшілік істердің жекелеген санаттары үшін осы Кодексте  оларды қарау және шешу үшін өзге де мерзімдер белгіленуі мүмкін.</w:t>
      </w:r>
    </w:p>
    <w:p>
      <w:pPr>
        <w:spacing w:after="0"/>
        <w:ind w:left="0"/>
        <w:jc w:val="both"/>
      </w:pPr>
      <w:r>
        <w:rPr>
          <w:rFonts w:ascii="Times New Roman"/>
          <w:b w:val="false"/>
          <w:i w:val="false"/>
          <w:color w:val="000000"/>
          <w:sz w:val="28"/>
        </w:rPr>
        <w:t>
      3. Ақылға қонымды мерзімді айқындау кезінде әкімшілік істің құқықтық және нақты күрделілігі, әкімшілік процеске қатысушылардың процестік құқықтарды пайдалану және процестік міндеттерді орындау дәрежесінен көрініс табатын мінез-құлқы, әкімшілік істі жедел қарау мақсатында жүзеге асырылатын сот әрекеттерінің процестік тұрғыдан жеткіліктілігі мен тиімділігі сияқты мән-жайлар ескеріледі.</w:t>
      </w:r>
    </w:p>
    <w:p>
      <w:pPr>
        <w:spacing w:after="0"/>
        <w:ind w:left="0"/>
        <w:jc w:val="both"/>
      </w:pPr>
      <w:r>
        <w:rPr>
          <w:rFonts w:ascii="Times New Roman"/>
          <w:b w:val="false"/>
          <w:i w:val="false"/>
          <w:color w:val="000000"/>
          <w:sz w:val="28"/>
        </w:rPr>
        <w:t>
      4. Егер тараптардың әкімшілік істі талқылауды соттың созып жібергені туралы негізделген кінәрат-талаптары бар болса, олар судьяға оны қарауды жеделдету туралы жазбаша арызбен өтініш жасауға құқылы.</w:t>
      </w:r>
    </w:p>
    <w:p>
      <w:pPr>
        <w:spacing w:after="0"/>
        <w:ind w:left="0"/>
        <w:jc w:val="both"/>
      </w:pPr>
      <w:r>
        <w:rPr>
          <w:rFonts w:ascii="Times New Roman"/>
          <w:b w:val="false"/>
          <w:i w:val="false"/>
          <w:color w:val="000000"/>
          <w:sz w:val="28"/>
        </w:rPr>
        <w:t>
      17-бап. Сот актілерінің міндеттілігі</w:t>
      </w:r>
    </w:p>
    <w:p>
      <w:pPr>
        <w:spacing w:after="0"/>
        <w:ind w:left="0"/>
        <w:jc w:val="both"/>
      </w:pPr>
      <w:r>
        <w:rPr>
          <w:rFonts w:ascii="Times New Roman"/>
          <w:b w:val="false"/>
          <w:i w:val="false"/>
          <w:color w:val="000000"/>
          <w:sz w:val="28"/>
        </w:rPr>
        <w:t>
      1. Бірінші сатыдағы сот әкімшілік істер бойынша сот актілерін шешімдер және ұйғарымдар нысанында қабылдайды.</w:t>
      </w:r>
    </w:p>
    <w:p>
      <w:pPr>
        <w:spacing w:after="0"/>
        <w:ind w:left="0"/>
        <w:jc w:val="both"/>
      </w:pPr>
      <w:r>
        <w:rPr>
          <w:rFonts w:ascii="Times New Roman"/>
          <w:b w:val="false"/>
          <w:i w:val="false"/>
          <w:color w:val="000000"/>
          <w:sz w:val="28"/>
        </w:rPr>
        <w:t xml:space="preserve">
      Апелляциялық, кассациялық сатыдағы соттар сот актілерін қаулылар және ұйғарымдар нысанында қабылдайды. </w:t>
      </w:r>
    </w:p>
    <w:p>
      <w:pPr>
        <w:spacing w:after="0"/>
        <w:ind w:left="0"/>
        <w:jc w:val="both"/>
      </w:pPr>
      <w:r>
        <w:rPr>
          <w:rFonts w:ascii="Times New Roman"/>
          <w:b w:val="false"/>
          <w:i w:val="false"/>
          <w:color w:val="000000"/>
          <w:sz w:val="28"/>
        </w:rPr>
        <w:t>
      2. Заңды күшіне енген сот актілері, сондай-ақ соттар мен судьялардың өкімдері, талаптары, тапсырмалары, шақыртулары, сұрау салулары және басқа да өтініштері барлық мемлекеттік органдар, жергілікті өзін-өзі басқару органдары, заңды тұлғалар, лауазымды адамдар, жеке тұлғалар үшін міндетті болады және Қазақстан Республикасының бүкіл аумағында орындалуға жатады.</w:t>
      </w:r>
    </w:p>
    <w:p>
      <w:pPr>
        <w:spacing w:after="0"/>
        <w:ind w:left="0"/>
        <w:jc w:val="both"/>
      </w:pPr>
      <w:r>
        <w:rPr>
          <w:rFonts w:ascii="Times New Roman"/>
          <w:b w:val="false"/>
          <w:i w:val="false"/>
          <w:color w:val="000000"/>
          <w:sz w:val="28"/>
        </w:rPr>
        <w:t>
      Қазақстан Республикасының Конституциялық Кеңесі конституциялық емес деп таныған заңдарға немесе өзге де нормативтік құқықтық актілерге негізделген сот актілері орындалуға жатпайды және күші жойылады.</w:t>
      </w:r>
    </w:p>
    <w:p>
      <w:pPr>
        <w:spacing w:after="0"/>
        <w:ind w:left="0"/>
        <w:jc w:val="both"/>
      </w:pPr>
      <w:r>
        <w:rPr>
          <w:rFonts w:ascii="Times New Roman"/>
          <w:b w:val="false"/>
          <w:i w:val="false"/>
          <w:color w:val="000000"/>
          <w:sz w:val="28"/>
        </w:rPr>
        <w:t>
      3. Сот актілерін, сол сияқты соттың талаптарын орындамау осы Кодексте көзделген процестік мәжбүрлеу шараларын қолдануға әкеп соғады.</w:t>
      </w:r>
    </w:p>
    <w:p>
      <w:pPr>
        <w:spacing w:after="0"/>
        <w:ind w:left="0"/>
        <w:jc w:val="both"/>
      </w:pPr>
      <w:r>
        <w:rPr>
          <w:rFonts w:ascii="Times New Roman"/>
          <w:b w:val="false"/>
          <w:i w:val="false"/>
          <w:color w:val="000000"/>
          <w:sz w:val="28"/>
        </w:rPr>
        <w:t>
      4. Сот актісінің міндеттілігі әкімшілік процеске қатыспаған мүдделі адамдарды бұзылған немесе даулы құқықтарын, бостандықтары мен заңды мүдделерін қорғау үшін сотқа өтініш жасау мүмкіндігінен айырмайды.</w:t>
      </w:r>
    </w:p>
    <w:p>
      <w:pPr>
        <w:spacing w:after="0"/>
        <w:ind w:left="0"/>
        <w:jc w:val="both"/>
      </w:pPr>
      <w:r>
        <w:rPr>
          <w:rFonts w:ascii="Times New Roman"/>
          <w:b w:val="false"/>
          <w:i w:val="false"/>
          <w:color w:val="000000"/>
          <w:sz w:val="28"/>
        </w:rPr>
        <w:t>
      5. Сот актілері түпкілікті дайын болған күнінен бастап сот оларды үш жұмыс күні ішінде  әкімшілік процеске қатысушыларға жібереді.</w:t>
      </w:r>
    </w:p>
    <w:p>
      <w:pPr>
        <w:spacing w:after="0"/>
        <w:ind w:left="0"/>
        <w:jc w:val="left"/>
      </w:pPr>
      <w:r>
        <w:rPr>
          <w:rFonts w:ascii="Times New Roman"/>
          <w:b/>
          <w:i w:val="false"/>
          <w:color w:val="000000"/>
        </w:rPr>
        <w:t xml:space="preserve"> 3-тарау Соттың құрамы</w:t>
      </w:r>
    </w:p>
    <w:p>
      <w:pPr>
        <w:spacing w:after="0"/>
        <w:ind w:left="0"/>
        <w:jc w:val="both"/>
      </w:pPr>
      <w:r>
        <w:rPr>
          <w:rFonts w:ascii="Times New Roman"/>
          <w:b w:val="false"/>
          <w:i w:val="false"/>
          <w:color w:val="000000"/>
          <w:sz w:val="28"/>
        </w:rPr>
        <w:t xml:space="preserve">
      18-бап. Соттың құрамы </w:t>
      </w:r>
    </w:p>
    <w:p>
      <w:pPr>
        <w:spacing w:after="0"/>
        <w:ind w:left="0"/>
        <w:jc w:val="both"/>
      </w:pPr>
      <w:r>
        <w:rPr>
          <w:rFonts w:ascii="Times New Roman"/>
          <w:b w:val="false"/>
          <w:i w:val="false"/>
          <w:color w:val="000000"/>
          <w:sz w:val="28"/>
        </w:rPr>
        <w:t>
      1. Бірінші сатыдағы сотта әкімшілік істерді соттың атынан әрекет ететін судья жеке-дара қарайды және шешеді.</w:t>
      </w:r>
    </w:p>
    <w:p>
      <w:pPr>
        <w:spacing w:after="0"/>
        <w:ind w:left="0"/>
        <w:jc w:val="both"/>
      </w:pPr>
      <w:r>
        <w:rPr>
          <w:rFonts w:ascii="Times New Roman"/>
          <w:b w:val="false"/>
          <w:i w:val="false"/>
          <w:color w:val="000000"/>
          <w:sz w:val="28"/>
        </w:rPr>
        <w:t>
      2. Апелляциялық сатыдағы сотта әкімшілік істерді судьялардың тақ сандағы (кемінде үш судья) алқалы құрамы қарайды, олардың бірі төрағалық етуші болып табылады. Судья арнайы әкімшілік соттар немесе аудандық және оларға теңестірілген соттар шығарған ұйғарымға жеке шағымдарды жеке-дара қарайды.</w:t>
      </w:r>
    </w:p>
    <w:p>
      <w:pPr>
        <w:spacing w:after="0"/>
        <w:ind w:left="0"/>
        <w:jc w:val="both"/>
      </w:pPr>
      <w:r>
        <w:rPr>
          <w:rFonts w:ascii="Times New Roman"/>
          <w:b w:val="false"/>
          <w:i w:val="false"/>
          <w:color w:val="000000"/>
          <w:sz w:val="28"/>
        </w:rPr>
        <w:t>
      3. Кассациялық сатыдағы сотта әкімшілік істерді судьялардың тақ сандағы (кемінде үш судья) алқалы құрамы, әдетте, Қазақстан Республикасы Жоғарғы Сотының  сот алқасы төрағасының төрағалық етуімен қарайды.</w:t>
      </w:r>
    </w:p>
    <w:p>
      <w:pPr>
        <w:spacing w:after="0"/>
        <w:ind w:left="0"/>
        <w:jc w:val="both"/>
      </w:pPr>
      <w:r>
        <w:rPr>
          <w:rFonts w:ascii="Times New Roman"/>
          <w:b w:val="false"/>
          <w:i w:val="false"/>
          <w:color w:val="000000"/>
          <w:sz w:val="28"/>
        </w:rPr>
        <w:t>
      4. Әкімшілік істі қарау үшін  соттың құрамы оны қалыптастыруға сот талқылауының нәтижесіне мүдделі тұлғалардың ықпалын болғызбайтын тәртіппен судьялардың жүктемесі мен мамандануы ескеріле отырып, оның ішінде автоматтандырылған  ақпараттық жүйені пайдалану арқылы қалыптастырылады.</w:t>
      </w:r>
    </w:p>
    <w:p>
      <w:pPr>
        <w:spacing w:after="0"/>
        <w:ind w:left="0"/>
        <w:jc w:val="both"/>
      </w:pPr>
      <w:r>
        <w:rPr>
          <w:rFonts w:ascii="Times New Roman"/>
          <w:b w:val="false"/>
          <w:i w:val="false"/>
          <w:color w:val="000000"/>
          <w:sz w:val="28"/>
        </w:rPr>
        <w:t>
      19-бап. Соттың алқалы құрамының мәселелерді шешу тәртібі. Ерекше пікір</w:t>
      </w:r>
    </w:p>
    <w:p>
      <w:pPr>
        <w:spacing w:after="0"/>
        <w:ind w:left="0"/>
        <w:jc w:val="both"/>
      </w:pPr>
      <w:r>
        <w:rPr>
          <w:rFonts w:ascii="Times New Roman"/>
          <w:b w:val="false"/>
          <w:i w:val="false"/>
          <w:color w:val="000000"/>
          <w:sz w:val="28"/>
        </w:rPr>
        <w:t>
      1. Істерді соттың алқалы құрамы қараған және шешкен кезде барлық судьялар тең құқықтарды пайдаланады. Соттың алқалы құрамы істі қараған және шешкен кезде туындайтын барлық мәселелерді судьялар көпшілік дауыспен шешеді. Судьялардың ешқайсысы да дауыс беруден қалыс қалуға құқылы емес. Төрағалық етуші ең соңында дауыс береді.</w:t>
      </w:r>
    </w:p>
    <w:p>
      <w:pPr>
        <w:spacing w:after="0"/>
        <w:ind w:left="0"/>
        <w:jc w:val="both"/>
      </w:pPr>
      <w:r>
        <w:rPr>
          <w:rFonts w:ascii="Times New Roman"/>
          <w:b w:val="false"/>
          <w:i w:val="false"/>
          <w:color w:val="000000"/>
          <w:sz w:val="28"/>
        </w:rPr>
        <w:t>
      2. Сот актісін қабылдау үшін дауыс берген судьялар көпшілігінің пікірімен келіспеген немесе қабылданған сот актісін қолдап дауыс берген, бірақ қандай да бір басқа мәселе бойынша немесе қабылданған сот актісінің уәждемесі бойынша дауыс берген кезде азшылықта қалған судья сот актісіне қол қоюға міндетті және өзінің ерекше пікірін жазбаша түрде баяндауға құқылы.</w:t>
      </w:r>
    </w:p>
    <w:p>
      <w:pPr>
        <w:spacing w:after="0"/>
        <w:ind w:left="0"/>
        <w:jc w:val="both"/>
      </w:pPr>
      <w:r>
        <w:rPr>
          <w:rFonts w:ascii="Times New Roman"/>
          <w:b w:val="false"/>
          <w:i w:val="false"/>
          <w:color w:val="000000"/>
          <w:sz w:val="28"/>
        </w:rPr>
        <w:t>
      3. Судья өзінің ерекше пікірін әкімшілік іс бойынша шешім қабылданған күннен бастап он жұмыс күнінен аспайтын мерзімде жазып беруге тиіс. Судьяның ерекше пікірі әкімшілік істің материалдарына қоса тіркеледі, бірақ әкімшілік іс бойынша қабылданған шешімді хабарлаған кезде ол жария етілмейді, сондай-ақ жариялануға жатпайды.</w:t>
      </w:r>
    </w:p>
    <w:p>
      <w:pPr>
        <w:spacing w:after="0"/>
        <w:ind w:left="0"/>
        <w:jc w:val="left"/>
      </w:pPr>
      <w:r>
        <w:rPr>
          <w:rFonts w:ascii="Times New Roman"/>
          <w:b/>
          <w:i w:val="false"/>
          <w:color w:val="000000"/>
        </w:rPr>
        <w:t xml:space="preserve"> 4-тарау Әкімшілік орган, лауазымды адам және әкімшілік рәсімге қатысушылар</w:t>
      </w:r>
    </w:p>
    <w:p>
      <w:pPr>
        <w:spacing w:after="0"/>
        <w:ind w:left="0"/>
        <w:jc w:val="both"/>
      </w:pPr>
      <w:r>
        <w:rPr>
          <w:rFonts w:ascii="Times New Roman"/>
          <w:b w:val="false"/>
          <w:i w:val="false"/>
          <w:color w:val="000000"/>
          <w:sz w:val="28"/>
        </w:rPr>
        <w:t>
      20-бап. Әкімшілік рәсімдегі құқық қабілеттілігі және әрекет қабілеттілігі</w:t>
      </w:r>
    </w:p>
    <w:p>
      <w:pPr>
        <w:spacing w:after="0"/>
        <w:ind w:left="0"/>
        <w:jc w:val="both"/>
      </w:pPr>
      <w:r>
        <w:rPr>
          <w:rFonts w:ascii="Times New Roman"/>
          <w:b w:val="false"/>
          <w:i w:val="false"/>
          <w:color w:val="000000"/>
          <w:sz w:val="28"/>
        </w:rPr>
        <w:t>
      1. Әкімшілік рәсімде құқықтар мен міндеттерге ие болу қабілеттілігі  барлық әкімшілік органдар, лауазымды адамдар, сондай-ақ жеке және заңды тұлғалар үшін тең дәрежеде танылады.</w:t>
      </w:r>
    </w:p>
    <w:p>
      <w:pPr>
        <w:spacing w:after="0"/>
        <w:ind w:left="0"/>
        <w:jc w:val="both"/>
      </w:pPr>
      <w:r>
        <w:rPr>
          <w:rFonts w:ascii="Times New Roman"/>
          <w:b w:val="false"/>
          <w:i w:val="false"/>
          <w:color w:val="000000"/>
          <w:sz w:val="28"/>
        </w:rPr>
        <w:t xml:space="preserve">
      2. Әкімшілік рәсімде құқықтар мен міндеттерді өз әрекеттерімен жүзеге асыру қабілеттілігі Қазақстан Республикасының заңнамасына сәйкес  барлық әкімшілік органдар, лауазымды адамдар, сондай-ақ жеке және заңды тұлғалар үшін тең дәрежеде танылады. </w:t>
      </w:r>
    </w:p>
    <w:p>
      <w:pPr>
        <w:spacing w:after="0"/>
        <w:ind w:left="0"/>
        <w:jc w:val="both"/>
      </w:pPr>
      <w:r>
        <w:rPr>
          <w:rFonts w:ascii="Times New Roman"/>
          <w:b w:val="false"/>
          <w:i w:val="false"/>
          <w:color w:val="000000"/>
          <w:sz w:val="28"/>
        </w:rPr>
        <w:t>
      21-бап. Әкімшілік орган, лауазымды адам</w:t>
      </w:r>
    </w:p>
    <w:p>
      <w:pPr>
        <w:spacing w:after="0"/>
        <w:ind w:left="0"/>
        <w:jc w:val="both"/>
      </w:pPr>
      <w:r>
        <w:rPr>
          <w:rFonts w:ascii="Times New Roman"/>
          <w:b w:val="false"/>
          <w:i w:val="false"/>
          <w:color w:val="000000"/>
          <w:sz w:val="28"/>
        </w:rPr>
        <w:t>
      1. Мемлекеттік орган, жергілікті өзін-өзі басқару органы, мемлекеттік заңды тұлға, сондай-ақ Қазақстан Республикасының заңдарына сәйкес әкімшілік актіні қабылдау, әкімшілік әрекет (әрекетсіздік) жасау бойынша өкілеттіктер берілген  өзге де ұйым әкімшілік орган болып танылады.</w:t>
      </w:r>
    </w:p>
    <w:p>
      <w:pPr>
        <w:spacing w:after="0"/>
        <w:ind w:left="0"/>
        <w:jc w:val="both"/>
      </w:pPr>
      <w:r>
        <w:rPr>
          <w:rFonts w:ascii="Times New Roman"/>
          <w:b w:val="false"/>
          <w:i w:val="false"/>
          <w:color w:val="000000"/>
          <w:sz w:val="28"/>
        </w:rPr>
        <w:t>
      Қазақстан Республикасының заңдарына сәйкес әкімшілік актіні қабылдау, әкімшілік әрекет (әрекетсіздік) жасау бойынша өкілеттіктер  берілген  адам лауазымды адам болып танылады.</w:t>
      </w:r>
    </w:p>
    <w:p>
      <w:pPr>
        <w:spacing w:after="0"/>
        <w:ind w:left="0"/>
        <w:jc w:val="both"/>
      </w:pPr>
      <w:r>
        <w:rPr>
          <w:rFonts w:ascii="Times New Roman"/>
          <w:b w:val="false"/>
          <w:i w:val="false"/>
          <w:color w:val="000000"/>
          <w:sz w:val="28"/>
        </w:rPr>
        <w:t>
      2. Әкімшілік орган, лауазымды адам:</w:t>
      </w:r>
    </w:p>
    <w:p>
      <w:pPr>
        <w:spacing w:after="0"/>
        <w:ind w:left="0"/>
        <w:jc w:val="both"/>
      </w:pPr>
      <w:r>
        <w:rPr>
          <w:rFonts w:ascii="Times New Roman"/>
          <w:b w:val="false"/>
          <w:i w:val="false"/>
          <w:color w:val="000000"/>
          <w:sz w:val="28"/>
        </w:rPr>
        <w:t>
      1) осы Кодексте белгіленген жағдайларда және негіздер бойынша әкімшілік рәсімге қатысушылардың құқықтарын іске асырудан бас тартуға;</w:t>
      </w:r>
    </w:p>
    <w:p>
      <w:pPr>
        <w:spacing w:after="0"/>
        <w:ind w:left="0"/>
        <w:jc w:val="both"/>
      </w:pPr>
      <w:r>
        <w:rPr>
          <w:rFonts w:ascii="Times New Roman"/>
          <w:b w:val="false"/>
          <w:i w:val="false"/>
          <w:color w:val="000000"/>
          <w:sz w:val="28"/>
        </w:rPr>
        <w:t>
      2) әкімшілік рәсімдерді жүзеге асыруға қажетті ақпаратты белгіленген тәртіппен  сұратуға және алуға құқылы.</w:t>
      </w:r>
    </w:p>
    <w:p>
      <w:pPr>
        <w:spacing w:after="0"/>
        <w:ind w:left="0"/>
        <w:jc w:val="both"/>
      </w:pPr>
      <w:r>
        <w:rPr>
          <w:rFonts w:ascii="Times New Roman"/>
          <w:b w:val="false"/>
          <w:i w:val="false"/>
          <w:color w:val="000000"/>
          <w:sz w:val="28"/>
        </w:rPr>
        <w:t>
      3. Әкімшілік орган, лауазымды адам:</w:t>
      </w:r>
    </w:p>
    <w:p>
      <w:pPr>
        <w:spacing w:after="0"/>
        <w:ind w:left="0"/>
        <w:jc w:val="both"/>
      </w:pPr>
      <w:r>
        <w:rPr>
          <w:rFonts w:ascii="Times New Roman"/>
          <w:b w:val="false"/>
          <w:i w:val="false"/>
          <w:color w:val="000000"/>
          <w:sz w:val="28"/>
        </w:rPr>
        <w:t>
      1) әкімшілік рәсімге қатысушыға оның әкімшілік рәсімді жүзеге асырумен байланысты мәселелер жөніндегі құқықтары мен міндеттерін түсіндіруге;</w:t>
      </w:r>
    </w:p>
    <w:p>
      <w:pPr>
        <w:spacing w:after="0"/>
        <w:ind w:left="0"/>
        <w:jc w:val="both"/>
      </w:pPr>
      <w:r>
        <w:rPr>
          <w:rFonts w:ascii="Times New Roman"/>
          <w:b w:val="false"/>
          <w:i w:val="false"/>
          <w:color w:val="000000"/>
          <w:sz w:val="28"/>
        </w:rPr>
        <w:t>
      2) осы Кодексте көзделген жағдайларды қоспағанда, әкімшілік рәсім бойынша шешімді қабылдау алдында әкімшілік рәсімге қатысушыларды тыңдауға;</w:t>
      </w:r>
    </w:p>
    <w:p>
      <w:pPr>
        <w:spacing w:after="0"/>
        <w:ind w:left="0"/>
        <w:jc w:val="both"/>
      </w:pPr>
      <w:r>
        <w:rPr>
          <w:rFonts w:ascii="Times New Roman"/>
          <w:b w:val="false"/>
          <w:i w:val="false"/>
          <w:color w:val="000000"/>
          <w:sz w:val="28"/>
        </w:rPr>
        <w:t>
      3) өтініштерді қабылдауға және тіркеуге, оларды және оларға қоса берілген құжаттарды ресімдеуге жәрдемдесуге, формалды қателерді жоюға мүмкіндік беруге және қоса берілген құжаттарды толықтыруға;</w:t>
      </w:r>
    </w:p>
    <w:p>
      <w:pPr>
        <w:spacing w:after="0"/>
        <w:ind w:left="0"/>
        <w:jc w:val="both"/>
      </w:pPr>
      <w:r>
        <w:rPr>
          <w:rFonts w:ascii="Times New Roman"/>
          <w:b w:val="false"/>
          <w:i w:val="false"/>
          <w:color w:val="000000"/>
          <w:sz w:val="28"/>
        </w:rPr>
        <w:t>
      4) әкімшілік рәсім отырысы өткізілетін орын мен уақыт туралы әкімшілік рәсімге қатысушыларды уақытылы хабардар етуге;</w:t>
      </w:r>
    </w:p>
    <w:p>
      <w:pPr>
        <w:spacing w:after="0"/>
        <w:ind w:left="0"/>
        <w:jc w:val="both"/>
      </w:pPr>
      <w:r>
        <w:rPr>
          <w:rFonts w:ascii="Times New Roman"/>
          <w:b w:val="false"/>
          <w:i w:val="false"/>
          <w:color w:val="000000"/>
          <w:sz w:val="28"/>
        </w:rPr>
        <w:t>
      5) әкімшілік актіні осы Кодексте белгіленген тәртіппен әкімшілік рәсімге қатысушылардың не олардың өкілдерінің назарына жеткізуге;</w:t>
      </w:r>
    </w:p>
    <w:p>
      <w:pPr>
        <w:spacing w:after="0"/>
        <w:ind w:left="0"/>
        <w:jc w:val="both"/>
      </w:pPr>
      <w:r>
        <w:rPr>
          <w:rFonts w:ascii="Times New Roman"/>
          <w:b w:val="false"/>
          <w:i w:val="false"/>
          <w:color w:val="000000"/>
          <w:sz w:val="28"/>
        </w:rPr>
        <w:t>
      6) осы Кодексте көзделген жағдайларда, өз құзыреті шегінде әкімшілік органдарға, лауазымды адамдарға жәрдем көрсетуге;</w:t>
      </w:r>
    </w:p>
    <w:p>
      <w:pPr>
        <w:spacing w:after="0"/>
        <w:ind w:left="0"/>
        <w:jc w:val="both"/>
      </w:pPr>
      <w:r>
        <w:rPr>
          <w:rFonts w:ascii="Times New Roman"/>
          <w:b w:val="false"/>
          <w:i w:val="false"/>
          <w:color w:val="000000"/>
          <w:sz w:val="28"/>
        </w:rPr>
        <w:t>
      7) Қазақстан Республикасының заңнамасында көзделген өзге де әрекеттерді жасауға міндетті.</w:t>
      </w:r>
    </w:p>
    <w:p>
      <w:pPr>
        <w:spacing w:after="0"/>
        <w:ind w:left="0"/>
        <w:jc w:val="both"/>
      </w:pPr>
      <w:r>
        <w:rPr>
          <w:rFonts w:ascii="Times New Roman"/>
          <w:b w:val="false"/>
          <w:i w:val="false"/>
          <w:color w:val="000000"/>
          <w:sz w:val="28"/>
        </w:rPr>
        <w:t>
      4. Мемлекеттік орган, жергілікті өзін-өзі басқару органы, мемлекет жүз процентпен қатысатын заңды тұлғалар келіп түскен, қаралған өтініштер саны және өз құзыреті шегінде құқықтық статистика және арнайы есеп саласында статистикалық қызметті жүзеге асыратын мемлекеттік орган белгілеген мерзімде және көлемде олардың қаралу нәтижелері туралы мемлекеттік құқықтық статистикалық ақпаратты ұсынуға міндетті.</w:t>
      </w:r>
    </w:p>
    <w:p>
      <w:pPr>
        <w:spacing w:after="0"/>
        <w:ind w:left="0"/>
        <w:jc w:val="both"/>
      </w:pPr>
      <w:r>
        <w:rPr>
          <w:rFonts w:ascii="Times New Roman"/>
          <w:b w:val="false"/>
          <w:i w:val="false"/>
          <w:color w:val="000000"/>
          <w:sz w:val="28"/>
        </w:rPr>
        <w:t>
      22-бап. Әкімшілік рәсімге қатысушылар</w:t>
      </w:r>
    </w:p>
    <w:p>
      <w:pPr>
        <w:spacing w:after="0"/>
        <w:ind w:left="0"/>
        <w:jc w:val="both"/>
      </w:pPr>
      <w:r>
        <w:rPr>
          <w:rFonts w:ascii="Times New Roman"/>
          <w:b w:val="false"/>
          <w:i w:val="false"/>
          <w:color w:val="000000"/>
          <w:sz w:val="28"/>
        </w:rPr>
        <w:t>
      1. Өтініш беруші және мүдделі тұлға әкімшілік  процеске қатысушылар болып танылады.</w:t>
      </w:r>
    </w:p>
    <w:p>
      <w:pPr>
        <w:spacing w:after="0"/>
        <w:ind w:left="0"/>
        <w:jc w:val="both"/>
      </w:pPr>
      <w:r>
        <w:rPr>
          <w:rFonts w:ascii="Times New Roman"/>
          <w:b w:val="false"/>
          <w:i w:val="false"/>
          <w:color w:val="000000"/>
          <w:sz w:val="28"/>
        </w:rPr>
        <w:t>
      2. Құқық мирасқорлығы Қазақстан Республикасының азаматтық заңнамасында белгіленген тәртіппен жүзеге асырылады.</w:t>
      </w:r>
    </w:p>
    <w:p>
      <w:pPr>
        <w:spacing w:after="0"/>
        <w:ind w:left="0"/>
        <w:jc w:val="both"/>
      </w:pPr>
      <w:r>
        <w:rPr>
          <w:rFonts w:ascii="Times New Roman"/>
          <w:b w:val="false"/>
          <w:i w:val="false"/>
          <w:color w:val="000000"/>
          <w:sz w:val="28"/>
        </w:rPr>
        <w:t>
      23-бап. Өтініш беруші</w:t>
      </w:r>
    </w:p>
    <w:p>
      <w:pPr>
        <w:spacing w:after="0"/>
        <w:ind w:left="0"/>
        <w:jc w:val="both"/>
      </w:pPr>
      <w:r>
        <w:rPr>
          <w:rFonts w:ascii="Times New Roman"/>
          <w:b w:val="false"/>
          <w:i w:val="false"/>
          <w:color w:val="000000"/>
          <w:sz w:val="28"/>
        </w:rPr>
        <w:t>
      1. Әкімшілік рәсімді жүзеге асыру үшін әкімшілік органға, лауазымды адамға өтініш жасаған тұлға әкімшілік рәсімде өтініш беруші болып танылады.</w:t>
      </w:r>
    </w:p>
    <w:p>
      <w:pPr>
        <w:spacing w:after="0"/>
        <w:ind w:left="0"/>
        <w:jc w:val="both"/>
      </w:pPr>
      <w:r>
        <w:rPr>
          <w:rFonts w:ascii="Times New Roman"/>
          <w:b w:val="false"/>
          <w:i w:val="false"/>
          <w:color w:val="000000"/>
          <w:sz w:val="28"/>
        </w:rPr>
        <w:t>
      Егер осы Кодексте өзгеше белгіленбесе, өзіне қатысты әкімшілік акт қабылданатын, әкімшілік әрекет (әрекетсіздік) жасалатын (әкімшілік акт адресаты) тұлға осы Кодекстің мақсаттары үшін өтініш беруші болып танылады.</w:t>
      </w:r>
    </w:p>
    <w:p>
      <w:pPr>
        <w:spacing w:after="0"/>
        <w:ind w:left="0"/>
        <w:jc w:val="both"/>
      </w:pPr>
      <w:r>
        <w:rPr>
          <w:rFonts w:ascii="Times New Roman"/>
          <w:b w:val="false"/>
          <w:i w:val="false"/>
          <w:color w:val="000000"/>
          <w:sz w:val="28"/>
        </w:rPr>
        <w:t>
      2. Әкімшілік органға, лауазымды адамға бірнеше тұлға өтініш жасай алады (ұжымдық өтініш).</w:t>
      </w:r>
    </w:p>
    <w:p>
      <w:pPr>
        <w:spacing w:after="0"/>
        <w:ind w:left="0"/>
        <w:jc w:val="both"/>
      </w:pPr>
      <w:r>
        <w:rPr>
          <w:rFonts w:ascii="Times New Roman"/>
          <w:b w:val="false"/>
          <w:i w:val="false"/>
          <w:color w:val="000000"/>
          <w:sz w:val="28"/>
        </w:rPr>
        <w:t>
      Егер әкімшілік рәсім өтініш жасау арқылы қозғалған болса, онда мүдделі тұлғалар басталып кеткен әкімшілік рәсімге енуге құқылы. Бұл жағдайда аталған тұлғалардың әрқайсысының жүгініуі бойынша жеке әкімшілік рәсімді қозғау талап етілмейді.</w:t>
      </w:r>
    </w:p>
    <w:p>
      <w:pPr>
        <w:spacing w:after="0"/>
        <w:ind w:left="0"/>
        <w:jc w:val="both"/>
      </w:pPr>
      <w:r>
        <w:rPr>
          <w:rFonts w:ascii="Times New Roman"/>
          <w:b w:val="false"/>
          <w:i w:val="false"/>
          <w:color w:val="000000"/>
          <w:sz w:val="28"/>
        </w:rPr>
        <w:t>
      3. Өтініш берушінің:</w:t>
      </w:r>
    </w:p>
    <w:p>
      <w:pPr>
        <w:spacing w:after="0"/>
        <w:ind w:left="0"/>
        <w:jc w:val="both"/>
      </w:pPr>
      <w:r>
        <w:rPr>
          <w:rFonts w:ascii="Times New Roman"/>
          <w:b w:val="false"/>
          <w:i w:val="false"/>
          <w:color w:val="000000"/>
          <w:sz w:val="28"/>
        </w:rPr>
        <w:t>
      1) әкімшілік органнан, лауазымды адамнан әкімшілік рәсімді жүзеге асырумен байланысты мәселелер бойынша өзіне тиесілі құқықтар мен міндеттер туралы түсіндірме алуға;</w:t>
      </w:r>
    </w:p>
    <w:p>
      <w:pPr>
        <w:spacing w:after="0"/>
        <w:ind w:left="0"/>
        <w:jc w:val="both"/>
      </w:pPr>
      <w:r>
        <w:rPr>
          <w:rFonts w:ascii="Times New Roman"/>
          <w:b w:val="false"/>
          <w:i w:val="false"/>
          <w:color w:val="000000"/>
          <w:sz w:val="28"/>
        </w:rPr>
        <w:t>
      2) осы Кодексте көзделген жағдайларды қоспағанда, әкімшілік рәсім бойынша шешім қабылдау алдында тыңдалуға;</w:t>
      </w:r>
    </w:p>
    <w:p>
      <w:pPr>
        <w:spacing w:after="0"/>
        <w:ind w:left="0"/>
        <w:jc w:val="both"/>
      </w:pPr>
      <w:r>
        <w:rPr>
          <w:rFonts w:ascii="Times New Roman"/>
          <w:b w:val="false"/>
          <w:i w:val="false"/>
          <w:color w:val="000000"/>
          <w:sz w:val="28"/>
        </w:rPr>
        <w:t>
      3) әкімшілік рәсімнің материалдарымен танысуға, әкімшілік істі қарағаннан кейін  үзінді-көшірмесін жасауға және көшірмесін түсіріп алуға;</w:t>
      </w:r>
    </w:p>
    <w:p>
      <w:pPr>
        <w:spacing w:after="0"/>
        <w:ind w:left="0"/>
        <w:jc w:val="both"/>
      </w:pPr>
      <w:r>
        <w:rPr>
          <w:rFonts w:ascii="Times New Roman"/>
          <w:b w:val="false"/>
          <w:i w:val="false"/>
          <w:color w:val="000000"/>
          <w:sz w:val="28"/>
        </w:rPr>
        <w:t>
      4) өтінішхат мәлімдеуге;</w:t>
      </w:r>
    </w:p>
    <w:p>
      <w:pPr>
        <w:spacing w:after="0"/>
        <w:ind w:left="0"/>
        <w:jc w:val="both"/>
      </w:pPr>
      <w:r>
        <w:rPr>
          <w:rFonts w:ascii="Times New Roman"/>
          <w:b w:val="false"/>
          <w:i w:val="false"/>
          <w:color w:val="000000"/>
          <w:sz w:val="28"/>
        </w:rPr>
        <w:t>
      5) әкімшілік актіге, әкімшілік әрекетке (әрекетсіздікке)  шағым беруге;</w:t>
      </w:r>
    </w:p>
    <w:p>
      <w:pPr>
        <w:spacing w:after="0"/>
        <w:ind w:left="0"/>
        <w:jc w:val="both"/>
      </w:pPr>
      <w:r>
        <w:rPr>
          <w:rFonts w:ascii="Times New Roman"/>
          <w:b w:val="false"/>
          <w:i w:val="false"/>
          <w:color w:val="000000"/>
          <w:sz w:val="28"/>
        </w:rPr>
        <w:t>
      6) әкімшілік орган, лауазымды адам қарап қойған мәселе бойынша осы Кодексте белгіленген тәртіппен қайта өтініш жасауға;</w:t>
      </w:r>
    </w:p>
    <w:p>
      <w:pPr>
        <w:spacing w:after="0"/>
        <w:ind w:left="0"/>
        <w:jc w:val="both"/>
      </w:pPr>
      <w:r>
        <w:rPr>
          <w:rFonts w:ascii="Times New Roman"/>
          <w:b w:val="false"/>
          <w:i w:val="false"/>
          <w:color w:val="000000"/>
          <w:sz w:val="28"/>
        </w:rPr>
        <w:t>
      7) шағымдану барысында дәлелдемелер ұсынуға және оларды зерттеуге қатысуға, оның ішінде түсінік беруге, заттай дәлелдемелерді және өзге де құжаттарды ұсынуға;</w:t>
      </w:r>
    </w:p>
    <w:p>
      <w:pPr>
        <w:spacing w:after="0"/>
        <w:ind w:left="0"/>
        <w:jc w:val="both"/>
      </w:pPr>
      <w:r>
        <w:rPr>
          <w:rFonts w:ascii="Times New Roman"/>
          <w:b w:val="false"/>
          <w:i w:val="false"/>
          <w:color w:val="000000"/>
          <w:sz w:val="28"/>
        </w:rPr>
        <w:t>
      8) егер рәсім өтініш берушінің өтініш жасауы бойынша қозғалған болса, әкімшілік рәсімді тоқтатуға;</w:t>
      </w:r>
    </w:p>
    <w:p>
      <w:pPr>
        <w:spacing w:after="0"/>
        <w:ind w:left="0"/>
        <w:jc w:val="both"/>
      </w:pPr>
      <w:r>
        <w:rPr>
          <w:rFonts w:ascii="Times New Roman"/>
          <w:b w:val="false"/>
          <w:i w:val="false"/>
          <w:color w:val="000000"/>
          <w:sz w:val="28"/>
        </w:rPr>
        <w:t>
      9) әкімшілік рәсімде ана тілінде немесе меңгерген тілінде сөйлеуге, аудармашының қызметін пайдалануға;</w:t>
      </w:r>
    </w:p>
    <w:p>
      <w:pPr>
        <w:spacing w:after="0"/>
        <w:ind w:left="0"/>
        <w:jc w:val="both"/>
      </w:pPr>
      <w:r>
        <w:rPr>
          <w:rFonts w:ascii="Times New Roman"/>
          <w:b w:val="false"/>
          <w:i w:val="false"/>
          <w:color w:val="000000"/>
          <w:sz w:val="28"/>
        </w:rPr>
        <w:t>
      10) осы Кодексте көзделген жағдайларда бас тартуды мәлімдеуге;</w:t>
      </w:r>
    </w:p>
    <w:p>
      <w:pPr>
        <w:spacing w:after="0"/>
        <w:ind w:left="0"/>
        <w:jc w:val="both"/>
      </w:pPr>
      <w:r>
        <w:rPr>
          <w:rFonts w:ascii="Times New Roman"/>
          <w:b w:val="false"/>
          <w:i w:val="false"/>
          <w:color w:val="000000"/>
          <w:sz w:val="28"/>
        </w:rPr>
        <w:t>
      11) өкілінің болуына;</w:t>
      </w:r>
    </w:p>
    <w:p>
      <w:pPr>
        <w:spacing w:after="0"/>
        <w:ind w:left="0"/>
        <w:jc w:val="both"/>
      </w:pPr>
      <w:r>
        <w:rPr>
          <w:rFonts w:ascii="Times New Roman"/>
          <w:b w:val="false"/>
          <w:i w:val="false"/>
          <w:color w:val="000000"/>
          <w:sz w:val="28"/>
        </w:rPr>
        <w:t>
      12) осы Кодексте көзделген жағдайларда өтемақы төленуін талап етуге;</w:t>
      </w:r>
    </w:p>
    <w:p>
      <w:pPr>
        <w:spacing w:after="0"/>
        <w:ind w:left="0"/>
        <w:jc w:val="both"/>
      </w:pPr>
      <w:r>
        <w:rPr>
          <w:rFonts w:ascii="Times New Roman"/>
          <w:b w:val="false"/>
          <w:i w:val="false"/>
          <w:color w:val="000000"/>
          <w:sz w:val="28"/>
        </w:rPr>
        <w:t>
      13) осы Кодексте және Қазақстан Республикасының өзге де заңдарында берілген басқа да құқықтарды пайдалануға құқығы бар.</w:t>
      </w:r>
    </w:p>
    <w:p>
      <w:pPr>
        <w:spacing w:after="0"/>
        <w:ind w:left="0"/>
        <w:jc w:val="both"/>
      </w:pPr>
      <w:r>
        <w:rPr>
          <w:rFonts w:ascii="Times New Roman"/>
          <w:b w:val="false"/>
          <w:i w:val="false"/>
          <w:color w:val="000000"/>
          <w:sz w:val="28"/>
        </w:rPr>
        <w:t>
      4. Егер Қазақстан Республикасының заңдарында өзгеше көзделмесе, шетелдіктер, азаматтығы жоқ адамдар және шетелдік заңды тұлғалар Қазақстан Республикасының азаматтарымен және заңды тұлғаларымен тең құқықтарға ие болады және міндеттерді мойнына алады.</w:t>
      </w:r>
    </w:p>
    <w:p>
      <w:pPr>
        <w:spacing w:after="0"/>
        <w:ind w:left="0"/>
        <w:jc w:val="both"/>
      </w:pPr>
      <w:r>
        <w:rPr>
          <w:rFonts w:ascii="Times New Roman"/>
          <w:b w:val="false"/>
          <w:i w:val="false"/>
          <w:color w:val="000000"/>
          <w:sz w:val="28"/>
        </w:rPr>
        <w:t>
      24-бап. Мүдделі тұлға</w:t>
      </w:r>
    </w:p>
    <w:p>
      <w:pPr>
        <w:spacing w:after="0"/>
        <w:ind w:left="0"/>
        <w:jc w:val="both"/>
      </w:pPr>
      <w:r>
        <w:rPr>
          <w:rFonts w:ascii="Times New Roman"/>
          <w:b w:val="false"/>
          <w:i w:val="false"/>
          <w:color w:val="000000"/>
          <w:sz w:val="28"/>
        </w:rPr>
        <w:t>
      1. Әкімшілік актімен, әкімшілік әрекетпен (әрекетсіздікпен) құқықтары, бостандықтары немесе заңды мүдделері қозғалған немесе қозғалуы мүмкін болатын тұлға мүдделі тұлға болып танылады.</w:t>
      </w:r>
    </w:p>
    <w:p>
      <w:pPr>
        <w:spacing w:after="0"/>
        <w:ind w:left="0"/>
        <w:jc w:val="both"/>
      </w:pPr>
      <w:r>
        <w:rPr>
          <w:rFonts w:ascii="Times New Roman"/>
          <w:b w:val="false"/>
          <w:i w:val="false"/>
          <w:color w:val="000000"/>
          <w:sz w:val="28"/>
        </w:rPr>
        <w:t>
      2. Мүдделі тұлға осы Кодекстің 23-бабы үшінші тармағының 8) тармақшасын қоспағанда, осы Кодекстің 23-бабында көзделген құқықтарды пайдалануға құқылы және міндеттерді мойнына алады.</w:t>
      </w:r>
    </w:p>
    <w:p>
      <w:pPr>
        <w:spacing w:after="0"/>
        <w:ind w:left="0"/>
        <w:jc w:val="left"/>
      </w:pPr>
      <w:r>
        <w:rPr>
          <w:rFonts w:ascii="Times New Roman"/>
          <w:b/>
          <w:i w:val="false"/>
          <w:color w:val="000000"/>
        </w:rPr>
        <w:t xml:space="preserve"> 5-тарау  Әкімшілік процеске қатысушылар</w:t>
      </w:r>
    </w:p>
    <w:p>
      <w:pPr>
        <w:spacing w:after="0"/>
        <w:ind w:left="0"/>
        <w:jc w:val="both"/>
      </w:pPr>
      <w:r>
        <w:rPr>
          <w:rFonts w:ascii="Times New Roman"/>
          <w:b w:val="false"/>
          <w:i w:val="false"/>
          <w:color w:val="000000"/>
          <w:sz w:val="28"/>
        </w:rPr>
        <w:t>
      25-бап. Әкімшілік процеске қатысушылар</w:t>
      </w:r>
    </w:p>
    <w:p>
      <w:pPr>
        <w:spacing w:after="0"/>
        <w:ind w:left="0"/>
        <w:jc w:val="both"/>
      </w:pPr>
      <w:r>
        <w:rPr>
          <w:rFonts w:ascii="Times New Roman"/>
          <w:b w:val="false"/>
          <w:i w:val="false"/>
          <w:color w:val="000000"/>
          <w:sz w:val="28"/>
        </w:rPr>
        <w:t>
      1. Талап қоюшы, жауапкер, мүдделі тұлға және прокурор әкімшілік процеске қатысушылар болып табылады.</w:t>
      </w:r>
    </w:p>
    <w:p>
      <w:pPr>
        <w:spacing w:after="0"/>
        <w:ind w:left="0"/>
        <w:jc w:val="both"/>
      </w:pPr>
      <w:r>
        <w:rPr>
          <w:rFonts w:ascii="Times New Roman"/>
          <w:b w:val="false"/>
          <w:i w:val="false"/>
          <w:color w:val="000000"/>
          <w:sz w:val="28"/>
        </w:rPr>
        <w:t>
      2. Әкімшілік сот ісін жүргізудегі өкілдік Қазақстан Республикасының Азаматтық процестік кодексінің ережелері бойынша жүзеге асырылады.</w:t>
      </w:r>
    </w:p>
    <w:p>
      <w:pPr>
        <w:spacing w:after="0"/>
        <w:ind w:left="0"/>
        <w:jc w:val="both"/>
      </w:pPr>
      <w:r>
        <w:rPr>
          <w:rFonts w:ascii="Times New Roman"/>
          <w:b w:val="false"/>
          <w:i w:val="false"/>
          <w:color w:val="000000"/>
          <w:sz w:val="28"/>
        </w:rPr>
        <w:t>
      26-бап. Әкімшілік процестік құқық қабілеттілігі және әкімшілік процестік әрекет қабілеттілігі</w:t>
      </w:r>
    </w:p>
    <w:p>
      <w:pPr>
        <w:spacing w:after="0"/>
        <w:ind w:left="0"/>
        <w:jc w:val="both"/>
      </w:pPr>
      <w:r>
        <w:rPr>
          <w:rFonts w:ascii="Times New Roman"/>
          <w:b w:val="false"/>
          <w:i w:val="false"/>
          <w:color w:val="000000"/>
          <w:sz w:val="28"/>
        </w:rPr>
        <w:t>
      1. Барлық жеке және заңды тұлғалар, әкімшілік органдар, лауазымды адамдар үшін әкімшілік сот ісін жүргізуде процестік құқықтарға ие болу және процестік міндеттерді мойнына алу қабілеттілігі (әкімшілік процестік құқық қабілеттілігі), егер олар осы Кодекске сәйкес өздерінің құқықтарын, бостандықтары мен заңды мүдделерін соттың қорғауы құқығына ие болса, тең дәрежеде танылады.</w:t>
      </w:r>
    </w:p>
    <w:p>
      <w:pPr>
        <w:spacing w:after="0"/>
        <w:ind w:left="0"/>
        <w:jc w:val="both"/>
      </w:pPr>
      <w:r>
        <w:rPr>
          <w:rFonts w:ascii="Times New Roman"/>
          <w:b w:val="false"/>
          <w:i w:val="false"/>
          <w:color w:val="000000"/>
          <w:sz w:val="28"/>
        </w:rPr>
        <w:t>
      2. Өз әрекеттерімен процестік құқықтарды жүзеге асыру, оның ішінде әкімшілік іс жүргізуді өкіліне тапсыру және әкімшілік сот ісін жүргізуде процестік міндеттерді орындау қабілеттілігі (әкімшілік процестік әрекет  қабілеттілігі) он сегіз жасқа толған және әрекетке қабілетсіз деп танылмаған жеке тұлғаларға, заңды тұлғаларға, әкімшілік органдарға, лауазымды адамдарға тиесілі болады.</w:t>
      </w:r>
    </w:p>
    <w:p>
      <w:pPr>
        <w:spacing w:after="0"/>
        <w:ind w:left="0"/>
        <w:jc w:val="both"/>
      </w:pPr>
      <w:r>
        <w:rPr>
          <w:rFonts w:ascii="Times New Roman"/>
          <w:b w:val="false"/>
          <w:i w:val="false"/>
          <w:color w:val="000000"/>
          <w:sz w:val="28"/>
        </w:rPr>
        <w:t>
      3. Заңда көзделген негіздер бойынша эмансипацияланған кәмелетке толмағандар өздерінің процестік құқықтары мен процестік міндеттерін эмансипацияланған кезден бастап жеке өздері жүзеге асырады.</w:t>
      </w:r>
    </w:p>
    <w:p>
      <w:pPr>
        <w:spacing w:after="0"/>
        <w:ind w:left="0"/>
        <w:jc w:val="both"/>
      </w:pPr>
      <w:r>
        <w:rPr>
          <w:rFonts w:ascii="Times New Roman"/>
          <w:b w:val="false"/>
          <w:i w:val="false"/>
          <w:color w:val="000000"/>
          <w:sz w:val="28"/>
        </w:rPr>
        <w:t>
      4. Қазақстан Республикасының заңдарында көзделген жағдайларда, он төрт жастан он сегіз жасқа дейінгі кәмелетке толмағандардың жария-құқықтық қатынастардан туындайтын істер бойынша өз құқықтарын, бостандықтары мен заңды мүдделерін өздері қорғауға құқығы бар. Соттың кәмелетке толмаған адамның заңды өкілдерін осындай әкімшілік істерге қатысуға тартуға құқығы бар.</w:t>
      </w:r>
    </w:p>
    <w:p>
      <w:pPr>
        <w:spacing w:after="0"/>
        <w:ind w:left="0"/>
        <w:jc w:val="both"/>
      </w:pPr>
      <w:r>
        <w:rPr>
          <w:rFonts w:ascii="Times New Roman"/>
          <w:b w:val="false"/>
          <w:i w:val="false"/>
          <w:color w:val="000000"/>
          <w:sz w:val="28"/>
        </w:rPr>
        <w:t>
      5. Он төрт жастан он сегіз жасқа дейінгі кәмелетке толмаған адамның, сондай-ақ әрекет қабілеттілігі шектелген деп танылған адамның құқықтарын, бостандықтары мен заңды мүдделерін сотта олардың заңды өкілдері қорғайды, алайда сот кәмелетке толмаған адамның өзін немесе әрекет қабілеттілігі шектелген деп танылған адамды, сондай-ақ прокурорды осындай істерге қатысуға тартуға құқылы.</w:t>
      </w:r>
    </w:p>
    <w:p>
      <w:pPr>
        <w:spacing w:after="0"/>
        <w:ind w:left="0"/>
        <w:jc w:val="both"/>
      </w:pPr>
      <w:r>
        <w:rPr>
          <w:rFonts w:ascii="Times New Roman"/>
          <w:b w:val="false"/>
          <w:i w:val="false"/>
          <w:color w:val="000000"/>
          <w:sz w:val="28"/>
        </w:rPr>
        <w:t>
      6. Он төрт жасқа жетпеген кәмелетке толмаған адамның, сондай-ақ әрекетке қабілеттілігі шектелген деп танылған адамның құқықтарын, бостандықтары мен заңды мүдделерін сотта олардың заңды өкілдері, прокурор қорғайды.</w:t>
      </w:r>
    </w:p>
    <w:p>
      <w:pPr>
        <w:spacing w:after="0"/>
        <w:ind w:left="0"/>
        <w:jc w:val="both"/>
      </w:pPr>
      <w:r>
        <w:rPr>
          <w:rFonts w:ascii="Times New Roman"/>
          <w:b w:val="false"/>
          <w:i w:val="false"/>
          <w:color w:val="000000"/>
          <w:sz w:val="28"/>
        </w:rPr>
        <w:t>
      27-бап. Талап қоюшы</w:t>
      </w:r>
    </w:p>
    <w:p>
      <w:pPr>
        <w:spacing w:after="0"/>
        <w:ind w:left="0"/>
        <w:jc w:val="both"/>
      </w:pPr>
      <w:r>
        <w:rPr>
          <w:rFonts w:ascii="Times New Roman"/>
          <w:b w:val="false"/>
          <w:i w:val="false"/>
          <w:color w:val="000000"/>
          <w:sz w:val="28"/>
        </w:rPr>
        <w:t>
      1. Өзінің бұзылған немесе дау туғызған құқықтарын, бостандықтарын, заңды мүделерін қорғап, сотқа жүгінген адам не оның мүддесіне орай прокурор, Қазақстан Республикасының заңдарында осындай өкілеттік берілген өзге адам талап қойған адам талап қоюшы деп танылады.</w:t>
      </w:r>
    </w:p>
    <w:p>
      <w:pPr>
        <w:spacing w:after="0"/>
        <w:ind w:left="0"/>
        <w:jc w:val="both"/>
      </w:pPr>
      <w:r>
        <w:rPr>
          <w:rFonts w:ascii="Times New Roman"/>
          <w:b w:val="false"/>
          <w:i w:val="false"/>
          <w:color w:val="000000"/>
          <w:sz w:val="28"/>
        </w:rPr>
        <w:t>
      2. Талап қоюшының:</w:t>
      </w:r>
    </w:p>
    <w:p>
      <w:pPr>
        <w:spacing w:after="0"/>
        <w:ind w:left="0"/>
        <w:jc w:val="both"/>
      </w:pPr>
      <w:r>
        <w:rPr>
          <w:rFonts w:ascii="Times New Roman"/>
          <w:b w:val="false"/>
          <w:i w:val="false"/>
          <w:color w:val="000000"/>
          <w:sz w:val="28"/>
        </w:rPr>
        <w:t>
      1) іс материалдарымен танысуға, олардан  үзінді-көшірме жасауға және көшірмесін түсіріп алуға;</w:t>
      </w:r>
    </w:p>
    <w:p>
      <w:pPr>
        <w:spacing w:after="0"/>
        <w:ind w:left="0"/>
        <w:jc w:val="both"/>
      </w:pPr>
      <w:r>
        <w:rPr>
          <w:rFonts w:ascii="Times New Roman"/>
          <w:b w:val="false"/>
          <w:i w:val="false"/>
          <w:color w:val="000000"/>
          <w:sz w:val="28"/>
        </w:rPr>
        <w:t>
      2) дәлелдемелер ұсынуға және оларды зерттеуге қатысуға;</w:t>
      </w:r>
    </w:p>
    <w:p>
      <w:pPr>
        <w:spacing w:after="0"/>
        <w:ind w:left="0"/>
        <w:jc w:val="both"/>
      </w:pPr>
      <w:r>
        <w:rPr>
          <w:rFonts w:ascii="Times New Roman"/>
          <w:b w:val="false"/>
          <w:i w:val="false"/>
          <w:color w:val="000000"/>
          <w:sz w:val="28"/>
        </w:rPr>
        <w:t>
      3) әкімшілік процестің басқа да қатысушыларына, куәларға, сарапшыларға және мамандарға сұрақтар қоюға;</w:t>
      </w:r>
    </w:p>
    <w:p>
      <w:pPr>
        <w:spacing w:after="0"/>
        <w:ind w:left="0"/>
        <w:jc w:val="both"/>
      </w:pPr>
      <w:r>
        <w:rPr>
          <w:rFonts w:ascii="Times New Roman"/>
          <w:b w:val="false"/>
          <w:i w:val="false"/>
          <w:color w:val="000000"/>
          <w:sz w:val="28"/>
        </w:rPr>
        <w:t>
      4) қойылған талап бойынша ауызша және жазбаша түсініктеме,  айғақтар мен дәлелдер беруге;</w:t>
      </w:r>
    </w:p>
    <w:p>
      <w:pPr>
        <w:spacing w:after="0"/>
        <w:ind w:left="0"/>
        <w:jc w:val="both"/>
      </w:pPr>
      <w:r>
        <w:rPr>
          <w:rFonts w:ascii="Times New Roman"/>
          <w:b w:val="false"/>
          <w:i w:val="false"/>
          <w:color w:val="000000"/>
          <w:sz w:val="28"/>
        </w:rPr>
        <w:t>
      5) әкімшілік сот ісін жүргізу барысында туындайтын барлық мәселелер бойынша өз дәлелдерін келтіруге;</w:t>
      </w:r>
    </w:p>
    <w:p>
      <w:pPr>
        <w:spacing w:after="0"/>
        <w:ind w:left="0"/>
        <w:jc w:val="both"/>
      </w:pPr>
      <w:r>
        <w:rPr>
          <w:rFonts w:ascii="Times New Roman"/>
          <w:b w:val="false"/>
          <w:i w:val="false"/>
          <w:color w:val="000000"/>
          <w:sz w:val="28"/>
        </w:rPr>
        <w:t>
      6) әкімшілік іс жүргізу барысында туындайтын барлық мәселелер бойынша ана тілінде немесе өзі меңгерген тілде өтінішхатты және бас тартуды мәлімдеуге, айғақтар, түсіндірмелер мен дәлелдер беруге;</w:t>
      </w:r>
    </w:p>
    <w:p>
      <w:pPr>
        <w:spacing w:after="0"/>
        <w:ind w:left="0"/>
        <w:jc w:val="both"/>
      </w:pPr>
      <w:r>
        <w:rPr>
          <w:rFonts w:ascii="Times New Roman"/>
          <w:b w:val="false"/>
          <w:i w:val="false"/>
          <w:color w:val="000000"/>
          <w:sz w:val="28"/>
        </w:rPr>
        <w:t>
      7) аудармашының көмегін тегін пайдалануға, өкілінің болуына;</w:t>
      </w:r>
    </w:p>
    <w:p>
      <w:pPr>
        <w:spacing w:after="0"/>
        <w:ind w:left="0"/>
        <w:jc w:val="both"/>
      </w:pPr>
      <w:r>
        <w:rPr>
          <w:rFonts w:ascii="Times New Roman"/>
          <w:b w:val="false"/>
          <w:i w:val="false"/>
          <w:color w:val="000000"/>
          <w:sz w:val="28"/>
        </w:rPr>
        <w:t>
      8) өзінің мүдделерін қозғайтын қабылданған шешімдер туралы білуге және мәлімделген талап қоюға қатысты процестік шешімдердің көшірмелерін алуға;</w:t>
      </w:r>
    </w:p>
    <w:p>
      <w:pPr>
        <w:spacing w:after="0"/>
        <w:ind w:left="0"/>
        <w:jc w:val="both"/>
      </w:pPr>
      <w:r>
        <w:rPr>
          <w:rFonts w:ascii="Times New Roman"/>
          <w:b w:val="false"/>
          <w:i w:val="false"/>
          <w:color w:val="000000"/>
          <w:sz w:val="28"/>
        </w:rPr>
        <w:t>
      9) кез келген сот сатысында әкімшілік істі қарауға қатысуға;</w:t>
      </w:r>
    </w:p>
    <w:p>
      <w:pPr>
        <w:spacing w:after="0"/>
        <w:ind w:left="0"/>
        <w:jc w:val="both"/>
      </w:pPr>
      <w:r>
        <w:rPr>
          <w:rFonts w:ascii="Times New Roman"/>
          <w:b w:val="false"/>
          <w:i w:val="false"/>
          <w:color w:val="000000"/>
          <w:sz w:val="28"/>
        </w:rPr>
        <w:t>
      10) басқа да әкімшілік процеске қатысушылардың өтінішхаттары мен дәлелдеріне қарсы болуға;</w:t>
      </w:r>
    </w:p>
    <w:p>
      <w:pPr>
        <w:spacing w:after="0"/>
        <w:ind w:left="0"/>
        <w:jc w:val="both"/>
      </w:pPr>
      <w:r>
        <w:rPr>
          <w:rFonts w:ascii="Times New Roman"/>
          <w:b w:val="false"/>
          <w:i w:val="false"/>
          <w:color w:val="000000"/>
          <w:sz w:val="28"/>
        </w:rPr>
        <w:t>
      11) сот жарыссөздерінде сөз сөйлеуге, соттың әрекеттеріне (әрекетсіздігіне) және сот актілеріне шағым келтіруге;</w:t>
      </w:r>
    </w:p>
    <w:p>
      <w:pPr>
        <w:spacing w:after="0"/>
        <w:ind w:left="0"/>
        <w:jc w:val="both"/>
      </w:pPr>
      <w:r>
        <w:rPr>
          <w:rFonts w:ascii="Times New Roman"/>
          <w:b w:val="false"/>
          <w:i w:val="false"/>
          <w:color w:val="000000"/>
          <w:sz w:val="28"/>
        </w:rPr>
        <w:t>
      12) сот отырысының хаттамасымен танысуға және оған ескертпелер беруге;</w:t>
      </w:r>
    </w:p>
    <w:p>
      <w:pPr>
        <w:spacing w:after="0"/>
        <w:ind w:left="0"/>
        <w:jc w:val="both"/>
      </w:pPr>
      <w:r>
        <w:rPr>
          <w:rFonts w:ascii="Times New Roman"/>
          <w:b w:val="false"/>
          <w:i w:val="false"/>
          <w:color w:val="000000"/>
          <w:sz w:val="28"/>
        </w:rPr>
        <w:t>
      13) іс бойынша келтірілген шағымдар, прокурордың өтінішхаттары және наразылықтар туралы білуге және оларға қарсылықтар беруге;</w:t>
      </w:r>
    </w:p>
    <w:p>
      <w:pPr>
        <w:spacing w:after="0"/>
        <w:ind w:left="0"/>
        <w:jc w:val="both"/>
      </w:pPr>
      <w:r>
        <w:rPr>
          <w:rFonts w:ascii="Times New Roman"/>
          <w:b w:val="false"/>
          <w:i w:val="false"/>
          <w:color w:val="000000"/>
          <w:sz w:val="28"/>
        </w:rPr>
        <w:t>
      14) мәлімделген шағымдарды, прокурордың өтінішхаттарын және наразылықтарды сотта қарау кезінде қатысуға құқығы бар.</w:t>
      </w:r>
    </w:p>
    <w:p>
      <w:pPr>
        <w:spacing w:after="0"/>
        <w:ind w:left="0"/>
        <w:jc w:val="both"/>
      </w:pPr>
      <w:r>
        <w:rPr>
          <w:rFonts w:ascii="Times New Roman"/>
          <w:b w:val="false"/>
          <w:i w:val="false"/>
          <w:color w:val="000000"/>
          <w:sz w:val="28"/>
        </w:rPr>
        <w:t>
      3. Талап қоюшы әкімшілік істің нақты мән-жайлары туралы сотқа толықтай және шынайы түрде мәлімдеуге, сөзін айтуға немесе әкімшілік сот ісін жүргізуге басқа да қатысушылар растаған фактілерді теріске шығаратын құжаттарды сотқа ұсынуға міндетті. Талап қоюшының процестік міндеттерді орындамауы осы Кодексте көзделген процестік салдарлардың туындауына әкеп соғады.</w:t>
      </w:r>
    </w:p>
    <w:p>
      <w:pPr>
        <w:spacing w:after="0"/>
        <w:ind w:left="0"/>
        <w:jc w:val="both"/>
      </w:pPr>
      <w:r>
        <w:rPr>
          <w:rFonts w:ascii="Times New Roman"/>
          <w:b w:val="false"/>
          <w:i w:val="false"/>
          <w:color w:val="000000"/>
          <w:sz w:val="28"/>
        </w:rPr>
        <w:t>
      4. Талап қоюшы Қазақстан Республикасының әкімшілік сот ісін жүргізу туралы заңнамасында көзделген басқа да құқықтарды пайдалана алады және басқа да міндеттерді мойнына алады.</w:t>
      </w:r>
    </w:p>
    <w:p>
      <w:pPr>
        <w:spacing w:after="0"/>
        <w:ind w:left="0"/>
        <w:jc w:val="both"/>
      </w:pPr>
      <w:r>
        <w:rPr>
          <w:rFonts w:ascii="Times New Roman"/>
          <w:b w:val="false"/>
          <w:i w:val="false"/>
          <w:color w:val="000000"/>
          <w:sz w:val="28"/>
        </w:rPr>
        <w:t>
      28-бап. Жауапкер</w:t>
      </w:r>
    </w:p>
    <w:p>
      <w:pPr>
        <w:spacing w:after="0"/>
        <w:ind w:left="0"/>
        <w:jc w:val="both"/>
      </w:pPr>
      <w:r>
        <w:rPr>
          <w:rFonts w:ascii="Times New Roman"/>
          <w:b w:val="false"/>
          <w:i w:val="false"/>
          <w:color w:val="000000"/>
          <w:sz w:val="28"/>
        </w:rPr>
        <w:t>
      1. Сотта өзіне талап қойылған әкімшілік орган немесе лауазымды адам жауапкер болып танылады.</w:t>
      </w:r>
    </w:p>
    <w:p>
      <w:pPr>
        <w:spacing w:after="0"/>
        <w:ind w:left="0"/>
        <w:jc w:val="both"/>
      </w:pPr>
      <w:r>
        <w:rPr>
          <w:rFonts w:ascii="Times New Roman"/>
          <w:b w:val="false"/>
          <w:i w:val="false"/>
          <w:color w:val="000000"/>
          <w:sz w:val="28"/>
        </w:rPr>
        <w:t>
      2. Өзіне талап қойылуына байланысты өз мүдделерін қорғау мақсатында жауапкердің:</w:t>
      </w:r>
    </w:p>
    <w:p>
      <w:pPr>
        <w:spacing w:after="0"/>
        <w:ind w:left="0"/>
        <w:jc w:val="both"/>
      </w:pPr>
      <w:r>
        <w:rPr>
          <w:rFonts w:ascii="Times New Roman"/>
          <w:b w:val="false"/>
          <w:i w:val="false"/>
          <w:color w:val="000000"/>
          <w:sz w:val="28"/>
        </w:rPr>
        <w:t>
      1) әкімшілік талап қоюдың мәнін білуге;</w:t>
      </w:r>
    </w:p>
    <w:p>
      <w:pPr>
        <w:spacing w:after="0"/>
        <w:ind w:left="0"/>
        <w:jc w:val="both"/>
      </w:pPr>
      <w:r>
        <w:rPr>
          <w:rFonts w:ascii="Times New Roman"/>
          <w:b w:val="false"/>
          <w:i w:val="false"/>
          <w:color w:val="000000"/>
          <w:sz w:val="28"/>
        </w:rPr>
        <w:t>
      2) талап қоюға қарсылық білдіруге;</w:t>
      </w:r>
    </w:p>
    <w:p>
      <w:pPr>
        <w:spacing w:after="0"/>
        <w:ind w:left="0"/>
        <w:jc w:val="both"/>
      </w:pPr>
      <w:r>
        <w:rPr>
          <w:rFonts w:ascii="Times New Roman"/>
          <w:b w:val="false"/>
          <w:i w:val="false"/>
          <w:color w:val="000000"/>
          <w:sz w:val="28"/>
        </w:rPr>
        <w:t>
      3) іс материалдарымен танысуға, олардан үзінді-көшірме жасауға және көшірмесін түсіріп алуға;</w:t>
      </w:r>
    </w:p>
    <w:p>
      <w:pPr>
        <w:spacing w:after="0"/>
        <w:ind w:left="0"/>
        <w:jc w:val="both"/>
      </w:pPr>
      <w:r>
        <w:rPr>
          <w:rFonts w:ascii="Times New Roman"/>
          <w:b w:val="false"/>
          <w:i w:val="false"/>
          <w:color w:val="000000"/>
          <w:sz w:val="28"/>
        </w:rPr>
        <w:t>
      4) дәлелдемелер ұсынуға және оларды зерттеуге қатысуға;</w:t>
      </w:r>
    </w:p>
    <w:p>
      <w:pPr>
        <w:spacing w:after="0"/>
        <w:ind w:left="0"/>
        <w:jc w:val="both"/>
      </w:pPr>
      <w:r>
        <w:rPr>
          <w:rFonts w:ascii="Times New Roman"/>
          <w:b w:val="false"/>
          <w:i w:val="false"/>
          <w:color w:val="000000"/>
          <w:sz w:val="28"/>
        </w:rPr>
        <w:t>
      5) әкімшілік процестің басқа да қатысушыларына, куәларға, сарапшыларға және мамандарға сұрақтар қоюға;</w:t>
      </w:r>
    </w:p>
    <w:p>
      <w:pPr>
        <w:spacing w:after="0"/>
        <w:ind w:left="0"/>
        <w:jc w:val="both"/>
      </w:pPr>
      <w:r>
        <w:rPr>
          <w:rFonts w:ascii="Times New Roman"/>
          <w:b w:val="false"/>
          <w:i w:val="false"/>
          <w:color w:val="000000"/>
          <w:sz w:val="28"/>
        </w:rPr>
        <w:t>
      6) әкімшілік сот ісін жүргізу барысында туындайтын барлық мәселелер бойынша өз дәлелдерін келтіруге;</w:t>
      </w:r>
    </w:p>
    <w:p>
      <w:pPr>
        <w:spacing w:after="0"/>
        <w:ind w:left="0"/>
        <w:jc w:val="both"/>
      </w:pPr>
      <w:r>
        <w:rPr>
          <w:rFonts w:ascii="Times New Roman"/>
          <w:b w:val="false"/>
          <w:i w:val="false"/>
          <w:color w:val="000000"/>
          <w:sz w:val="28"/>
        </w:rPr>
        <w:t>
      7) берілген талап қоюдың мәні бойынша ана тілінде немесе өзі меңгерген тілде өтінішхатты және бас тартуды мәлімдеуге, айғақтар, түсіндірмелер мен дәлелдер беруге;</w:t>
      </w:r>
    </w:p>
    <w:p>
      <w:pPr>
        <w:spacing w:after="0"/>
        <w:ind w:left="0"/>
        <w:jc w:val="both"/>
      </w:pPr>
      <w:r>
        <w:rPr>
          <w:rFonts w:ascii="Times New Roman"/>
          <w:b w:val="false"/>
          <w:i w:val="false"/>
          <w:color w:val="000000"/>
          <w:sz w:val="28"/>
        </w:rPr>
        <w:t>
      8) аудармашының көмегін тегін пайдалануға, өкілі болуына;</w:t>
      </w:r>
    </w:p>
    <w:p>
      <w:pPr>
        <w:spacing w:after="0"/>
        <w:ind w:left="0"/>
        <w:jc w:val="both"/>
      </w:pPr>
      <w:r>
        <w:rPr>
          <w:rFonts w:ascii="Times New Roman"/>
          <w:b w:val="false"/>
          <w:i w:val="false"/>
          <w:color w:val="000000"/>
          <w:sz w:val="28"/>
        </w:rPr>
        <w:t>
      9) өзінің мүдделерін қозғайтын қабылданған шешімдер туралы білуге және мәлімделген талап қоюға қатысты процестік шешімдердің көшірмелерін алуға;</w:t>
      </w:r>
    </w:p>
    <w:p>
      <w:pPr>
        <w:spacing w:after="0"/>
        <w:ind w:left="0"/>
        <w:jc w:val="both"/>
      </w:pPr>
      <w:r>
        <w:rPr>
          <w:rFonts w:ascii="Times New Roman"/>
          <w:b w:val="false"/>
          <w:i w:val="false"/>
          <w:color w:val="000000"/>
          <w:sz w:val="28"/>
        </w:rPr>
        <w:t>
      10) кез келген сот сатысында әкімшілік талап қоюды қарауға қатысуға;</w:t>
      </w:r>
    </w:p>
    <w:p>
      <w:pPr>
        <w:spacing w:after="0"/>
        <w:ind w:left="0"/>
        <w:jc w:val="both"/>
      </w:pPr>
      <w:r>
        <w:rPr>
          <w:rFonts w:ascii="Times New Roman"/>
          <w:b w:val="false"/>
          <w:i w:val="false"/>
          <w:color w:val="000000"/>
          <w:sz w:val="28"/>
        </w:rPr>
        <w:t>
      11) басқа да әкімшілік процеске қатысушылардың өтінішхаттары мен дәлелдеріне қарсы болуға;</w:t>
      </w:r>
    </w:p>
    <w:p>
      <w:pPr>
        <w:spacing w:after="0"/>
        <w:ind w:left="0"/>
        <w:jc w:val="both"/>
      </w:pPr>
      <w:r>
        <w:rPr>
          <w:rFonts w:ascii="Times New Roman"/>
          <w:b w:val="false"/>
          <w:i w:val="false"/>
          <w:color w:val="000000"/>
          <w:sz w:val="28"/>
        </w:rPr>
        <w:t>
      12) сот жарыс сөздерінде сөз сөйлеуге, соттың әрекетіне (әрекетсіздігіне) және сот актілеріне шағым келтіруге;</w:t>
      </w:r>
    </w:p>
    <w:p>
      <w:pPr>
        <w:spacing w:after="0"/>
        <w:ind w:left="0"/>
        <w:jc w:val="both"/>
      </w:pPr>
      <w:r>
        <w:rPr>
          <w:rFonts w:ascii="Times New Roman"/>
          <w:b w:val="false"/>
          <w:i w:val="false"/>
          <w:color w:val="000000"/>
          <w:sz w:val="28"/>
        </w:rPr>
        <w:t xml:space="preserve">
      13) сот отырысының хаттамасымен танысуға және оған ескертпелер беруге; </w:t>
      </w:r>
    </w:p>
    <w:p>
      <w:pPr>
        <w:spacing w:after="0"/>
        <w:ind w:left="0"/>
        <w:jc w:val="both"/>
      </w:pPr>
      <w:r>
        <w:rPr>
          <w:rFonts w:ascii="Times New Roman"/>
          <w:b w:val="false"/>
          <w:i w:val="false"/>
          <w:color w:val="000000"/>
          <w:sz w:val="28"/>
        </w:rPr>
        <w:t>
      14) іс бойынша прокурор келтірген шағымдар, өтінішхаттар мен наразылық туралы білуге және оларға қарсылықтар беруге;</w:t>
      </w:r>
    </w:p>
    <w:p>
      <w:pPr>
        <w:spacing w:after="0"/>
        <w:ind w:left="0"/>
        <w:jc w:val="both"/>
      </w:pPr>
      <w:r>
        <w:rPr>
          <w:rFonts w:ascii="Times New Roman"/>
          <w:b w:val="false"/>
          <w:i w:val="false"/>
          <w:color w:val="000000"/>
          <w:sz w:val="28"/>
        </w:rPr>
        <w:t>
      15) мәлімделген шағымдарды, наразылықтарды сотта қарауға қатысуға құқығы бар.</w:t>
      </w:r>
    </w:p>
    <w:p>
      <w:pPr>
        <w:spacing w:after="0"/>
        <w:ind w:left="0"/>
        <w:jc w:val="both"/>
      </w:pPr>
      <w:r>
        <w:rPr>
          <w:rFonts w:ascii="Times New Roman"/>
          <w:b w:val="false"/>
          <w:i w:val="false"/>
          <w:color w:val="000000"/>
          <w:sz w:val="28"/>
        </w:rPr>
        <w:t>
      3. Жауапкер әкімшілік істің шын мәніндегі мән-жайлары туралы сотқа толықтай және шынайы түрде мәлімдеуге, сөзін айтуға немесе әкімшілік процеске басқа да қатысушылар растаған фактілерді теріске шығаратын жазбаша құжаттарды сотқа ұсынуға міндетті. Жауапкердің процестік міндеттерді орындамауы осы Кодексте көзделген процестік салдарлардың туындауына әкеп соғады.</w:t>
      </w:r>
    </w:p>
    <w:p>
      <w:pPr>
        <w:spacing w:after="0"/>
        <w:ind w:left="0"/>
        <w:jc w:val="both"/>
      </w:pPr>
      <w:r>
        <w:rPr>
          <w:rFonts w:ascii="Times New Roman"/>
          <w:b w:val="false"/>
          <w:i w:val="false"/>
          <w:color w:val="000000"/>
          <w:sz w:val="28"/>
        </w:rPr>
        <w:t>
      4. Жауапкерді ауыстыруға әкімшілік істі мәні бойынша қарау басталғанға және шешілгенге дейін жол беріледі. Сот талап қою бойынша жауап беруге тиісті емес тұлғаға талап қойылып отырғанын анықтап, талап қоюшыны шақырады, тиісті емес жауапкерге талап қоюдың салдарларын түсіндіреді және оның келісімімен тиісті емес жауапкерді тиісті жауапкермен ауыстырады. Тиісті емес жауапкер ауыстырылғаннан кейін сот отырысында істі алдын ала тыңдау және қарау басынан басталады. Істі қарау мерзімі сот отырысында істі талқылау тағайындалған күннен бастап есептеледі.</w:t>
      </w:r>
    </w:p>
    <w:p>
      <w:pPr>
        <w:spacing w:after="0"/>
        <w:ind w:left="0"/>
        <w:jc w:val="both"/>
      </w:pPr>
      <w:r>
        <w:rPr>
          <w:rFonts w:ascii="Times New Roman"/>
          <w:b w:val="false"/>
          <w:i w:val="false"/>
          <w:color w:val="000000"/>
          <w:sz w:val="28"/>
        </w:rPr>
        <w:t xml:space="preserve">
      5. Егер талап қоюшы жауапкерді басқа тұлғамен ауыстыруға келіспесе, сот талап қоюшының келісімінсіз бұл тұлғаны екінші жауапкер ретінде тарта алады.  </w:t>
      </w:r>
    </w:p>
    <w:p>
      <w:pPr>
        <w:spacing w:after="0"/>
        <w:ind w:left="0"/>
        <w:jc w:val="both"/>
      </w:pPr>
      <w:r>
        <w:rPr>
          <w:rFonts w:ascii="Times New Roman"/>
          <w:b w:val="false"/>
          <w:i w:val="false"/>
          <w:color w:val="000000"/>
          <w:sz w:val="28"/>
        </w:rPr>
        <w:t>
      6. Жауапкер Қазақстан Республикасының әкімшілік сот ісін жүргізу туралы заңнамасында көзделген басқа да құқықтарды пайдалана алады және басқа да міндеттерді мойнына алады.</w:t>
      </w:r>
    </w:p>
    <w:p>
      <w:pPr>
        <w:spacing w:after="0"/>
        <w:ind w:left="0"/>
        <w:jc w:val="both"/>
      </w:pPr>
      <w:r>
        <w:rPr>
          <w:rFonts w:ascii="Times New Roman"/>
          <w:b w:val="false"/>
          <w:i w:val="false"/>
          <w:color w:val="000000"/>
          <w:sz w:val="28"/>
        </w:rPr>
        <w:t>
      29-бап. Мүдделі тұлға</w:t>
      </w:r>
    </w:p>
    <w:p>
      <w:pPr>
        <w:spacing w:after="0"/>
        <w:ind w:left="0"/>
        <w:jc w:val="both"/>
      </w:pPr>
      <w:r>
        <w:rPr>
          <w:rFonts w:ascii="Times New Roman"/>
          <w:b w:val="false"/>
          <w:i w:val="false"/>
          <w:color w:val="000000"/>
          <w:sz w:val="28"/>
        </w:rPr>
        <w:t xml:space="preserve">
      1. Мүдделі тұлға деп оның құқықтары, бостандықтары және заңды мүдделері сот актісімен қозғалатын немесе қозғалуы мүмкін тұлға танылады. </w:t>
      </w:r>
    </w:p>
    <w:p>
      <w:pPr>
        <w:spacing w:after="0"/>
        <w:ind w:left="0"/>
        <w:jc w:val="both"/>
      </w:pPr>
      <w:r>
        <w:rPr>
          <w:rFonts w:ascii="Times New Roman"/>
          <w:b w:val="false"/>
          <w:i w:val="false"/>
          <w:color w:val="000000"/>
          <w:sz w:val="28"/>
        </w:rPr>
        <w:t>
      2. Мүдделі тұлғалар бірінші сатыдағы сотта әкімшілік істі қараумен және шешумен аяқталатын сот актісі қабылданғанға дейін, егер бұл сот актісі оның құқықтары мен міндеттеріне әсер етуі мүмкін болса, әкімшілік істе  талап қоюшының немесе жауапкердің жағына өз бастамасымен шығуға құқылы. Мүдделі тұлғалар әкімшілік істе соттың бастамасы бойынша немесе әкімшілік процеске қатысушылардың өтінішхаты бойынша қатысуға тартылуы мүмкін.</w:t>
      </w:r>
    </w:p>
    <w:p>
      <w:pPr>
        <w:spacing w:after="0"/>
        <w:ind w:left="0"/>
        <w:jc w:val="both"/>
      </w:pPr>
      <w:r>
        <w:rPr>
          <w:rFonts w:ascii="Times New Roman"/>
          <w:b w:val="false"/>
          <w:i w:val="false"/>
          <w:color w:val="000000"/>
          <w:sz w:val="28"/>
        </w:rPr>
        <w:t>
      3. Мүдделі тұлғалар талап қоюдың негізін немесе нысанасын  өзгерту, талап қоюдан бас тарту, талап қоюды тану немесе бітімгершілік немесе медиация туралы келісім жасасу  құқығын қоспағанда, процестік құқықтарды пайдаланады және талап қоюшының немесе жауапкердің процестік міндеттерін мойнына алады.</w:t>
      </w:r>
    </w:p>
    <w:p>
      <w:pPr>
        <w:spacing w:after="0"/>
        <w:ind w:left="0"/>
        <w:jc w:val="both"/>
      </w:pPr>
      <w:r>
        <w:rPr>
          <w:rFonts w:ascii="Times New Roman"/>
          <w:b w:val="false"/>
          <w:i w:val="false"/>
          <w:color w:val="000000"/>
          <w:sz w:val="28"/>
        </w:rPr>
        <w:t>
      30-бап. Әкімшілік сот ісін жүргізуге прокурордың қатысуы</w:t>
      </w:r>
    </w:p>
    <w:p>
      <w:pPr>
        <w:spacing w:after="0"/>
        <w:ind w:left="0"/>
        <w:jc w:val="both"/>
      </w:pPr>
      <w:r>
        <w:rPr>
          <w:rFonts w:ascii="Times New Roman"/>
          <w:b w:val="false"/>
          <w:i w:val="false"/>
          <w:color w:val="000000"/>
          <w:sz w:val="28"/>
        </w:rPr>
        <w:t>
      1. Әкімшілік істер бойынша заңды күшіне енген сот актілерінің заңдылығына мемлекет атынан жоғары қадағалауды Қазақстан Республикасының Бас Прокуроры тікелей де, өзіне бағынысты прокурорлар арқылы да жүзеге асырады.</w:t>
      </w:r>
    </w:p>
    <w:p>
      <w:pPr>
        <w:spacing w:after="0"/>
        <w:ind w:left="0"/>
        <w:jc w:val="both"/>
      </w:pPr>
      <w:r>
        <w:rPr>
          <w:rFonts w:ascii="Times New Roman"/>
          <w:b w:val="false"/>
          <w:i w:val="false"/>
          <w:color w:val="000000"/>
          <w:sz w:val="28"/>
        </w:rPr>
        <w:t>
      2. Прокурор табиғи ресурстарды пайдаланумен және қоршаған ортаға әсер етумен байланысты шаруашылық және өзге де қызметті жүзеге асыру кезінде салықтық, кедендік, бюджеттік қатынастардан және қоршаған ортаны қорғау, қалпына келтіру және сақтау, табиғи ресурстарды пайдалану және молайту саласындағы қатынастардан туындайтын әкімшілік істер бойынша, мемлекеттен және мемлекет кірісіне өндіріп алу туралы атқарушылық құжаттарды орындау кезінде мемлекеттік сот орындаушысының әрекетіне (әрекетсіздігіне) шағымдану туралы әкімшілік істер бойынша, сайлауға, республикалық референдумға қатысатын азаматтар мен қоғамдық бірлестіктердің дауыс беру құқықтарын қорғау туралы әкімшілік істер бойынша, қорытынды беру үшін, мемлекеттік сот орындаушысының әрекеттеріне (әрекетсіздігіне) шағым жасауға, сайлауға, республикалық референдумға қатысатын азаматтар мен қоғамдық бірлестіктердің сайлау құқықтарын қорғауға байланысты әкімшілік істер бойынша, сондай-ақ әкімшілік акт (әрекетсіздік), әкімшілік әрекет (әрекетсіздік) физикалық, психикалық және өзге де мән-жайларға байланысты өз бетінше құқықтары мен мүдделерін қорғай алмайтын адамдардың немесе шектелмеген адамдар тобының құқықтарын, бостандықтары мен заңды мүдделерін  шектеуі мүмкін болғанда не прокурордың қатысу қажеттігін сот танығанда, өзіне заңмен  жүктелген міндеттерді жүзеге асыру мақсатында процеске қатысады.</w:t>
      </w:r>
    </w:p>
    <w:p>
      <w:pPr>
        <w:spacing w:after="0"/>
        <w:ind w:left="0"/>
        <w:jc w:val="both"/>
      </w:pPr>
      <w:r>
        <w:rPr>
          <w:rFonts w:ascii="Times New Roman"/>
          <w:b w:val="false"/>
          <w:i w:val="false"/>
          <w:color w:val="000000"/>
          <w:sz w:val="28"/>
        </w:rPr>
        <w:t>
      Прокурордың көрсетілген өкілеттіктері соттың интернет-ресурсында тиісті ақпаратты орналастыру арқылы қарауға тағайындалған барлық істер туралы соттың уақтылы хабарлауы жолымен қамтамасыз етеді.</w:t>
      </w:r>
    </w:p>
    <w:p>
      <w:pPr>
        <w:spacing w:after="0"/>
        <w:ind w:left="0"/>
        <w:jc w:val="both"/>
      </w:pPr>
      <w:r>
        <w:rPr>
          <w:rFonts w:ascii="Times New Roman"/>
          <w:b w:val="false"/>
          <w:i w:val="false"/>
          <w:color w:val="000000"/>
          <w:sz w:val="28"/>
        </w:rPr>
        <w:t>
      Әкімшілік істің қаралатын уақыты мен орны туралы хабарланған прокурордың келмеуі әкімшілік іс бойынша сот талқылауына кедергі болмайды.</w:t>
      </w:r>
    </w:p>
    <w:p>
      <w:pPr>
        <w:spacing w:after="0"/>
        <w:ind w:left="0"/>
        <w:jc w:val="both"/>
      </w:pPr>
      <w:r>
        <w:rPr>
          <w:rFonts w:ascii="Times New Roman"/>
          <w:b w:val="false"/>
          <w:i w:val="false"/>
          <w:color w:val="000000"/>
          <w:sz w:val="28"/>
        </w:rPr>
        <w:t>
      3. Прокурор заңнамаға сәйкес:</w:t>
      </w:r>
    </w:p>
    <w:p>
      <w:pPr>
        <w:spacing w:after="0"/>
        <w:ind w:left="0"/>
        <w:jc w:val="both"/>
      </w:pPr>
      <w:r>
        <w:rPr>
          <w:rFonts w:ascii="Times New Roman"/>
          <w:b w:val="false"/>
          <w:i w:val="false"/>
          <w:color w:val="000000"/>
          <w:sz w:val="28"/>
        </w:rPr>
        <w:t>
      1) физикалық, психикалық және өзге де мән-жайларға байланысты оларды қорғауды өз бетінше жүзеге асыра алмайтын адамдарды;</w:t>
      </w:r>
    </w:p>
    <w:p>
      <w:pPr>
        <w:spacing w:after="0"/>
        <w:ind w:left="0"/>
        <w:jc w:val="both"/>
      </w:pPr>
      <w:r>
        <w:rPr>
          <w:rFonts w:ascii="Times New Roman"/>
          <w:b w:val="false"/>
          <w:i w:val="false"/>
          <w:color w:val="000000"/>
          <w:sz w:val="28"/>
        </w:rPr>
        <w:t>
      2) егер бұл адамдардың өмірі, денсаулығы не Қазақстан Республикасының қауіпсіздігі үшін орны толмас салдарларды болдырмау үшін қажет болса, адамдардың, қоғамның және мемлекеттің бұзылған құқықтарын қалпына келтіру және мүдделерін қорғау үшін сотқа талап арызбен жүгінуге құқылы.</w:t>
      </w:r>
    </w:p>
    <w:p>
      <w:pPr>
        <w:spacing w:after="0"/>
        <w:ind w:left="0"/>
        <w:jc w:val="both"/>
      </w:pPr>
      <w:r>
        <w:rPr>
          <w:rFonts w:ascii="Times New Roman"/>
          <w:b w:val="false"/>
          <w:i w:val="false"/>
          <w:color w:val="000000"/>
          <w:sz w:val="28"/>
        </w:rPr>
        <w:t>
      Осы баптың үшінші бөлігінің 2) тармақшасында көзделген жағдайларда прокурор талап қоюды адамның өтініші мен талап-арызына қарамастан сотқа беруі мүмкін.</w:t>
      </w:r>
    </w:p>
    <w:p>
      <w:pPr>
        <w:spacing w:after="0"/>
        <w:ind w:left="0"/>
        <w:jc w:val="both"/>
      </w:pPr>
      <w:r>
        <w:rPr>
          <w:rFonts w:ascii="Times New Roman"/>
          <w:b w:val="false"/>
          <w:i w:val="false"/>
          <w:color w:val="000000"/>
          <w:sz w:val="28"/>
        </w:rPr>
        <w:t>
      4. Егер талап қоюшы  прокурор мәлімдеген талапты қолдамаса, егер мүдделі тұлғалардың құқықтары, бостандықтары мен заңды мүдделері қозғалмаса, онда сот талап қоюды қайтарады.</w:t>
      </w:r>
    </w:p>
    <w:p>
      <w:pPr>
        <w:spacing w:after="0"/>
        <w:ind w:left="0"/>
        <w:jc w:val="both"/>
      </w:pPr>
      <w:r>
        <w:rPr>
          <w:rFonts w:ascii="Times New Roman"/>
          <w:b w:val="false"/>
          <w:i w:val="false"/>
          <w:color w:val="000000"/>
          <w:sz w:val="28"/>
        </w:rPr>
        <w:t>
      5. Прокурор заңға сәйкес келмейтін әкімшілік актіге, сондай-ақ әкімшілік әрекетке (әрекетсіздікке) наразылықты әкімшілік орган, лауазымды адам қабылдамаған жағдайда, талап қоюмен сотқа жүгінеді.</w:t>
      </w:r>
    </w:p>
    <w:p>
      <w:pPr>
        <w:spacing w:after="0"/>
        <w:ind w:left="0"/>
        <w:jc w:val="both"/>
      </w:pPr>
      <w:r>
        <w:rPr>
          <w:rFonts w:ascii="Times New Roman"/>
          <w:b w:val="false"/>
          <w:i w:val="false"/>
          <w:color w:val="000000"/>
          <w:sz w:val="28"/>
        </w:rPr>
        <w:t xml:space="preserve">
      6. Талап қойған прокурор татуласу немесе медиация туралы келісім жасасу құқығынан басқа барлық процестік құқықтарды пайдаланады, сондай-ақ талап қоюшының барлық процестік міндеттерін атқарады. Прокурордың басқа адамның мүдделерін қорғауға қойылған талап қоюдан бас тартуы бұл адамды "Салық және бюджетке төленетін басқа да міндетті төлемдер туралы" Қазақстан Республикасы Кодексінің (Салық кодексі) талаптарына сәйкес мемлекеттік баж төлегеннен кейін әкімшілік істі мәні бойынша қарауды талап ету  құқығынан айырмайды. </w:t>
      </w:r>
    </w:p>
    <w:p>
      <w:pPr>
        <w:spacing w:after="0"/>
        <w:ind w:left="0"/>
        <w:jc w:val="both"/>
      </w:pPr>
      <w:r>
        <w:rPr>
          <w:rFonts w:ascii="Times New Roman"/>
          <w:b w:val="false"/>
          <w:i w:val="false"/>
          <w:color w:val="000000"/>
          <w:sz w:val="28"/>
        </w:rPr>
        <w:t>
      7. Сот қарайтын дауда талап қоюшы немесе жауапкер ретінде прокуратура органдарының мүдделерін білдіретін прокурор тараптардың процестік құқықтары мен міндеттерін пайдаланады. Прокурор, егер әкімшілік іс оның талап қоюы негізінде қозғалса, әкімшілік іс бойынша қорытынды бермейді.</w:t>
      </w:r>
    </w:p>
    <w:p>
      <w:pPr>
        <w:spacing w:after="0"/>
        <w:ind w:left="0"/>
        <w:jc w:val="left"/>
      </w:pPr>
      <w:r>
        <w:rPr>
          <w:rFonts w:ascii="Times New Roman"/>
          <w:b/>
          <w:i w:val="false"/>
          <w:color w:val="000000"/>
        </w:rPr>
        <w:t xml:space="preserve"> 6-тарау  Әкімшілік іске қатысатын өзге де адамдар </w:t>
      </w:r>
    </w:p>
    <w:p>
      <w:pPr>
        <w:spacing w:after="0"/>
        <w:ind w:left="0"/>
        <w:jc w:val="both"/>
      </w:pPr>
      <w:r>
        <w:rPr>
          <w:rFonts w:ascii="Times New Roman"/>
          <w:b w:val="false"/>
          <w:i w:val="false"/>
          <w:color w:val="000000"/>
          <w:sz w:val="28"/>
        </w:rPr>
        <w:t>
      31-бап. Әкімшілік іске қатысатын өзге де адамдар</w:t>
      </w:r>
    </w:p>
    <w:p>
      <w:pPr>
        <w:spacing w:after="0"/>
        <w:ind w:left="0"/>
        <w:jc w:val="both"/>
      </w:pPr>
      <w:r>
        <w:rPr>
          <w:rFonts w:ascii="Times New Roman"/>
          <w:b w:val="false"/>
          <w:i w:val="false"/>
          <w:color w:val="000000"/>
          <w:sz w:val="28"/>
        </w:rPr>
        <w:t>
      Куә, сарапшы, маман, аудармашы әкімшілік іске қатысатын өзге де адамдар болып табылады.</w:t>
      </w:r>
    </w:p>
    <w:p>
      <w:pPr>
        <w:spacing w:after="0"/>
        <w:ind w:left="0"/>
        <w:jc w:val="both"/>
      </w:pPr>
      <w:r>
        <w:rPr>
          <w:rFonts w:ascii="Times New Roman"/>
          <w:b w:val="false"/>
          <w:i w:val="false"/>
          <w:color w:val="000000"/>
          <w:sz w:val="28"/>
        </w:rPr>
        <w:t>
      32-бап. Куә</w:t>
      </w:r>
    </w:p>
    <w:p>
      <w:pPr>
        <w:spacing w:after="0"/>
        <w:ind w:left="0"/>
        <w:jc w:val="both"/>
      </w:pPr>
      <w:r>
        <w:rPr>
          <w:rFonts w:ascii="Times New Roman"/>
          <w:b w:val="false"/>
          <w:i w:val="false"/>
          <w:color w:val="000000"/>
          <w:sz w:val="28"/>
        </w:rPr>
        <w:t xml:space="preserve">
      1. Әкімшілік істі қарау және шешу үшін маңызы бар нақты мән-жайлар туралы қандай да бір мәліметтерді білуі мүмкін адам куә болып табылады. </w:t>
      </w:r>
    </w:p>
    <w:p>
      <w:pPr>
        <w:spacing w:after="0"/>
        <w:ind w:left="0"/>
        <w:jc w:val="both"/>
      </w:pPr>
      <w:r>
        <w:rPr>
          <w:rFonts w:ascii="Times New Roman"/>
          <w:b w:val="false"/>
          <w:i w:val="false"/>
          <w:color w:val="000000"/>
          <w:sz w:val="28"/>
        </w:rPr>
        <w:t>
      2. Куә ретінде:</w:t>
      </w:r>
    </w:p>
    <w:p>
      <w:pPr>
        <w:spacing w:after="0"/>
        <w:ind w:left="0"/>
        <w:jc w:val="both"/>
      </w:pPr>
      <w:r>
        <w:rPr>
          <w:rFonts w:ascii="Times New Roman"/>
          <w:b w:val="false"/>
          <w:i w:val="false"/>
          <w:color w:val="000000"/>
          <w:sz w:val="28"/>
        </w:rPr>
        <w:t>
      1) қылмыстық іс бойынша іс жүргізуге қатысуымен байланысты, сондай-ақ сот шешімін шығару кезінде туындаған мәселелерді талқылау барысында өзіне белгілі болған істің мән-жайлары туралы – судья, алқаби;</w:t>
      </w:r>
    </w:p>
    <w:p>
      <w:pPr>
        <w:spacing w:after="0"/>
        <w:ind w:left="0"/>
        <w:jc w:val="both"/>
      </w:pPr>
      <w:r>
        <w:rPr>
          <w:rFonts w:ascii="Times New Roman"/>
          <w:b w:val="false"/>
          <w:i w:val="false"/>
          <w:color w:val="000000"/>
          <w:sz w:val="28"/>
        </w:rPr>
        <w:t>
      2) төреші міндетін атқарумен байланысты өзіне белгілі болған мән-жайлар туралы – төреші;</w:t>
      </w:r>
    </w:p>
    <w:p>
      <w:pPr>
        <w:spacing w:after="0"/>
        <w:ind w:left="0"/>
        <w:jc w:val="both"/>
      </w:pPr>
      <w:r>
        <w:rPr>
          <w:rFonts w:ascii="Times New Roman"/>
          <w:b w:val="false"/>
          <w:i w:val="false"/>
          <w:color w:val="000000"/>
          <w:sz w:val="28"/>
        </w:rPr>
        <w:t>
      3) өкілдің немесе қорғаушының міндеттерін атқаруға байланысты өздеріне белгілі болған мән-жайлар туралы – азаматтық іс бойынша өкілдер немесе қылмыстық іс, әкімшілік құқық бұзушылық туралы іс бойынша өкілдер, қорғаушылар;</w:t>
      </w:r>
    </w:p>
    <w:p>
      <w:pPr>
        <w:spacing w:after="0"/>
        <w:ind w:left="0"/>
        <w:jc w:val="both"/>
      </w:pPr>
      <w:r>
        <w:rPr>
          <w:rFonts w:ascii="Times New Roman"/>
          <w:b w:val="false"/>
          <w:i w:val="false"/>
          <w:color w:val="000000"/>
          <w:sz w:val="28"/>
        </w:rPr>
        <w:t>
      4) тәубаға келу үстінде өздеріне белгілі болған мән-жайлар туралы – діни қызметшілер;</w:t>
      </w:r>
    </w:p>
    <w:p>
      <w:pPr>
        <w:spacing w:after="0"/>
        <w:ind w:left="0"/>
        <w:jc w:val="both"/>
      </w:pPr>
      <w:r>
        <w:rPr>
          <w:rFonts w:ascii="Times New Roman"/>
          <w:b w:val="false"/>
          <w:i w:val="false"/>
          <w:color w:val="000000"/>
          <w:sz w:val="28"/>
        </w:rPr>
        <w:t>
      5) өзінің жастығына не психикалық немесе дене кемістіктеріне байланысты әкімшілік іс үшін маңызы бар мән-жайларды дұрыс қабылдауға және олар туралы дұрыс айғақтар беруге қабілетсіз адам;</w:t>
      </w:r>
    </w:p>
    <w:p>
      <w:pPr>
        <w:spacing w:after="0"/>
        <w:ind w:left="0"/>
        <w:jc w:val="both"/>
      </w:pPr>
      <w:r>
        <w:rPr>
          <w:rFonts w:ascii="Times New Roman"/>
          <w:b w:val="false"/>
          <w:i w:val="false"/>
          <w:color w:val="000000"/>
          <w:sz w:val="28"/>
        </w:rPr>
        <w:t>
      6) Қазақстан Республикасының заңдарында көзделген жағдайларды қоспағанда, медиацияны жүргізуіге байланысты өзіне белгілі болған мән-жайлар туралы – медиатор;</w:t>
      </w:r>
    </w:p>
    <w:p>
      <w:pPr>
        <w:spacing w:after="0"/>
        <w:ind w:left="0"/>
        <w:jc w:val="both"/>
      </w:pPr>
      <w:r>
        <w:rPr>
          <w:rFonts w:ascii="Times New Roman"/>
          <w:b w:val="false"/>
          <w:i w:val="false"/>
          <w:color w:val="000000"/>
          <w:sz w:val="28"/>
        </w:rPr>
        <w:t>
      7) ұлттық қауіпсіздікке қатер  төндіретін жағдайларды қоспағанда, өзінің қызметін жүзеге асыруымен байланысты өзіне белгілі болған мән-жайлар туралы – ұлттық  алдын алу тетiгiне қатысушылар;</w:t>
      </w:r>
    </w:p>
    <w:p>
      <w:pPr>
        <w:spacing w:after="0"/>
        <w:ind w:left="0"/>
        <w:jc w:val="both"/>
      </w:pPr>
      <w:r>
        <w:rPr>
          <w:rFonts w:ascii="Times New Roman"/>
          <w:b w:val="false"/>
          <w:i w:val="false"/>
          <w:color w:val="000000"/>
          <w:sz w:val="28"/>
        </w:rPr>
        <w:t>
      8) Қазақстан Республикасының заңдарында көрсетілген өзге де тұлғалар жауап алуға жатпайды.</w:t>
      </w:r>
    </w:p>
    <w:p>
      <w:pPr>
        <w:spacing w:after="0"/>
        <w:ind w:left="0"/>
        <w:jc w:val="both"/>
      </w:pPr>
      <w:r>
        <w:rPr>
          <w:rFonts w:ascii="Times New Roman"/>
          <w:b w:val="false"/>
          <w:i w:val="false"/>
          <w:color w:val="000000"/>
          <w:sz w:val="28"/>
        </w:rPr>
        <w:t>
      3. Куәнің:</w:t>
      </w:r>
    </w:p>
    <w:p>
      <w:pPr>
        <w:spacing w:after="0"/>
        <w:ind w:left="0"/>
        <w:jc w:val="both"/>
      </w:pPr>
      <w:r>
        <w:rPr>
          <w:rFonts w:ascii="Times New Roman"/>
          <w:b w:val="false"/>
          <w:i w:val="false"/>
          <w:color w:val="000000"/>
          <w:sz w:val="28"/>
        </w:rPr>
        <w:t xml:space="preserve">
      1) қылмыстық жазаланатын іс-әрекет немесе әкімшілік құқық бұзушылық жасағаны үшін өзін, өзінің жұбайын (зайыбын) немесе жақын туыстарын қудалауға әкелетін айғақтарды беруден бас тартуға; </w:t>
      </w:r>
    </w:p>
    <w:p>
      <w:pPr>
        <w:spacing w:after="0"/>
        <w:ind w:left="0"/>
        <w:jc w:val="both"/>
      </w:pPr>
      <w:r>
        <w:rPr>
          <w:rFonts w:ascii="Times New Roman"/>
          <w:b w:val="false"/>
          <w:i w:val="false"/>
          <w:color w:val="000000"/>
          <w:sz w:val="28"/>
        </w:rPr>
        <w:t xml:space="preserve">
      2) өзінің ана тілінде немесе өзі меңгерген тілде айғақтар беруге; </w:t>
      </w:r>
    </w:p>
    <w:p>
      <w:pPr>
        <w:spacing w:after="0"/>
        <w:ind w:left="0"/>
        <w:jc w:val="both"/>
      </w:pPr>
      <w:r>
        <w:rPr>
          <w:rFonts w:ascii="Times New Roman"/>
          <w:b w:val="false"/>
          <w:i w:val="false"/>
          <w:color w:val="000000"/>
          <w:sz w:val="28"/>
        </w:rPr>
        <w:t>
      3) әкімшілік сот ісін жүргізуде аудармашының тегін көмегін пайдалануға;</w:t>
      </w:r>
    </w:p>
    <w:p>
      <w:pPr>
        <w:spacing w:after="0"/>
        <w:ind w:left="0"/>
        <w:jc w:val="both"/>
      </w:pPr>
      <w:r>
        <w:rPr>
          <w:rFonts w:ascii="Times New Roman"/>
          <w:b w:val="false"/>
          <w:i w:val="false"/>
          <w:color w:val="000000"/>
          <w:sz w:val="28"/>
        </w:rPr>
        <w:t>
      4) өзінен жауап алу кезінде қатысатын аудармашыдан бас тартуды мәлімдеуге;</w:t>
      </w:r>
    </w:p>
    <w:p>
      <w:pPr>
        <w:spacing w:after="0"/>
        <w:ind w:left="0"/>
        <w:jc w:val="both"/>
      </w:pPr>
      <w:r>
        <w:rPr>
          <w:rFonts w:ascii="Times New Roman"/>
          <w:b w:val="false"/>
          <w:i w:val="false"/>
          <w:color w:val="000000"/>
          <w:sz w:val="28"/>
        </w:rPr>
        <w:t>
      5) әкімшілік органның, лауазымды адамның немесе соттың әрекетіне (әрекетсіздігіне) шағым беруге, өзінің құқықтары мен заңды мүдделеріне қатысты өтінішхат мәлімдеуге құқығы бар.</w:t>
      </w:r>
    </w:p>
    <w:p>
      <w:pPr>
        <w:spacing w:after="0"/>
        <w:ind w:left="0"/>
        <w:jc w:val="both"/>
      </w:pPr>
      <w:r>
        <w:rPr>
          <w:rFonts w:ascii="Times New Roman"/>
          <w:b w:val="false"/>
          <w:i w:val="false"/>
          <w:color w:val="000000"/>
          <w:sz w:val="28"/>
        </w:rPr>
        <w:t>
      4. Куә:</w:t>
      </w:r>
    </w:p>
    <w:p>
      <w:pPr>
        <w:spacing w:after="0"/>
        <w:ind w:left="0"/>
        <w:jc w:val="both"/>
      </w:pPr>
      <w:r>
        <w:rPr>
          <w:rFonts w:ascii="Times New Roman"/>
          <w:b w:val="false"/>
          <w:i w:val="false"/>
          <w:color w:val="000000"/>
          <w:sz w:val="28"/>
        </w:rPr>
        <w:t>
      1) соттың шақыртуы бойынша келуге;</w:t>
      </w:r>
    </w:p>
    <w:p>
      <w:pPr>
        <w:spacing w:after="0"/>
        <w:ind w:left="0"/>
        <w:jc w:val="both"/>
      </w:pPr>
      <w:r>
        <w:rPr>
          <w:rFonts w:ascii="Times New Roman"/>
          <w:b w:val="false"/>
          <w:i w:val="false"/>
          <w:color w:val="000000"/>
          <w:sz w:val="28"/>
        </w:rPr>
        <w:t>
      2) әкімшілік іс бойынша белгілі болғанның бәрiн шынайы түрде хабарлауға және қойылған сұрақтарға жауап беруге;</w:t>
      </w:r>
    </w:p>
    <w:p>
      <w:pPr>
        <w:spacing w:after="0"/>
        <w:ind w:left="0"/>
        <w:jc w:val="both"/>
      </w:pPr>
      <w:r>
        <w:rPr>
          <w:rFonts w:ascii="Times New Roman"/>
          <w:b w:val="false"/>
          <w:i w:val="false"/>
          <w:color w:val="000000"/>
          <w:sz w:val="28"/>
        </w:rPr>
        <w:t xml:space="preserve">
      3) әкімшілік рәсім отырысы және сот отырысы кезінде белгіленген тәртіпті сақтауға міндетті. </w:t>
      </w:r>
    </w:p>
    <w:p>
      <w:pPr>
        <w:spacing w:after="0"/>
        <w:ind w:left="0"/>
        <w:jc w:val="both"/>
      </w:pPr>
      <w:r>
        <w:rPr>
          <w:rFonts w:ascii="Times New Roman"/>
          <w:b w:val="false"/>
          <w:i w:val="false"/>
          <w:color w:val="000000"/>
          <w:sz w:val="28"/>
        </w:rPr>
        <w:t>
      5. Куәнің хабарлаған мәліметтері, егер ол өзінің хабардар болуы көзін көрсете алмаса, дәлелдемелер болып табылмайды.</w:t>
      </w:r>
    </w:p>
    <w:p>
      <w:pPr>
        <w:spacing w:after="0"/>
        <w:ind w:left="0"/>
        <w:jc w:val="both"/>
      </w:pPr>
      <w:r>
        <w:rPr>
          <w:rFonts w:ascii="Times New Roman"/>
          <w:b w:val="false"/>
          <w:i w:val="false"/>
          <w:color w:val="000000"/>
          <w:sz w:val="28"/>
        </w:rPr>
        <w:t xml:space="preserve">
      6. Әкімшілік рәсімнің отырысына куәнің келуі мүмкін болмаған жағдайда, әкімшілік орган, лауазымды адам айғақты жазбаша нысанда жазуға рұқсат етуге құқылы. Бұл жағдайда куә әрбір парақты өзінің қолтаңбасымен куәландыруға тиіс. Куәнің қолтаңбасымен куәландырылған айғақ қол қойылған күні көрсетіле отырып, лауазымды адамның қолтаңбасымен расталады. </w:t>
      </w:r>
    </w:p>
    <w:p>
      <w:pPr>
        <w:spacing w:after="0"/>
        <w:ind w:left="0"/>
        <w:jc w:val="both"/>
      </w:pPr>
      <w:r>
        <w:rPr>
          <w:rFonts w:ascii="Times New Roman"/>
          <w:b w:val="false"/>
          <w:i w:val="false"/>
          <w:color w:val="000000"/>
          <w:sz w:val="28"/>
        </w:rPr>
        <w:t xml:space="preserve">
      7. Куә ретінде шақырылған адам, осы баптың жетінші бөлігінде көзделген жағдайды қоспағанда, сотқа белгіленген уақытта келуге, қаралатын әкімшілік істің мәні бойынша жеке өзіне белгілі мәліметтерді хабарлауға, соттың және әкімшілік процеске қатысушылардың қосымша сұрақтарына жауап беруге міндетті. </w:t>
      </w:r>
    </w:p>
    <w:p>
      <w:pPr>
        <w:spacing w:after="0"/>
        <w:ind w:left="0"/>
        <w:jc w:val="both"/>
      </w:pPr>
      <w:r>
        <w:rPr>
          <w:rFonts w:ascii="Times New Roman"/>
          <w:b w:val="false"/>
          <w:i w:val="false"/>
          <w:color w:val="000000"/>
          <w:sz w:val="28"/>
        </w:rPr>
        <w:t>
      8. Егер куә ауруының, қарттығының, мүгедектігінің немесе басқа да дәлелді себептердің салдарынан соттың шақыруы бойынша келуге жағдайы болмаса, сот одан оның болған жерінде жауап алуы мүмкін.</w:t>
      </w:r>
    </w:p>
    <w:p>
      <w:pPr>
        <w:spacing w:after="0"/>
        <w:ind w:left="0"/>
        <w:jc w:val="both"/>
      </w:pPr>
      <w:r>
        <w:rPr>
          <w:rFonts w:ascii="Times New Roman"/>
          <w:b w:val="false"/>
          <w:i w:val="false"/>
          <w:color w:val="000000"/>
          <w:sz w:val="28"/>
        </w:rPr>
        <w:t>
      9. Егер куә сотқа шақырту бойынша келе алмайтын болса, ол келе алмау себебін көрсете отырып, бұл туралы сотты алдын ала хабардар етуге міндетті.</w:t>
      </w:r>
    </w:p>
    <w:p>
      <w:pPr>
        <w:spacing w:after="0"/>
        <w:ind w:left="0"/>
        <w:jc w:val="both"/>
      </w:pPr>
      <w:r>
        <w:rPr>
          <w:rFonts w:ascii="Times New Roman"/>
          <w:b w:val="false"/>
          <w:i w:val="false"/>
          <w:color w:val="000000"/>
          <w:sz w:val="28"/>
        </w:rPr>
        <w:t>
      10. Куә әкімшілік сот ісін жүргізуде көрінеу жалған айғақтар бергені және Қазақстан Республикасының заңдарында көзделмеген негіздер бойынша айғақтар беруден бас тартқаны үшін куә Қазақстан Республикасының Қылмыстық кодексінде көзделген жауаптылықта болады.</w:t>
      </w:r>
    </w:p>
    <w:p>
      <w:pPr>
        <w:spacing w:after="0"/>
        <w:ind w:left="0"/>
        <w:jc w:val="both"/>
      </w:pPr>
      <w:r>
        <w:rPr>
          <w:rFonts w:ascii="Times New Roman"/>
          <w:b w:val="false"/>
          <w:i w:val="false"/>
          <w:color w:val="000000"/>
          <w:sz w:val="28"/>
        </w:rPr>
        <w:t>
      11. Куәнің сотқа шақырылуына байланысты шығыстарды өтеттіруге құқығы бар. Шығыстар мен өтемақылардың мөлшері Қазақстан Республикасының заңнамасында айқындалады.</w:t>
      </w:r>
    </w:p>
    <w:p>
      <w:pPr>
        <w:spacing w:after="0"/>
        <w:ind w:left="0"/>
        <w:jc w:val="both"/>
      </w:pPr>
      <w:r>
        <w:rPr>
          <w:rFonts w:ascii="Times New Roman"/>
          <w:b w:val="false"/>
          <w:i w:val="false"/>
          <w:color w:val="000000"/>
          <w:sz w:val="28"/>
        </w:rPr>
        <w:t>
      33-бап. Сарапшы</w:t>
      </w:r>
    </w:p>
    <w:p>
      <w:pPr>
        <w:spacing w:after="0"/>
        <w:ind w:left="0"/>
        <w:jc w:val="both"/>
      </w:pPr>
      <w:r>
        <w:rPr>
          <w:rFonts w:ascii="Times New Roman"/>
          <w:b w:val="false"/>
          <w:i w:val="false"/>
          <w:color w:val="000000"/>
          <w:sz w:val="28"/>
        </w:rPr>
        <w:t xml:space="preserve">
      1. Сарапшы  арнайы ғылыми білімі бар және осы Кодексте көзделген жағдайларда және тәртіппен нақты әкімшілік іс бойынша мән-жайларды анықтау мақсатында өзінің алдына қойылған және арнайы ғылыми білімді талап ететін мәселелер бойынша сот сараптамасын жасау мен қорытынды беру тапсырылған, әкімшілік істе мүдделі емес адам болып табылады. </w:t>
      </w:r>
    </w:p>
    <w:p>
      <w:pPr>
        <w:spacing w:after="0"/>
        <w:ind w:left="0"/>
        <w:jc w:val="both"/>
      </w:pPr>
      <w:r>
        <w:rPr>
          <w:rFonts w:ascii="Times New Roman"/>
          <w:b w:val="false"/>
          <w:i w:val="false"/>
          <w:color w:val="000000"/>
          <w:sz w:val="28"/>
        </w:rPr>
        <w:t>
      2. Сот әкімшілік процеске қатысушылардың өтінішхаты немесе өз бастама бойынша сот сараптамасын тағайындайды.</w:t>
      </w:r>
    </w:p>
    <w:p>
      <w:pPr>
        <w:spacing w:after="0"/>
        <w:ind w:left="0"/>
        <w:jc w:val="both"/>
      </w:pPr>
      <w:r>
        <w:rPr>
          <w:rFonts w:ascii="Times New Roman"/>
          <w:b w:val="false"/>
          <w:i w:val="false"/>
          <w:color w:val="000000"/>
          <w:sz w:val="28"/>
        </w:rPr>
        <w:t>
      3. Сарапшының:</w:t>
      </w:r>
    </w:p>
    <w:p>
      <w:pPr>
        <w:spacing w:after="0"/>
        <w:ind w:left="0"/>
        <w:jc w:val="both"/>
      </w:pPr>
      <w:r>
        <w:rPr>
          <w:rFonts w:ascii="Times New Roman"/>
          <w:b w:val="false"/>
          <w:i w:val="false"/>
          <w:color w:val="000000"/>
          <w:sz w:val="28"/>
        </w:rPr>
        <w:t>
      1) сот сараптамасының нысанасына жататын әкімшілік істің материалдарымен танысуға;</w:t>
      </w:r>
    </w:p>
    <w:p>
      <w:pPr>
        <w:spacing w:after="0"/>
        <w:ind w:left="0"/>
        <w:jc w:val="both"/>
      </w:pPr>
      <w:r>
        <w:rPr>
          <w:rFonts w:ascii="Times New Roman"/>
          <w:b w:val="false"/>
          <w:i w:val="false"/>
          <w:color w:val="000000"/>
          <w:sz w:val="28"/>
        </w:rPr>
        <w:t>
      2) қорытынды беру үшін өзіне қажетті қосымша материалдарды беру туралы өтінішхатты мәлімдеуге;</w:t>
      </w:r>
    </w:p>
    <w:p>
      <w:pPr>
        <w:spacing w:after="0"/>
        <w:ind w:left="0"/>
        <w:jc w:val="both"/>
      </w:pPr>
      <w:r>
        <w:rPr>
          <w:rFonts w:ascii="Times New Roman"/>
          <w:b w:val="false"/>
          <w:i w:val="false"/>
          <w:color w:val="000000"/>
          <w:sz w:val="28"/>
        </w:rPr>
        <w:t>
      3) соттың рұқсатымен процестік әрекеттерді жүргізуге, сот отырысына қатысуға және әкімшілік іске қатысушыларға сот сараптамасы нысанына қатысты сұрақтар қоюға;</w:t>
      </w:r>
    </w:p>
    <w:p>
      <w:pPr>
        <w:spacing w:after="0"/>
        <w:ind w:left="0"/>
        <w:jc w:val="both"/>
      </w:pPr>
      <w:r>
        <w:rPr>
          <w:rFonts w:ascii="Times New Roman"/>
          <w:b w:val="false"/>
          <w:i w:val="false"/>
          <w:color w:val="000000"/>
          <w:sz w:val="28"/>
        </w:rPr>
        <w:t>
      4) өзі қатысқан процестік әрекеттің хаттамасымен, сондай-ақ сот отырысы хаттамасының тиісті бөлігімен танысуға және өзінің әрекеттері мен айғақтарының толық және дұрыс тіркелуіне қатысты хаттамаға енгізілуге жататын ескертулер жасауға;</w:t>
      </w:r>
    </w:p>
    <w:p>
      <w:pPr>
        <w:spacing w:after="0"/>
        <w:ind w:left="0"/>
        <w:jc w:val="both"/>
      </w:pPr>
      <w:r>
        <w:rPr>
          <w:rFonts w:ascii="Times New Roman"/>
          <w:b w:val="false"/>
          <w:i w:val="false"/>
          <w:color w:val="000000"/>
          <w:sz w:val="28"/>
        </w:rPr>
        <w:t>
      5) сот сараптамасын тағайындаған соттың келісуімен сот-сараптамалық зерттеу барысында анықталған, әкімшілік іс үшін маңызы бар мән-жайлар бойынша, оның ішінде тұжырымдалған мәселелердің шегінен шыққан мән-жайлар бойынша қорытынды беруге;</w:t>
      </w:r>
    </w:p>
    <w:p>
      <w:pPr>
        <w:spacing w:after="0"/>
        <w:ind w:left="0"/>
        <w:jc w:val="both"/>
      </w:pPr>
      <w:r>
        <w:rPr>
          <w:rFonts w:ascii="Times New Roman"/>
          <w:b w:val="false"/>
          <w:i w:val="false"/>
          <w:color w:val="000000"/>
          <w:sz w:val="28"/>
        </w:rPr>
        <w:t>
      6) ана тілінде немесе өзі меңгерген тілде қорытынды ұсынуға және айғақтар беруге; аудармашының тегін көмегін пайдалануға; аудармашыға қарсылық білдіруді мәлімдеуге;</w:t>
      </w:r>
    </w:p>
    <w:p>
      <w:pPr>
        <w:spacing w:after="0"/>
        <w:ind w:left="0"/>
        <w:jc w:val="both"/>
      </w:pPr>
      <w:r>
        <w:rPr>
          <w:rFonts w:ascii="Times New Roman"/>
          <w:b w:val="false"/>
          <w:i w:val="false"/>
          <w:color w:val="000000"/>
          <w:sz w:val="28"/>
        </w:rPr>
        <w:t>
      7) сот сараптамасын жүргізу кезінде процестік құқықтарды бұзатын тұлғалардың шешіміне, әрекеттеріне шағым жасауға;</w:t>
      </w:r>
    </w:p>
    <w:p>
      <w:pPr>
        <w:spacing w:after="0"/>
        <w:ind w:left="0"/>
        <w:jc w:val="both"/>
      </w:pPr>
      <w:r>
        <w:rPr>
          <w:rFonts w:ascii="Times New Roman"/>
          <w:b w:val="false"/>
          <w:i w:val="false"/>
          <w:color w:val="000000"/>
          <w:sz w:val="28"/>
        </w:rPr>
        <w:t>
      8) сот сараптамасын жүргізу кезінде келтірілген шығыстардың өтемін алуға және, егер сот сараптамасын жүргізу өзінің лауазымдық міндеттерінің шеңберіне кірмейтін болса, орындалған жұмысы үшін сыйақы алуға құқығы бар.</w:t>
      </w:r>
    </w:p>
    <w:p>
      <w:pPr>
        <w:spacing w:after="0"/>
        <w:ind w:left="0"/>
        <w:jc w:val="both"/>
      </w:pPr>
      <w:r>
        <w:rPr>
          <w:rFonts w:ascii="Times New Roman"/>
          <w:b w:val="false"/>
          <w:i w:val="false"/>
          <w:color w:val="000000"/>
          <w:sz w:val="28"/>
        </w:rPr>
        <w:t>
      4. Сарапшы:</w:t>
      </w:r>
    </w:p>
    <w:p>
      <w:pPr>
        <w:spacing w:after="0"/>
        <w:ind w:left="0"/>
        <w:jc w:val="both"/>
      </w:pPr>
      <w:r>
        <w:rPr>
          <w:rFonts w:ascii="Times New Roman"/>
          <w:b w:val="false"/>
          <w:i w:val="false"/>
          <w:color w:val="000000"/>
          <w:sz w:val="28"/>
        </w:rPr>
        <w:t>
      1) әкімшілік іске қатысушылармен сот сараптамасын жүргізуге байланысты мәселелер бойынша сотты хабардар етпестен келіссөздер жүргізуге;</w:t>
      </w:r>
    </w:p>
    <w:p>
      <w:pPr>
        <w:spacing w:after="0"/>
        <w:ind w:left="0"/>
        <w:jc w:val="both"/>
      </w:pPr>
      <w:r>
        <w:rPr>
          <w:rFonts w:ascii="Times New Roman"/>
          <w:b w:val="false"/>
          <w:i w:val="false"/>
          <w:color w:val="000000"/>
          <w:sz w:val="28"/>
        </w:rPr>
        <w:t>
      2)зерттеу үшін материалдарды дербес жинауға;</w:t>
      </w:r>
    </w:p>
    <w:p>
      <w:pPr>
        <w:spacing w:after="0"/>
        <w:ind w:left="0"/>
        <w:jc w:val="both"/>
      </w:pPr>
      <w:r>
        <w:rPr>
          <w:rFonts w:ascii="Times New Roman"/>
          <w:b w:val="false"/>
          <w:i w:val="false"/>
          <w:color w:val="000000"/>
          <w:sz w:val="28"/>
        </w:rPr>
        <w:t>
      3) егер соттың бұған арнайы рұқсаты болмаса, объектілерді толық немесе ішінара жоюға не олардың сыртқы түрін немесе негізгі қасиеттерін өзгертуге әкеп соғуы мүмкін зерттеулер жүргізуге құқылы емес.</w:t>
      </w:r>
    </w:p>
    <w:p>
      <w:pPr>
        <w:spacing w:after="0"/>
        <w:ind w:left="0"/>
        <w:jc w:val="both"/>
      </w:pPr>
      <w:r>
        <w:rPr>
          <w:rFonts w:ascii="Times New Roman"/>
          <w:b w:val="false"/>
          <w:i w:val="false"/>
          <w:color w:val="000000"/>
          <w:sz w:val="28"/>
        </w:rPr>
        <w:t>
      5. Сарапшы:</w:t>
      </w:r>
    </w:p>
    <w:p>
      <w:pPr>
        <w:spacing w:after="0"/>
        <w:ind w:left="0"/>
        <w:jc w:val="both"/>
      </w:pPr>
      <w:r>
        <w:rPr>
          <w:rFonts w:ascii="Times New Roman"/>
          <w:b w:val="false"/>
          <w:i w:val="false"/>
          <w:color w:val="000000"/>
          <w:sz w:val="28"/>
        </w:rPr>
        <w:t>
      1) соттың шақыруы бойынша келуге;</w:t>
      </w:r>
    </w:p>
    <w:p>
      <w:pPr>
        <w:spacing w:after="0"/>
        <w:ind w:left="0"/>
        <w:jc w:val="both"/>
      </w:pPr>
      <w:r>
        <w:rPr>
          <w:rFonts w:ascii="Times New Roman"/>
          <w:b w:val="false"/>
          <w:i w:val="false"/>
          <w:color w:val="000000"/>
          <w:sz w:val="28"/>
        </w:rPr>
        <w:t>
      2) өзіне ұсынылған объектілерге жан-жақты, толық және объективті зерттеу жүргізуге, қойылған мәселелер бойынша негізделген және объективті жазбаша қорытынды беруге;</w:t>
      </w:r>
    </w:p>
    <w:p>
      <w:pPr>
        <w:spacing w:after="0"/>
        <w:ind w:left="0"/>
        <w:jc w:val="both"/>
      </w:pPr>
      <w:r>
        <w:rPr>
          <w:rFonts w:ascii="Times New Roman"/>
          <w:b w:val="false"/>
          <w:i w:val="false"/>
          <w:color w:val="000000"/>
          <w:sz w:val="28"/>
        </w:rPr>
        <w:t>
      3) қорытынды беруден бас тартуға және қорытынды берудің мүмкін еместігі туралы уәжді жазбаша хабарлама жасауға және оны сотқа жіберуге;</w:t>
      </w:r>
    </w:p>
    <w:p>
      <w:pPr>
        <w:spacing w:after="0"/>
        <w:ind w:left="0"/>
        <w:jc w:val="both"/>
      </w:pPr>
      <w:r>
        <w:rPr>
          <w:rFonts w:ascii="Times New Roman"/>
          <w:b w:val="false"/>
          <w:i w:val="false"/>
          <w:color w:val="000000"/>
          <w:sz w:val="28"/>
        </w:rPr>
        <w:t>
      4) жүргізілген зерттеуге және берілген қорытындыға байланысты мәселелер бойынша айғақтар беруге;</w:t>
      </w:r>
    </w:p>
    <w:p>
      <w:pPr>
        <w:spacing w:after="0"/>
        <w:ind w:left="0"/>
        <w:jc w:val="both"/>
      </w:pPr>
      <w:r>
        <w:rPr>
          <w:rFonts w:ascii="Times New Roman"/>
          <w:b w:val="false"/>
          <w:i w:val="false"/>
          <w:color w:val="000000"/>
          <w:sz w:val="28"/>
        </w:rPr>
        <w:t>
      5) зерттеуге ұсынылған объектілердің сақталуын қамтамасыз етуге;</w:t>
      </w:r>
    </w:p>
    <w:p>
      <w:pPr>
        <w:spacing w:after="0"/>
        <w:ind w:left="0"/>
        <w:jc w:val="both"/>
      </w:pPr>
      <w:r>
        <w:rPr>
          <w:rFonts w:ascii="Times New Roman"/>
          <w:b w:val="false"/>
          <w:i w:val="false"/>
          <w:color w:val="000000"/>
          <w:sz w:val="28"/>
        </w:rPr>
        <w:t>
      6) әкімшілік істің мән-жайлары туралы мәліметтерді және сот сараптамасын жүргізумен байланысты өзіне белгілі болған өзге де мәліметтерді жария етпеуге;</w:t>
      </w:r>
    </w:p>
    <w:p>
      <w:pPr>
        <w:spacing w:after="0"/>
        <w:ind w:left="0"/>
        <w:jc w:val="both"/>
      </w:pPr>
      <w:r>
        <w:rPr>
          <w:rFonts w:ascii="Times New Roman"/>
          <w:b w:val="false"/>
          <w:i w:val="false"/>
          <w:color w:val="000000"/>
          <w:sz w:val="28"/>
        </w:rPr>
        <w:t xml:space="preserve">
      7) сотқа шығыстар сметасын және сот сараптамасын жүргізумен байланысты келтірілген шығыстар туралы есепті ұсынуға міндетті. </w:t>
      </w:r>
    </w:p>
    <w:p>
      <w:pPr>
        <w:spacing w:after="0"/>
        <w:ind w:left="0"/>
        <w:jc w:val="both"/>
      </w:pPr>
      <w:r>
        <w:rPr>
          <w:rFonts w:ascii="Times New Roman"/>
          <w:b w:val="false"/>
          <w:i w:val="false"/>
          <w:color w:val="000000"/>
          <w:sz w:val="28"/>
        </w:rPr>
        <w:t>
      6. Сарапшы көрінеу жалған қорытынды бергені үшін Қазақстан Республиксының заңында көзделген қылмыстық жауаптылықта болады.</w:t>
      </w:r>
    </w:p>
    <w:p>
      <w:pPr>
        <w:spacing w:after="0"/>
        <w:ind w:left="0"/>
        <w:jc w:val="both"/>
      </w:pPr>
      <w:r>
        <w:rPr>
          <w:rFonts w:ascii="Times New Roman"/>
          <w:b w:val="false"/>
          <w:i w:val="false"/>
          <w:color w:val="000000"/>
          <w:sz w:val="28"/>
        </w:rPr>
        <w:t>
      7. Сот сараптамасы органдарының қызметкері болып табылатын сарапшы өз қызметінің сипатына қарай өзінің құқықтарымен және міндеттерімен танысқан деп және көрінеу жалған қорытынды бергені үшін қылмыстық жауаптылық туралы ескертілген деп есептеледі.</w:t>
      </w:r>
    </w:p>
    <w:p>
      <w:pPr>
        <w:spacing w:after="0"/>
        <w:ind w:left="0"/>
        <w:jc w:val="both"/>
      </w:pPr>
      <w:r>
        <w:rPr>
          <w:rFonts w:ascii="Times New Roman"/>
          <w:b w:val="false"/>
          <w:i w:val="false"/>
          <w:color w:val="000000"/>
          <w:sz w:val="28"/>
        </w:rPr>
        <w:t>
      34-бап. Маман</w:t>
      </w:r>
    </w:p>
    <w:p>
      <w:pPr>
        <w:spacing w:after="0"/>
        <w:ind w:left="0"/>
        <w:jc w:val="both"/>
      </w:pPr>
      <w:r>
        <w:rPr>
          <w:rFonts w:ascii="Times New Roman"/>
          <w:b w:val="false"/>
          <w:i w:val="false"/>
          <w:color w:val="000000"/>
          <w:sz w:val="28"/>
        </w:rPr>
        <w:t>
      1. Консультациялар (түсініктемелер) беру арқылы дәлелдемелердi жинауға, зерттеуге және бағалауға жәрдем көрсету және ғылыми-техникалық құралдарды қолдануға көмек көрсету мақсатында сот арнаулы бiлiмi және (немесе) дағдысы бар, әкімшілік iстiң қорытындысына мүдделi емес кәмелетке толған адамды сот отырысына немесе процестік әрекеттерге қатысу үшін маман ретінде тартуы мүмкін.</w:t>
      </w:r>
    </w:p>
    <w:p>
      <w:pPr>
        <w:spacing w:after="0"/>
        <w:ind w:left="0"/>
        <w:jc w:val="both"/>
      </w:pPr>
      <w:r>
        <w:rPr>
          <w:rFonts w:ascii="Times New Roman"/>
          <w:b w:val="false"/>
          <w:i w:val="false"/>
          <w:color w:val="000000"/>
          <w:sz w:val="28"/>
        </w:rPr>
        <w:t xml:space="preserve">
      Сот әкімшілік процеске қатысушылардың өтінішхаты бойынша да мамандарды тартуға құқылы. Әкімшілік процеске қатысушылар арнаулы білімі және (немесе) дағдысы бар нақты адамды маман ретінде тарту туралы сотқа өтiнiш жасай алады. </w:t>
      </w:r>
    </w:p>
    <w:p>
      <w:pPr>
        <w:spacing w:after="0"/>
        <w:ind w:left="0"/>
        <w:jc w:val="both"/>
      </w:pPr>
      <w:r>
        <w:rPr>
          <w:rFonts w:ascii="Times New Roman"/>
          <w:b w:val="false"/>
          <w:i w:val="false"/>
          <w:color w:val="000000"/>
          <w:sz w:val="28"/>
        </w:rPr>
        <w:t>
      2. Маманның:</w:t>
      </w:r>
    </w:p>
    <w:p>
      <w:pPr>
        <w:spacing w:after="0"/>
        <w:ind w:left="0"/>
        <w:jc w:val="both"/>
      </w:pPr>
      <w:r>
        <w:rPr>
          <w:rFonts w:ascii="Times New Roman"/>
          <w:b w:val="false"/>
          <w:i w:val="false"/>
          <w:color w:val="000000"/>
          <w:sz w:val="28"/>
        </w:rPr>
        <w:t>
      1) зерттеу нысанасына қатысты әкімшілік істің материалдарымен танысуға;</w:t>
      </w:r>
    </w:p>
    <w:p>
      <w:pPr>
        <w:spacing w:after="0"/>
        <w:ind w:left="0"/>
        <w:jc w:val="both"/>
      </w:pPr>
      <w:r>
        <w:rPr>
          <w:rFonts w:ascii="Times New Roman"/>
          <w:b w:val="false"/>
          <w:i w:val="false"/>
          <w:color w:val="000000"/>
          <w:sz w:val="28"/>
        </w:rPr>
        <w:t xml:space="preserve">
      2) қорытынды беру үшін өзіне қажетті қосымша материалдарды беру туралы өтінішхатты мәлімдеуге; </w:t>
      </w:r>
    </w:p>
    <w:p>
      <w:pPr>
        <w:spacing w:after="0"/>
        <w:ind w:left="0"/>
        <w:jc w:val="both"/>
      </w:pPr>
      <w:r>
        <w:rPr>
          <w:rFonts w:ascii="Times New Roman"/>
          <w:b w:val="false"/>
          <w:i w:val="false"/>
          <w:color w:val="000000"/>
          <w:sz w:val="28"/>
        </w:rPr>
        <w:t>
      3) өзiнiң шақырылу мақсатын бiлуге;</w:t>
      </w:r>
    </w:p>
    <w:p>
      <w:pPr>
        <w:spacing w:after="0"/>
        <w:ind w:left="0"/>
        <w:jc w:val="both"/>
      </w:pPr>
      <w:r>
        <w:rPr>
          <w:rFonts w:ascii="Times New Roman"/>
          <w:b w:val="false"/>
          <w:i w:val="false"/>
          <w:color w:val="000000"/>
          <w:sz w:val="28"/>
        </w:rPr>
        <w:t>
      4) егер тиiстi арнаулы бiлiмi мен дағдылары болмаса, әкімшілік іс бойынша iс жүргiзуге қатысудан бас тартуға;</w:t>
      </w:r>
    </w:p>
    <w:p>
      <w:pPr>
        <w:spacing w:after="0"/>
        <w:ind w:left="0"/>
        <w:jc w:val="both"/>
      </w:pPr>
      <w:r>
        <w:rPr>
          <w:rFonts w:ascii="Times New Roman"/>
          <w:b w:val="false"/>
          <w:i w:val="false"/>
          <w:color w:val="000000"/>
          <w:sz w:val="28"/>
        </w:rPr>
        <w:t>
      5) соттың рұқсатымен әкімшілік іске  қатысушыларға сұрақтар қоюға; дәлелдемелердi жинауға, зерттеу мен бағалауға және ғылыми-техникалық құралдарды қолдануға, әкімшілік істің материалдарын зерттеуге, материалдарды сараптама тағайындау үшін дайындауға жәрдем көрсету кезінде оның әрекеттерімен байланысты мән-жайларға олардың назарын аударуға;</w:t>
      </w:r>
    </w:p>
    <w:p>
      <w:pPr>
        <w:spacing w:after="0"/>
        <w:ind w:left="0"/>
        <w:jc w:val="both"/>
      </w:pPr>
      <w:r>
        <w:rPr>
          <w:rFonts w:ascii="Times New Roman"/>
          <w:b w:val="false"/>
          <w:i w:val="false"/>
          <w:color w:val="000000"/>
          <w:sz w:val="28"/>
        </w:rPr>
        <w:t>
      6) өзі қатысқан процестік әрекеттің хаттамасымен, сондай-ақ сот отырысы хаттамасының тиісті бөлігімен танысуға және өзінің қатысуы кезінде жүргізілген әрекеттердің барысы мен нәтижелері толық және дұрыс көрсетілуіне қатысты хаттамаға енгізілуге жататын мәлімдемелер мен ескертулер жасауға;</w:t>
      </w:r>
    </w:p>
    <w:p>
      <w:pPr>
        <w:spacing w:after="0"/>
        <w:ind w:left="0"/>
        <w:jc w:val="both"/>
      </w:pPr>
      <w:r>
        <w:rPr>
          <w:rFonts w:ascii="Times New Roman"/>
          <w:b w:val="false"/>
          <w:i w:val="false"/>
          <w:color w:val="000000"/>
          <w:sz w:val="28"/>
        </w:rPr>
        <w:t xml:space="preserve">
      7) соттың әрекеттеріне шағым жасауға; </w:t>
      </w:r>
    </w:p>
    <w:p>
      <w:pPr>
        <w:spacing w:after="0"/>
        <w:ind w:left="0"/>
        <w:jc w:val="both"/>
      </w:pPr>
      <w:r>
        <w:rPr>
          <w:rFonts w:ascii="Times New Roman"/>
          <w:b w:val="false"/>
          <w:i w:val="false"/>
          <w:color w:val="000000"/>
          <w:sz w:val="28"/>
        </w:rPr>
        <w:t>
      8) аудармашының тегін көмегін пайдалануға, аудармашыға қарсылық білдіруді мәлімдеуге;</w:t>
      </w:r>
    </w:p>
    <w:p>
      <w:pPr>
        <w:spacing w:after="0"/>
        <w:ind w:left="0"/>
        <w:jc w:val="both"/>
      </w:pPr>
      <w:r>
        <w:rPr>
          <w:rFonts w:ascii="Times New Roman"/>
          <w:b w:val="false"/>
          <w:i w:val="false"/>
          <w:color w:val="000000"/>
          <w:sz w:val="28"/>
        </w:rPr>
        <w:t>
      9) сот әрекеттері іс жүргізуіне қатысумен байланысты өзіне келтірілген шығыстардың өтемін және, егер іс бойынша іс жүргізуге қатысу өзінің лауазымдық міндеттерінің шеңберіне кірмейтін болса, орындалған жұмысы үшін сыйақы алуға құқығы бар.</w:t>
      </w:r>
    </w:p>
    <w:p>
      <w:pPr>
        <w:spacing w:after="0"/>
        <w:ind w:left="0"/>
        <w:jc w:val="both"/>
      </w:pPr>
      <w:r>
        <w:rPr>
          <w:rFonts w:ascii="Times New Roman"/>
          <w:b w:val="false"/>
          <w:i w:val="false"/>
          <w:color w:val="000000"/>
          <w:sz w:val="28"/>
        </w:rPr>
        <w:t>
      3. Маман:</w:t>
      </w:r>
    </w:p>
    <w:p>
      <w:pPr>
        <w:spacing w:after="0"/>
        <w:ind w:left="0"/>
        <w:jc w:val="both"/>
      </w:pPr>
      <w:r>
        <w:rPr>
          <w:rFonts w:ascii="Times New Roman"/>
          <w:b w:val="false"/>
          <w:i w:val="false"/>
          <w:color w:val="000000"/>
          <w:sz w:val="28"/>
        </w:rPr>
        <w:t xml:space="preserve">
      1) сотты хабардар етпестен, әкімшілік іске қатысушылармен зерттеулер жүргізуге байланысты мәселелер бойынша келіссөздер жүргізуге; </w:t>
      </w:r>
    </w:p>
    <w:p>
      <w:pPr>
        <w:spacing w:after="0"/>
        <w:ind w:left="0"/>
        <w:jc w:val="both"/>
      </w:pPr>
      <w:r>
        <w:rPr>
          <w:rFonts w:ascii="Times New Roman"/>
          <w:b w:val="false"/>
          <w:i w:val="false"/>
          <w:color w:val="000000"/>
          <w:sz w:val="28"/>
        </w:rPr>
        <w:t xml:space="preserve">
      2) зерттеу материалдарын дербес жинауға құқылы емес; </w:t>
      </w:r>
    </w:p>
    <w:p>
      <w:pPr>
        <w:spacing w:after="0"/>
        <w:ind w:left="0"/>
        <w:jc w:val="both"/>
      </w:pPr>
      <w:r>
        <w:rPr>
          <w:rFonts w:ascii="Times New Roman"/>
          <w:b w:val="false"/>
          <w:i w:val="false"/>
          <w:color w:val="000000"/>
          <w:sz w:val="28"/>
        </w:rPr>
        <w:t>
      4. Маман:</w:t>
      </w:r>
    </w:p>
    <w:p>
      <w:pPr>
        <w:spacing w:after="0"/>
        <w:ind w:left="0"/>
        <w:jc w:val="both"/>
      </w:pPr>
      <w:r>
        <w:rPr>
          <w:rFonts w:ascii="Times New Roman"/>
          <w:b w:val="false"/>
          <w:i w:val="false"/>
          <w:color w:val="000000"/>
          <w:sz w:val="28"/>
        </w:rPr>
        <w:t>
      1) соттың шақыруы бойынша келуге;</w:t>
      </w:r>
    </w:p>
    <w:p>
      <w:pPr>
        <w:spacing w:after="0"/>
        <w:ind w:left="0"/>
        <w:jc w:val="both"/>
      </w:pPr>
      <w:r>
        <w:rPr>
          <w:rFonts w:ascii="Times New Roman"/>
          <w:b w:val="false"/>
          <w:i w:val="false"/>
          <w:color w:val="000000"/>
          <w:sz w:val="28"/>
        </w:rPr>
        <w:t>
      2) дәлелдемелердi жинауға, зерттеуге және бағалауға жәрдем көрсету үшін арнаулы білімді, дағдыны және ғылыми-техникалық құралдарды пайдалана отырып, сот талқылауын жүргізуге қатысуға;</w:t>
      </w:r>
    </w:p>
    <w:p>
      <w:pPr>
        <w:spacing w:after="0"/>
        <w:ind w:left="0"/>
        <w:jc w:val="both"/>
      </w:pPr>
      <w:r>
        <w:rPr>
          <w:rFonts w:ascii="Times New Roman"/>
          <w:b w:val="false"/>
          <w:i w:val="false"/>
          <w:color w:val="000000"/>
          <w:sz w:val="28"/>
        </w:rPr>
        <w:t>
      3) өзі орындайтын әрекеттер жөнінде түсіндірме беруге;</w:t>
      </w:r>
    </w:p>
    <w:p>
      <w:pPr>
        <w:spacing w:after="0"/>
        <w:ind w:left="0"/>
        <w:jc w:val="both"/>
      </w:pPr>
      <w:r>
        <w:rPr>
          <w:rFonts w:ascii="Times New Roman"/>
          <w:b w:val="false"/>
          <w:i w:val="false"/>
          <w:color w:val="000000"/>
          <w:sz w:val="28"/>
        </w:rPr>
        <w:t>
      4) әкімшілік iстiң мән-жайлары туралы мәлiметтердi және әкімшілік іске қатысумен байланысты өзiне белгiлi болған өзге де мәлiметтердi жария етпеуге;</w:t>
      </w:r>
    </w:p>
    <w:p>
      <w:pPr>
        <w:spacing w:after="0"/>
        <w:ind w:left="0"/>
        <w:jc w:val="both"/>
      </w:pPr>
      <w:r>
        <w:rPr>
          <w:rFonts w:ascii="Times New Roman"/>
          <w:b w:val="false"/>
          <w:i w:val="false"/>
          <w:color w:val="000000"/>
          <w:sz w:val="28"/>
        </w:rPr>
        <w:t>
      5) сот отырысы кезінде тәртіп сақтауға;</w:t>
      </w:r>
    </w:p>
    <w:p>
      <w:pPr>
        <w:spacing w:after="0"/>
        <w:ind w:left="0"/>
        <w:jc w:val="both"/>
      </w:pPr>
      <w:r>
        <w:rPr>
          <w:rFonts w:ascii="Times New Roman"/>
          <w:b w:val="false"/>
          <w:i w:val="false"/>
          <w:color w:val="000000"/>
          <w:sz w:val="28"/>
        </w:rPr>
        <w:t>
      6) зерттеуге ұсынылған объектілердің сақталуын қамтамасыз етуге мiндеттi.</w:t>
      </w:r>
    </w:p>
    <w:p>
      <w:pPr>
        <w:spacing w:after="0"/>
        <w:ind w:left="0"/>
        <w:jc w:val="both"/>
      </w:pPr>
      <w:r>
        <w:rPr>
          <w:rFonts w:ascii="Times New Roman"/>
          <w:b w:val="false"/>
          <w:i w:val="false"/>
          <w:color w:val="000000"/>
          <w:sz w:val="28"/>
        </w:rPr>
        <w:t>
      5. Маман көрінеу жалған қорытынды берген жағдайда Қазақстан Республикасының заңдарында белгіленген қылмыстық жауаптылықта болады.</w:t>
      </w:r>
    </w:p>
    <w:p>
      <w:pPr>
        <w:spacing w:after="0"/>
        <w:ind w:left="0"/>
        <w:jc w:val="both"/>
      </w:pPr>
      <w:r>
        <w:rPr>
          <w:rFonts w:ascii="Times New Roman"/>
          <w:b w:val="false"/>
          <w:i w:val="false"/>
          <w:color w:val="000000"/>
          <w:sz w:val="28"/>
        </w:rPr>
        <w:t>
      35-бап. Аудармашы</w:t>
      </w:r>
    </w:p>
    <w:p>
      <w:pPr>
        <w:spacing w:after="0"/>
        <w:ind w:left="0"/>
        <w:jc w:val="both"/>
      </w:pPr>
      <w:r>
        <w:rPr>
          <w:rFonts w:ascii="Times New Roman"/>
          <w:b w:val="false"/>
          <w:i w:val="false"/>
          <w:color w:val="000000"/>
          <w:sz w:val="28"/>
        </w:rPr>
        <w:t xml:space="preserve">
      1. Әкімшілік іске мүдделі емес, әкімшілік сот ісін жүргізу жүзеге асырылатын тілді меңгерген, бір тілден екінші тілге аудару үшін қажетті  білімі бар адам не саңыраумен, мылқаумен, керең-мылқаумен түсінісу техникасын еркін меңгерген адам аудармашы ретінде шақырылады.  </w:t>
      </w:r>
    </w:p>
    <w:p>
      <w:pPr>
        <w:spacing w:after="0"/>
        <w:ind w:left="0"/>
        <w:jc w:val="both"/>
      </w:pPr>
      <w:r>
        <w:rPr>
          <w:rFonts w:ascii="Times New Roman"/>
          <w:b w:val="false"/>
          <w:i w:val="false"/>
          <w:color w:val="000000"/>
          <w:sz w:val="28"/>
        </w:rPr>
        <w:t>
      2. Аудармашының:</w:t>
      </w:r>
    </w:p>
    <w:p>
      <w:pPr>
        <w:spacing w:after="0"/>
        <w:ind w:left="0"/>
        <w:jc w:val="both"/>
      </w:pPr>
      <w:r>
        <w:rPr>
          <w:rFonts w:ascii="Times New Roman"/>
          <w:b w:val="false"/>
          <w:i w:val="false"/>
          <w:color w:val="000000"/>
          <w:sz w:val="28"/>
        </w:rPr>
        <w:t>
      1) аударма жасау кезінде қатысушыларға аударманы нақтылау үшін сұрақтар қоюға;</w:t>
      </w:r>
    </w:p>
    <w:p>
      <w:pPr>
        <w:spacing w:after="0"/>
        <w:ind w:left="0"/>
        <w:jc w:val="both"/>
      </w:pPr>
      <w:r>
        <w:rPr>
          <w:rFonts w:ascii="Times New Roman"/>
          <w:b w:val="false"/>
          <w:i w:val="false"/>
          <w:color w:val="000000"/>
          <w:sz w:val="28"/>
        </w:rPr>
        <w:t>
      2) іс жүргізуде өзі қатысқан процестік әрекеттің хаттамасымен, сондай-ақ, сот отырысының отырыс хаттамасының тиісті бөлігімен танысуға және аударманың толық және дұрыс болуына қатысты хаттамаға енгізілуге жататын ескертулер жасауға;</w:t>
      </w:r>
    </w:p>
    <w:p>
      <w:pPr>
        <w:spacing w:after="0"/>
        <w:ind w:left="0"/>
        <w:jc w:val="both"/>
      </w:pPr>
      <w:r>
        <w:rPr>
          <w:rFonts w:ascii="Times New Roman"/>
          <w:b w:val="false"/>
          <w:i w:val="false"/>
          <w:color w:val="000000"/>
          <w:sz w:val="28"/>
        </w:rPr>
        <w:t>
      3) егер оның аударма үшiн қажеттi бiлiмi болмаса, әкімшілік іске қатысудан бас тартуға;</w:t>
      </w:r>
    </w:p>
    <w:p>
      <w:pPr>
        <w:spacing w:after="0"/>
        <w:ind w:left="0"/>
        <w:jc w:val="both"/>
      </w:pPr>
      <w:r>
        <w:rPr>
          <w:rFonts w:ascii="Times New Roman"/>
          <w:b w:val="false"/>
          <w:i w:val="false"/>
          <w:color w:val="000000"/>
          <w:sz w:val="28"/>
        </w:rPr>
        <w:t>
      4) соттың әрекеттеріне шағым жасауға;</w:t>
      </w:r>
    </w:p>
    <w:p>
      <w:pPr>
        <w:spacing w:after="0"/>
        <w:ind w:left="0"/>
        <w:jc w:val="both"/>
      </w:pPr>
      <w:r>
        <w:rPr>
          <w:rFonts w:ascii="Times New Roman"/>
          <w:b w:val="false"/>
          <w:i w:val="false"/>
          <w:color w:val="000000"/>
          <w:sz w:val="28"/>
        </w:rPr>
        <w:t>
      5) сот әрекеттерінің іс жүргізуіне қатысуға байланысты өзіне келтірілген шығыстардың өтемін және, егер іс бойынша іс жүргізуге қатысу өзінің лауазымдық міндеттерінің шеңберіне кірмейтін болса, орындаған жұмысы үшін сыйақы алуға құқығы бар.</w:t>
      </w:r>
    </w:p>
    <w:p>
      <w:pPr>
        <w:spacing w:after="0"/>
        <w:ind w:left="0"/>
        <w:jc w:val="both"/>
      </w:pPr>
      <w:r>
        <w:rPr>
          <w:rFonts w:ascii="Times New Roman"/>
          <w:b w:val="false"/>
          <w:i w:val="false"/>
          <w:color w:val="000000"/>
          <w:sz w:val="28"/>
        </w:rPr>
        <w:t>
      3. Аудармашы:</w:t>
      </w:r>
    </w:p>
    <w:p>
      <w:pPr>
        <w:spacing w:after="0"/>
        <w:ind w:left="0"/>
        <w:jc w:val="both"/>
      </w:pPr>
      <w:r>
        <w:rPr>
          <w:rFonts w:ascii="Times New Roman"/>
          <w:b w:val="false"/>
          <w:i w:val="false"/>
          <w:color w:val="000000"/>
          <w:sz w:val="28"/>
        </w:rPr>
        <w:t>
      1) соттың шақыруы бойынша келуге;</w:t>
      </w:r>
    </w:p>
    <w:p>
      <w:pPr>
        <w:spacing w:after="0"/>
        <w:ind w:left="0"/>
        <w:jc w:val="both"/>
      </w:pPr>
      <w:r>
        <w:rPr>
          <w:rFonts w:ascii="Times New Roman"/>
          <w:b w:val="false"/>
          <w:i w:val="false"/>
          <w:color w:val="000000"/>
          <w:sz w:val="28"/>
        </w:rPr>
        <w:t>
      2) өзiне тапсырылған аударманы дәлме-дәл және толық орындауға;</w:t>
      </w:r>
    </w:p>
    <w:p>
      <w:pPr>
        <w:spacing w:after="0"/>
        <w:ind w:left="0"/>
        <w:jc w:val="both"/>
      </w:pPr>
      <w:r>
        <w:rPr>
          <w:rFonts w:ascii="Times New Roman"/>
          <w:b w:val="false"/>
          <w:i w:val="false"/>
          <w:color w:val="000000"/>
          <w:sz w:val="28"/>
        </w:rPr>
        <w:t>
      3) әкімшілік іске қатысушыларға олардың ана тіліне немесе өздері меңгерген тілге аударылып берілген құжаттардағы аударманың дұрыстығын өз қолтаңбасымен куәландыруға;</w:t>
      </w:r>
    </w:p>
    <w:p>
      <w:pPr>
        <w:spacing w:after="0"/>
        <w:ind w:left="0"/>
        <w:jc w:val="both"/>
      </w:pPr>
      <w:r>
        <w:rPr>
          <w:rFonts w:ascii="Times New Roman"/>
          <w:b w:val="false"/>
          <w:i w:val="false"/>
          <w:color w:val="000000"/>
          <w:sz w:val="28"/>
        </w:rPr>
        <w:t>
      4) әкімшілік істің мән-жайлары туралы мәліметтерді және аудармашы ретінде тартылуға байланысты өзіне белгілі болған өзге де деректерді жария етпеуге;</w:t>
      </w:r>
    </w:p>
    <w:p>
      <w:pPr>
        <w:spacing w:after="0"/>
        <w:ind w:left="0"/>
        <w:jc w:val="both"/>
      </w:pPr>
      <w:r>
        <w:rPr>
          <w:rFonts w:ascii="Times New Roman"/>
          <w:b w:val="false"/>
          <w:i w:val="false"/>
          <w:color w:val="000000"/>
          <w:sz w:val="28"/>
        </w:rPr>
        <w:t>
      5) сот отырысы кезінде тәртіп сақтауға міндетті.</w:t>
      </w:r>
    </w:p>
    <w:p>
      <w:pPr>
        <w:spacing w:after="0"/>
        <w:ind w:left="0"/>
        <w:jc w:val="both"/>
      </w:pPr>
      <w:r>
        <w:rPr>
          <w:rFonts w:ascii="Times New Roman"/>
          <w:b w:val="false"/>
          <w:i w:val="false"/>
          <w:color w:val="000000"/>
          <w:sz w:val="28"/>
        </w:rPr>
        <w:t>
      4. Әкімшілік процесте аудармашы көрінеу дұрыс емес аударма жасаған жағдайда Қазақстан Республикасының заңында белгіленген қылмыстық жауаптылықта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2-БӨЛІМ ІШКІ ӘКІМШІЛІК РӘСІМДЕР  7-тарау.  Ішкі әкімшілік рәсімдер</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36-бап. Ішкі әкiмшiлiк рәсiмдердi жүзеге асыру шарттары</w:t>
      </w:r>
    </w:p>
    <w:p>
      <w:pPr>
        <w:spacing w:after="0"/>
        <w:ind w:left="0"/>
        <w:jc w:val="both"/>
      </w:pPr>
      <w:r>
        <w:rPr>
          <w:rFonts w:ascii="Times New Roman"/>
          <w:b w:val="false"/>
          <w:i w:val="false"/>
          <w:color w:val="000000"/>
          <w:sz w:val="28"/>
        </w:rPr>
        <w:t>
      Осы Кодексте көзделген ішкі әкiмшiлiк рәсiмдер:</w:t>
      </w:r>
    </w:p>
    <w:p>
      <w:pPr>
        <w:spacing w:after="0"/>
        <w:ind w:left="0"/>
        <w:jc w:val="both"/>
      </w:pPr>
      <w:r>
        <w:rPr>
          <w:rFonts w:ascii="Times New Roman"/>
          <w:b w:val="false"/>
          <w:i w:val="false"/>
          <w:color w:val="000000"/>
          <w:sz w:val="28"/>
        </w:rPr>
        <w:t>
      1) мемлекеттік сайлау органдарын қоспағанда, төменгi мемлекеттiк органдар мен жоғары тұрған лауазымды адамдарға бағынуы;</w:t>
      </w:r>
    </w:p>
    <w:p>
      <w:pPr>
        <w:spacing w:after="0"/>
        <w:ind w:left="0"/>
        <w:jc w:val="both"/>
      </w:pPr>
      <w:r>
        <w:rPr>
          <w:rFonts w:ascii="Times New Roman"/>
          <w:b w:val="false"/>
          <w:i w:val="false"/>
          <w:color w:val="000000"/>
          <w:sz w:val="28"/>
        </w:rPr>
        <w:t>
      2) жеке адамның, қоғам мен мемлекеттiң өзара жауапкершiлiгi мен мүдделерiнiң теңбе-тең болуы;</w:t>
      </w:r>
    </w:p>
    <w:p>
      <w:pPr>
        <w:spacing w:after="0"/>
        <w:ind w:left="0"/>
        <w:jc w:val="both"/>
      </w:pPr>
      <w:r>
        <w:rPr>
          <w:rFonts w:ascii="Times New Roman"/>
          <w:b w:val="false"/>
          <w:i w:val="false"/>
          <w:color w:val="000000"/>
          <w:sz w:val="28"/>
        </w:rPr>
        <w:t>
      3) мемлекеттiң барлық мемлекеттiк органдары мен лауазымды адамдарының құзыретін нақты ажырату және келісілген жұмыс істеуі жағдайларында жүзеге асырылады.</w:t>
      </w:r>
    </w:p>
    <w:p>
      <w:pPr>
        <w:spacing w:after="0"/>
        <w:ind w:left="0"/>
        <w:jc w:val="both"/>
      </w:pPr>
      <w:r>
        <w:rPr>
          <w:rFonts w:ascii="Times New Roman"/>
          <w:b w:val="false"/>
          <w:i w:val="false"/>
          <w:color w:val="000000"/>
          <w:sz w:val="28"/>
        </w:rPr>
        <w:t>
      37-бап. Жеке-дара қолданылатын құқықтық актiнiң орындалуын  ұйымдастыру және бақылау</w:t>
      </w:r>
    </w:p>
    <w:p>
      <w:pPr>
        <w:spacing w:after="0"/>
        <w:ind w:left="0"/>
        <w:jc w:val="both"/>
      </w:pPr>
      <w:r>
        <w:rPr>
          <w:rFonts w:ascii="Times New Roman"/>
          <w:b w:val="false"/>
          <w:i w:val="false"/>
          <w:color w:val="000000"/>
          <w:sz w:val="28"/>
        </w:rPr>
        <w:t>
      1. Жеке-дара қолданылатын құқықтық актiнiң орындалуын ұйымдастыру тиісті уәкiлеттi мемлекеттiк органның лауазымды адамының қабылданған шешiмдi уақтылы және тиянақты орындау жөнiндегi шараларды әзiрлеуiмен және қабылдаумен қорытылады.</w:t>
      </w:r>
    </w:p>
    <w:p>
      <w:pPr>
        <w:spacing w:after="0"/>
        <w:ind w:left="0"/>
        <w:jc w:val="both"/>
      </w:pPr>
      <w:r>
        <w:rPr>
          <w:rFonts w:ascii="Times New Roman"/>
          <w:b w:val="false"/>
          <w:i w:val="false"/>
          <w:color w:val="000000"/>
          <w:sz w:val="28"/>
        </w:rPr>
        <w:t>
      2. Қажет болған жағдайда  жеке-дара қолданылатын құқықтық актiнiң орындалуын қамтамасыз ету үшiн уәкiлеттi мемлекеттiк орган (лауазымды адам) оны орындау жөнiндегi ұйымдастыру іс-шараларының жоспарын әзiрлеп, бекiтедi және ол тiкелей орындаушылардың назарына жеткiзіледi.</w:t>
      </w:r>
    </w:p>
    <w:p>
      <w:pPr>
        <w:spacing w:after="0"/>
        <w:ind w:left="0"/>
        <w:jc w:val="both"/>
      </w:pPr>
      <w:r>
        <w:rPr>
          <w:rFonts w:ascii="Times New Roman"/>
          <w:b w:val="false"/>
          <w:i w:val="false"/>
          <w:color w:val="000000"/>
          <w:sz w:val="28"/>
        </w:rPr>
        <w:t>
      3. Егер жеке-дара қолданылатын құқықтық актiде оны орындаудың нақты мерзiмдерi мен тiкелей орындаушылары айқындалмаса, онда оларды орындаушы мемлекеттiк орган немесе жоғары тұрған орган белгiлейдi және  дереу тiкелей орындаушылардың назарына жеткiзiледi.</w:t>
      </w:r>
    </w:p>
    <w:p>
      <w:pPr>
        <w:spacing w:after="0"/>
        <w:ind w:left="0"/>
        <w:jc w:val="both"/>
      </w:pPr>
      <w:r>
        <w:rPr>
          <w:rFonts w:ascii="Times New Roman"/>
          <w:b w:val="false"/>
          <w:i w:val="false"/>
          <w:color w:val="000000"/>
          <w:sz w:val="28"/>
        </w:rPr>
        <w:t>
      4. Қабылданған шешiмдердi уақтылы және тиянақты орындау мақсатында мемлекеттiк орган немесе лауазымды адам олардың орындалуын бақылауды жүзеге асыруға тиiс.</w:t>
      </w:r>
    </w:p>
    <w:p>
      <w:pPr>
        <w:spacing w:after="0"/>
        <w:ind w:left="0"/>
        <w:jc w:val="both"/>
      </w:pPr>
      <w:r>
        <w:rPr>
          <w:rFonts w:ascii="Times New Roman"/>
          <w:b w:val="false"/>
          <w:i w:val="false"/>
          <w:color w:val="000000"/>
          <w:sz w:val="28"/>
        </w:rPr>
        <w:t>
      38-бап. Мемлекеттік органның жеке-дара қолданылатын құқықтық актісінің, Қазақстан Республикасы Президенті, Қазақстан Республикасы Үкіметі тапсырмаларының орындалуына ішкі бақылауды жүзеге асыру тәртібі</w:t>
      </w:r>
    </w:p>
    <w:p>
      <w:pPr>
        <w:spacing w:after="0"/>
        <w:ind w:left="0"/>
        <w:jc w:val="both"/>
      </w:pPr>
      <w:r>
        <w:rPr>
          <w:rFonts w:ascii="Times New Roman"/>
          <w:b w:val="false"/>
          <w:i w:val="false"/>
          <w:color w:val="000000"/>
          <w:sz w:val="28"/>
        </w:rPr>
        <w:t>
      1. Ішкі бақылау:</w:t>
      </w:r>
    </w:p>
    <w:p>
      <w:pPr>
        <w:spacing w:after="0"/>
        <w:ind w:left="0"/>
        <w:jc w:val="both"/>
      </w:pPr>
      <w:r>
        <w:rPr>
          <w:rFonts w:ascii="Times New Roman"/>
          <w:b w:val="false"/>
          <w:i w:val="false"/>
          <w:color w:val="000000"/>
          <w:sz w:val="28"/>
        </w:rPr>
        <w:t>
      1) құқықтық актілердің (орындалуы құқықтық актілерде көзделген іс-шаралардың) орындалуын бақылау болып бөлінеді. Бұл жағдайда орындалуға жататын іс-шаралар қамтылатын барлық құқықтық актілер бақылауға алынады;</w:t>
      </w:r>
    </w:p>
    <w:p>
      <w:pPr>
        <w:spacing w:after="0"/>
        <w:ind w:left="0"/>
        <w:jc w:val="both"/>
      </w:pPr>
      <w:r>
        <w:rPr>
          <w:rFonts w:ascii="Times New Roman"/>
          <w:b w:val="false"/>
          <w:i w:val="false"/>
          <w:color w:val="000000"/>
          <w:sz w:val="28"/>
        </w:rPr>
        <w:t>
      2) Қазақстан Республикасы Президентінің, Қазақстан Республикасы Үкіметінің және қызметтік сипаттағы өзге де құжаттардан туындайтын мемлекеттік органның басшы лауазымды адамдары тапсырмаларының орындалуын бақылау болып бөлінеді.</w:t>
      </w:r>
    </w:p>
    <w:p>
      <w:pPr>
        <w:spacing w:after="0"/>
        <w:ind w:left="0"/>
        <w:jc w:val="both"/>
      </w:pPr>
      <w:r>
        <w:rPr>
          <w:rFonts w:ascii="Times New Roman"/>
          <w:b w:val="false"/>
          <w:i w:val="false"/>
          <w:color w:val="000000"/>
          <w:sz w:val="28"/>
        </w:rPr>
        <w:t>
      2. Ішкі бақылау:</w:t>
      </w:r>
    </w:p>
    <w:p>
      <w:pPr>
        <w:spacing w:after="0"/>
        <w:ind w:left="0"/>
        <w:jc w:val="both"/>
      </w:pPr>
      <w:r>
        <w:rPr>
          <w:rFonts w:ascii="Times New Roman"/>
          <w:b w:val="false"/>
          <w:i w:val="false"/>
          <w:color w:val="000000"/>
          <w:sz w:val="28"/>
        </w:rPr>
        <w:t>
      1) қажетті ақпаратты талап етіп алдыру;</w:t>
      </w:r>
    </w:p>
    <w:p>
      <w:pPr>
        <w:spacing w:after="0"/>
        <w:ind w:left="0"/>
        <w:jc w:val="both"/>
      </w:pPr>
      <w:r>
        <w:rPr>
          <w:rFonts w:ascii="Times New Roman"/>
          <w:b w:val="false"/>
          <w:i w:val="false"/>
          <w:color w:val="000000"/>
          <w:sz w:val="28"/>
        </w:rPr>
        <w:t>
      2) орындалуы туралы есептер мен баяндамаларды тыңдау және талқылау;</w:t>
      </w:r>
    </w:p>
    <w:p>
      <w:pPr>
        <w:spacing w:after="0"/>
        <w:ind w:left="0"/>
        <w:jc w:val="both"/>
      </w:pPr>
      <w:r>
        <w:rPr>
          <w:rFonts w:ascii="Times New Roman"/>
          <w:b w:val="false"/>
          <w:i w:val="false"/>
          <w:color w:val="000000"/>
          <w:sz w:val="28"/>
        </w:rPr>
        <w:t>
      3) ревизия және құжаттамалық тексерудің өзге де нысандары;</w:t>
      </w:r>
    </w:p>
    <w:p>
      <w:pPr>
        <w:spacing w:after="0"/>
        <w:ind w:left="0"/>
        <w:jc w:val="both"/>
      </w:pPr>
      <w:r>
        <w:rPr>
          <w:rFonts w:ascii="Times New Roman"/>
          <w:b w:val="false"/>
          <w:i w:val="false"/>
          <w:color w:val="000000"/>
          <w:sz w:val="28"/>
        </w:rPr>
        <w:t>
      4) сол жерге бару арқылы тексеру;</w:t>
      </w:r>
    </w:p>
    <w:p>
      <w:pPr>
        <w:spacing w:after="0"/>
        <w:ind w:left="0"/>
        <w:jc w:val="both"/>
      </w:pPr>
      <w:r>
        <w:rPr>
          <w:rFonts w:ascii="Times New Roman"/>
          <w:b w:val="false"/>
          <w:i w:val="false"/>
          <w:color w:val="000000"/>
          <w:sz w:val="28"/>
        </w:rPr>
        <w:t>
      5) Қазақстан Республикасының заңнамасына қайшы келмейтін басқа да тәсілдер арқылы жүргізіледі.</w:t>
      </w:r>
    </w:p>
    <w:p>
      <w:pPr>
        <w:spacing w:after="0"/>
        <w:ind w:left="0"/>
        <w:jc w:val="both"/>
      </w:pPr>
      <w:r>
        <w:rPr>
          <w:rFonts w:ascii="Times New Roman"/>
          <w:b w:val="false"/>
          <w:i w:val="false"/>
          <w:color w:val="000000"/>
          <w:sz w:val="28"/>
        </w:rPr>
        <w:t>
      3. Ішкі бақылау мынадай өлшемдер бойынша жүргізіледі:</w:t>
      </w:r>
    </w:p>
    <w:p>
      <w:pPr>
        <w:spacing w:after="0"/>
        <w:ind w:left="0"/>
        <w:jc w:val="both"/>
      </w:pPr>
      <w:r>
        <w:rPr>
          <w:rFonts w:ascii="Times New Roman"/>
          <w:b w:val="false"/>
          <w:i w:val="false"/>
          <w:color w:val="000000"/>
          <w:sz w:val="28"/>
        </w:rPr>
        <w:t>
      1) құрылымдық, аумақтық бөлімшелер, ведомстволық бағынысты мемлекеттік органдар мен ұйымдар және олардың лауазымды адамдары қызметінің өздерінің алдына қойылған міндеттерге сәйкестігі;</w:t>
      </w:r>
    </w:p>
    <w:p>
      <w:pPr>
        <w:spacing w:after="0"/>
        <w:ind w:left="0"/>
        <w:jc w:val="both"/>
      </w:pPr>
      <w:r>
        <w:rPr>
          <w:rFonts w:ascii="Times New Roman"/>
          <w:b w:val="false"/>
          <w:i w:val="false"/>
          <w:color w:val="000000"/>
          <w:sz w:val="28"/>
        </w:rPr>
        <w:t>
      2) орындаудың уақтылығы және толықтығы;</w:t>
      </w:r>
    </w:p>
    <w:p>
      <w:pPr>
        <w:spacing w:after="0"/>
        <w:ind w:left="0"/>
        <w:jc w:val="both"/>
      </w:pPr>
      <w:r>
        <w:rPr>
          <w:rFonts w:ascii="Times New Roman"/>
          <w:b w:val="false"/>
          <w:i w:val="false"/>
          <w:color w:val="000000"/>
          <w:sz w:val="28"/>
        </w:rPr>
        <w:t>
      3) орындау кезінде Қазақстан Республикасының заңнамасы талаптарының сақталуы.</w:t>
      </w:r>
    </w:p>
    <w:p>
      <w:pPr>
        <w:spacing w:after="0"/>
        <w:ind w:left="0"/>
        <w:jc w:val="both"/>
      </w:pPr>
      <w:r>
        <w:rPr>
          <w:rFonts w:ascii="Times New Roman"/>
          <w:b w:val="false"/>
          <w:i w:val="false"/>
          <w:color w:val="000000"/>
          <w:sz w:val="28"/>
        </w:rPr>
        <w:t>
      4. Күшіне енген құқықтық актінің не Қазақстан Республикасының Президенті, Қазақстан Республикасының Үкіметі және қызметтік сипаттағы өзге де құжаттардан туындайтын мемлекеттік органның басшы лауазымды адамдары тапсырмаларының орындалуына бақылауды жүзеге асыруға уәкілеттік берілген лауазымды адам не мемлекеттік органның тиісті құрылымдық бөлімшесі қажет болған кезде бақылау жөніндегі іс-шараларды әзірлейді.</w:t>
      </w:r>
    </w:p>
    <w:p>
      <w:pPr>
        <w:spacing w:after="0"/>
        <w:ind w:left="0"/>
        <w:jc w:val="both"/>
      </w:pPr>
      <w:r>
        <w:rPr>
          <w:rFonts w:ascii="Times New Roman"/>
          <w:b w:val="false"/>
          <w:i w:val="false"/>
          <w:color w:val="000000"/>
          <w:sz w:val="28"/>
        </w:rPr>
        <w:t>
      Бұл ретте бақылауды жүзеге асыруға уәкілеттік берілген лауазымды адам не мемлекеттік органның тиісті құрылымдық бөлімшесі оның орындалуы туралы келіп түсетін ақпаратты:</w:t>
      </w:r>
    </w:p>
    <w:p>
      <w:pPr>
        <w:spacing w:after="0"/>
        <w:ind w:left="0"/>
        <w:jc w:val="both"/>
      </w:pPr>
      <w:r>
        <w:rPr>
          <w:rFonts w:ascii="Times New Roman"/>
          <w:b w:val="false"/>
          <w:i w:val="false"/>
          <w:color w:val="000000"/>
          <w:sz w:val="28"/>
        </w:rPr>
        <w:t>
      1) құқықтық актінің орындалу дәрежесі мен сапасын;</w:t>
      </w:r>
    </w:p>
    <w:p>
      <w:pPr>
        <w:spacing w:after="0"/>
        <w:ind w:left="0"/>
        <w:jc w:val="both"/>
      </w:pPr>
      <w:r>
        <w:rPr>
          <w:rFonts w:ascii="Times New Roman"/>
          <w:b w:val="false"/>
          <w:i w:val="false"/>
          <w:color w:val="000000"/>
          <w:sz w:val="28"/>
        </w:rPr>
        <w:t>
      2) құқықтық актіні орындауда ауытқушылықтардың бар-жоғын, олардың себептерін және ауытқушылықтарды жою үшін ықтимал шаралар белгілеуді;</w:t>
      </w:r>
    </w:p>
    <w:p>
      <w:pPr>
        <w:spacing w:after="0"/>
        <w:ind w:left="0"/>
        <w:jc w:val="both"/>
      </w:pPr>
      <w:r>
        <w:rPr>
          <w:rFonts w:ascii="Times New Roman"/>
          <w:b w:val="false"/>
          <w:i w:val="false"/>
          <w:color w:val="000000"/>
          <w:sz w:val="28"/>
        </w:rPr>
        <w:t>
      3) бақылаудан алу не орындалу мерзімін ұзарту мүмкіндігін;</w:t>
      </w:r>
    </w:p>
    <w:p>
      <w:pPr>
        <w:spacing w:after="0"/>
        <w:ind w:left="0"/>
        <w:jc w:val="both"/>
      </w:pPr>
      <w:r>
        <w:rPr>
          <w:rFonts w:ascii="Times New Roman"/>
          <w:b w:val="false"/>
          <w:i w:val="false"/>
          <w:color w:val="000000"/>
          <w:sz w:val="28"/>
        </w:rPr>
        <w:t>
      4) құқықтық актіні орындамағаны немесе тиісінше орындамағаны үшін нақты лауазымды адамдардың жауаптылығын айқындау үшін талдайды.</w:t>
      </w:r>
    </w:p>
    <w:p>
      <w:pPr>
        <w:spacing w:after="0"/>
        <w:ind w:left="0"/>
        <w:jc w:val="both"/>
      </w:pPr>
      <w:r>
        <w:rPr>
          <w:rFonts w:ascii="Times New Roman"/>
          <w:b w:val="false"/>
          <w:i w:val="false"/>
          <w:color w:val="000000"/>
          <w:sz w:val="28"/>
        </w:rPr>
        <w:t>
      Ақпаратты талдау қорытындылары бойынша әзірленген ұсыныстар тиісті шешім қабылдау үшін мемлекеттік органның басшылығына баяндалады. Ақпаратқа талдау жүргізген мемлекеттік органның орындаушыларына қабылданған шешім туралы хабарланады.</w:t>
      </w:r>
    </w:p>
    <w:p>
      <w:pPr>
        <w:spacing w:after="0"/>
        <w:ind w:left="0"/>
        <w:jc w:val="both"/>
      </w:pPr>
      <w:r>
        <w:rPr>
          <w:rFonts w:ascii="Times New Roman"/>
          <w:b w:val="false"/>
          <w:i w:val="false"/>
          <w:color w:val="000000"/>
          <w:sz w:val="28"/>
        </w:rPr>
        <w:t>
      5. Құқықтық актіде көзделген іс-шараларды бақылаудан алуды және олардың орындалу мерзімдерін ұзартуды мемлекеттік органның басшылығы жүзеге асырады.</w:t>
      </w:r>
    </w:p>
    <w:p>
      <w:pPr>
        <w:spacing w:after="0"/>
        <w:ind w:left="0"/>
        <w:jc w:val="both"/>
      </w:pPr>
      <w:r>
        <w:rPr>
          <w:rFonts w:ascii="Times New Roman"/>
          <w:b w:val="false"/>
          <w:i w:val="false"/>
          <w:color w:val="000000"/>
          <w:sz w:val="28"/>
        </w:rPr>
        <w:t>
      Қазақстан Республикасы Президентінің, Қазақстан Республикасы Үкіметінің тапсырмаларын бақылаудан алу Қазақстан Республикасының заңнамасында белгіленген тәртіппен жүзеге асырылады.</w:t>
      </w:r>
    </w:p>
    <w:p>
      <w:pPr>
        <w:spacing w:after="0"/>
        <w:ind w:left="0"/>
        <w:jc w:val="both"/>
      </w:pPr>
      <w:r>
        <w:rPr>
          <w:rFonts w:ascii="Times New Roman"/>
          <w:b w:val="false"/>
          <w:i w:val="false"/>
          <w:color w:val="000000"/>
          <w:sz w:val="28"/>
        </w:rPr>
        <w:t>
      6. Жоғары тұрған мемлекеттік органның не орындаушы органның бақылау қызметі құқықтық актіде белгіленген орындалу мерзімі өткенге дейін мемлекеттік органның регламентінде айқындалатын тәртіппен орындаушыға тиісті жазбаша еске салу жібереді.</w:t>
      </w:r>
    </w:p>
    <w:p>
      <w:pPr>
        <w:spacing w:after="0"/>
        <w:ind w:left="0"/>
        <w:jc w:val="both"/>
      </w:pPr>
      <w:r>
        <w:rPr>
          <w:rFonts w:ascii="Times New Roman"/>
          <w:b w:val="false"/>
          <w:i w:val="false"/>
          <w:color w:val="000000"/>
          <w:sz w:val="28"/>
        </w:rPr>
        <w:t>
      Ішкі бақылауды ұйымдастырудың және жүзеге асырудың қосымша мәселелерін мемлекеттік органның өзі не оған қатысты жоғары тұрған мемлекеттік орган айқындауы мүмкін.</w:t>
      </w:r>
    </w:p>
    <w:p>
      <w:pPr>
        <w:spacing w:after="0"/>
        <w:ind w:left="0"/>
        <w:jc w:val="both"/>
      </w:pPr>
      <w:r>
        <w:rPr>
          <w:rFonts w:ascii="Times New Roman"/>
          <w:b w:val="false"/>
          <w:i w:val="false"/>
          <w:color w:val="000000"/>
          <w:sz w:val="28"/>
        </w:rPr>
        <w:t>
      Осы тармақтың күші Қазақстан Республикасының Бюджет кодексіне сәйкес жүргізілетін ішкі бақылау бойынша Қазақстан Республикасының Үкіметі уәкілеттік берген орган жүзеге асыратын ішкі бақылауға қолданылмайды.</w:t>
      </w:r>
    </w:p>
    <w:p>
      <w:pPr>
        <w:spacing w:after="0"/>
        <w:ind w:left="0"/>
        <w:jc w:val="both"/>
      </w:pPr>
      <w:r>
        <w:rPr>
          <w:rFonts w:ascii="Times New Roman"/>
          <w:b w:val="false"/>
          <w:i w:val="false"/>
          <w:color w:val="000000"/>
          <w:sz w:val="28"/>
        </w:rPr>
        <w:t>
      39-бап. Мемлекеттік органдардың жұмысын жоспарлау</w:t>
      </w:r>
    </w:p>
    <w:p>
      <w:pPr>
        <w:spacing w:after="0"/>
        <w:ind w:left="0"/>
        <w:jc w:val="both"/>
      </w:pPr>
      <w:r>
        <w:rPr>
          <w:rFonts w:ascii="Times New Roman"/>
          <w:b w:val="false"/>
          <w:i w:val="false"/>
          <w:color w:val="000000"/>
          <w:sz w:val="28"/>
        </w:rPr>
        <w:t>
      1. Мемлекеттік органдар өз қызметін стратегиялық және операциялық жоспарларға, сондай-ақ қажет болған кезде тоқсанға, бір жылға және ұзақ мерзімді перспективаға арналып жасалатын жұмыс жоспарларына сәйкес жүзеге асырады.</w:t>
      </w:r>
    </w:p>
    <w:p>
      <w:pPr>
        <w:spacing w:after="0"/>
        <w:ind w:left="0"/>
        <w:jc w:val="both"/>
      </w:pPr>
      <w:r>
        <w:rPr>
          <w:rFonts w:ascii="Times New Roman"/>
          <w:b w:val="false"/>
          <w:i w:val="false"/>
          <w:color w:val="000000"/>
          <w:sz w:val="28"/>
        </w:rPr>
        <w:t>
      2. Стратегиялық жоспарларды әзірлемейтін мемлекеттік органдар өз қызметін тоқсанға, бір жылға және ұзақ мерзімді перспективаға арналып жасалатын жұмыс жоспарларына сәйкес жүзеге асырады.</w:t>
      </w:r>
    </w:p>
    <w:p>
      <w:pPr>
        <w:spacing w:after="0"/>
        <w:ind w:left="0"/>
        <w:jc w:val="both"/>
      </w:pPr>
      <w:r>
        <w:rPr>
          <w:rFonts w:ascii="Times New Roman"/>
          <w:b w:val="false"/>
          <w:i w:val="false"/>
          <w:color w:val="000000"/>
          <w:sz w:val="28"/>
        </w:rPr>
        <w:t>
      3. Мемлекеттік органдардың жұмыс жоспарлары органның құрылымдық бөлімшелерінің ұсыныстары негізінде және құқықтық актілерді орындау үшін алдын ала жасалады.</w:t>
      </w:r>
    </w:p>
    <w:p>
      <w:pPr>
        <w:spacing w:after="0"/>
        <w:ind w:left="0"/>
        <w:jc w:val="both"/>
      </w:pPr>
      <w:r>
        <w:rPr>
          <w:rFonts w:ascii="Times New Roman"/>
          <w:b w:val="false"/>
          <w:i w:val="false"/>
          <w:color w:val="000000"/>
          <w:sz w:val="28"/>
        </w:rPr>
        <w:t>
      Мемлекеттік органның жұмыс жоспары негізінде осы органның құрылымдық бөлімшелері өз жұмыс жоспарларын жасайды.</w:t>
      </w:r>
    </w:p>
    <w:p>
      <w:pPr>
        <w:spacing w:after="0"/>
        <w:ind w:left="0"/>
        <w:jc w:val="both"/>
      </w:pPr>
      <w:r>
        <w:rPr>
          <w:rFonts w:ascii="Times New Roman"/>
          <w:b w:val="false"/>
          <w:i w:val="false"/>
          <w:color w:val="000000"/>
          <w:sz w:val="28"/>
        </w:rPr>
        <w:t>
      40-бап. Мемлекеттік орган және мемлекеттік органның құрылымдық бөлімшесі туралы регламент, ереже</w:t>
      </w:r>
    </w:p>
    <w:p>
      <w:pPr>
        <w:spacing w:after="0"/>
        <w:ind w:left="0"/>
        <w:jc w:val="both"/>
      </w:pPr>
      <w:r>
        <w:rPr>
          <w:rFonts w:ascii="Times New Roman"/>
          <w:b w:val="false"/>
          <w:i w:val="false"/>
          <w:color w:val="000000"/>
          <w:sz w:val="28"/>
        </w:rPr>
        <w:t>
      1. Өз қызметін ұйымдастыру және ішкі тәртібі мәселелері бойынша  мемлекеттік орган регламент қабылдайды.</w:t>
      </w:r>
    </w:p>
    <w:p>
      <w:pPr>
        <w:spacing w:after="0"/>
        <w:ind w:left="0"/>
        <w:jc w:val="both"/>
      </w:pPr>
      <w:r>
        <w:rPr>
          <w:rFonts w:ascii="Times New Roman"/>
          <w:b w:val="false"/>
          <w:i w:val="false"/>
          <w:color w:val="000000"/>
          <w:sz w:val="28"/>
        </w:rPr>
        <w:t>
      2. Мемлекеттік органның мәртебесі мен құзыреттері мемлекеттік орган туралы ережеде айқындалады.</w:t>
      </w:r>
    </w:p>
    <w:p>
      <w:pPr>
        <w:spacing w:after="0"/>
        <w:ind w:left="0"/>
        <w:jc w:val="both"/>
      </w:pPr>
      <w:r>
        <w:rPr>
          <w:rFonts w:ascii="Times New Roman"/>
          <w:b w:val="false"/>
          <w:i w:val="false"/>
          <w:color w:val="000000"/>
          <w:sz w:val="28"/>
        </w:rPr>
        <w:t>
      Мемлекеттік орган туралы  ережені әзірлеу және бекіту жөніндегі нұсқаулықты Қазақстан Республикасының Үкіметі бекітеді.</w:t>
      </w:r>
    </w:p>
    <w:p>
      <w:pPr>
        <w:spacing w:after="0"/>
        <w:ind w:left="0"/>
        <w:jc w:val="both"/>
      </w:pPr>
      <w:r>
        <w:rPr>
          <w:rFonts w:ascii="Times New Roman"/>
          <w:b w:val="false"/>
          <w:i w:val="false"/>
          <w:color w:val="000000"/>
          <w:sz w:val="28"/>
        </w:rPr>
        <w:t>
      Мемлекеттік орган туралы үлгілік ережені Қазақстан Республикасының Үкіметі Қазақстан Республикасы Президентінің Әкімшілігімен келісу арқылы бекітеді.</w:t>
      </w:r>
    </w:p>
    <w:p>
      <w:pPr>
        <w:spacing w:after="0"/>
        <w:ind w:left="0"/>
        <w:jc w:val="both"/>
      </w:pPr>
      <w:r>
        <w:rPr>
          <w:rFonts w:ascii="Times New Roman"/>
          <w:b w:val="false"/>
          <w:i w:val="false"/>
          <w:color w:val="000000"/>
          <w:sz w:val="28"/>
        </w:rPr>
        <w:t>
      3. Мемлекеттік органның құрылымдық бөлімшесінің мәртебесі мен өкілеттіктерін айқындау мәселелері бойынша ереже бекітіледі.</w:t>
      </w:r>
    </w:p>
    <w:p>
      <w:pPr>
        <w:spacing w:after="0"/>
        <w:ind w:left="0"/>
        <w:jc w:val="both"/>
      </w:pPr>
      <w:r>
        <w:rPr>
          <w:rFonts w:ascii="Times New Roman"/>
          <w:b w:val="false"/>
          <w:i w:val="false"/>
          <w:color w:val="000000"/>
          <w:sz w:val="28"/>
        </w:rPr>
        <w:t>
      Мемлекеттік органның құрылымдық бөлімшесі туралы ережені әзірлеу мен бекіту тәртібін Қазақстан Республикасының Үкіметі бекітеді.</w:t>
      </w:r>
    </w:p>
    <w:p>
      <w:pPr>
        <w:spacing w:after="0"/>
        <w:ind w:left="0"/>
        <w:jc w:val="both"/>
      </w:pPr>
      <w:r>
        <w:rPr>
          <w:rFonts w:ascii="Times New Roman"/>
          <w:b w:val="false"/>
          <w:i w:val="false"/>
          <w:color w:val="000000"/>
          <w:sz w:val="28"/>
        </w:rPr>
        <w:t>
      41-бап. Мемлекеттік органның функциялары</w:t>
      </w:r>
    </w:p>
    <w:p>
      <w:pPr>
        <w:spacing w:after="0"/>
        <w:ind w:left="0"/>
        <w:jc w:val="both"/>
      </w:pPr>
      <w:r>
        <w:rPr>
          <w:rFonts w:ascii="Times New Roman"/>
          <w:b w:val="false"/>
          <w:i w:val="false"/>
          <w:color w:val="000000"/>
          <w:sz w:val="28"/>
        </w:rPr>
        <w:t>
      1. Мемлекеттік органның функциялары стратегиялық, реттеушілік, іске асырушылық және бақылау функциялары болып бөлінеді:</w:t>
      </w:r>
    </w:p>
    <w:p>
      <w:pPr>
        <w:spacing w:after="0"/>
        <w:ind w:left="0"/>
        <w:jc w:val="both"/>
      </w:pPr>
      <w:r>
        <w:rPr>
          <w:rFonts w:ascii="Times New Roman"/>
          <w:b w:val="false"/>
          <w:i w:val="false"/>
          <w:color w:val="000000"/>
          <w:sz w:val="28"/>
        </w:rPr>
        <w:t>
      жоспарлы құжаттарды әзірлеу, қабылдау, халықаралық қатынастарды, ұлттық қауіпсіздік пен қорғаныс қабілеттілігін қамтамасыз ету жөніндегі функциялар стратегиялық функциялар болып табылады;</w:t>
      </w:r>
    </w:p>
    <w:p>
      <w:pPr>
        <w:spacing w:after="0"/>
        <w:ind w:left="0"/>
        <w:jc w:val="both"/>
      </w:pPr>
      <w:r>
        <w:rPr>
          <w:rFonts w:ascii="Times New Roman"/>
          <w:b w:val="false"/>
          <w:i w:val="false"/>
          <w:color w:val="000000"/>
          <w:sz w:val="28"/>
        </w:rPr>
        <w:t>
      мемлекеттік функциялардың іске асырылуын нормативтік құқықтық қамтамасыз ету, нормативтік құқықтық актілерді тіркеу және олардың орындалуына талдау жүргізу, мемлекеттік органдардың қызметін үйлестіру, мемлекеттік активтерді басқару жөніндегі функциялар реттеушілік функциялар болып табылады;</w:t>
      </w:r>
    </w:p>
    <w:p>
      <w:pPr>
        <w:spacing w:after="0"/>
        <w:ind w:left="0"/>
        <w:jc w:val="both"/>
      </w:pPr>
      <w:r>
        <w:rPr>
          <w:rFonts w:ascii="Times New Roman"/>
          <w:b w:val="false"/>
          <w:i w:val="false"/>
          <w:color w:val="000000"/>
          <w:sz w:val="28"/>
        </w:rPr>
        <w:t>
      жоспарлы құжаттарды, нормативтік құқықтық актілерді орындауға, мемлекеттік органның жоспарлы құжаттарында көзделген мақсаттар мен міндеттерге қол жеткізуге, мемлекеттік қызметтер көрсетуге, оның ішінде беруге, ұзартуға, қайта ресімдеуге, жаңартуға және рұқсат беруге, сондай-ақ оларға қосымшаларға қатысты Қазақстан Республикасының заңнамасында  көзделген басқа да әрекеттерді жүзеге асыруға бағытталған функциялар іске асырушылық функциялар болып табылады;</w:t>
      </w:r>
    </w:p>
    <w:p>
      <w:pPr>
        <w:spacing w:after="0"/>
        <w:ind w:left="0"/>
        <w:jc w:val="both"/>
      </w:pPr>
      <w:r>
        <w:rPr>
          <w:rFonts w:ascii="Times New Roman"/>
          <w:b w:val="false"/>
          <w:i w:val="false"/>
          <w:color w:val="000000"/>
          <w:sz w:val="28"/>
        </w:rPr>
        <w:t>
      жеке және заңды тұлғалар, оның ішінде мемлекеттік мекемелер қызметінің нормативтік құқықтық актілерде белгіленген талаптарға, ал Қазақстан Республикасының заңдарында көзделген жағдайларда, Қазақстан Республикасының заңдарында, Қазақстан Республикасы Президентінің жарлықтарында және Қазақстан Республикасы Үкіметінің қаулыларында белгіленген талаптарға сәйкестігі тұрғысынан тексеру және бақылау жөніндегі функциялар бақылау функциялары болып табылады.</w:t>
      </w:r>
    </w:p>
    <w:p>
      <w:pPr>
        <w:spacing w:after="0"/>
        <w:ind w:left="0"/>
        <w:jc w:val="both"/>
      </w:pPr>
      <w:r>
        <w:rPr>
          <w:rFonts w:ascii="Times New Roman"/>
          <w:b w:val="false"/>
          <w:i w:val="false"/>
          <w:color w:val="000000"/>
          <w:sz w:val="28"/>
        </w:rPr>
        <w:t>
      Қазақстан Республикасының Президентіне есеп беретін мемлекеттік органдардың құрылымында функцияларды стратегиялық, реттеушілік, іске асыру және бақылау деп бөлуді – Қазақстан Республикасының Президенті, ал орталық атқарушы органдарда Қазақстан Республикасының Үкіметі айқындайды.</w:t>
      </w:r>
    </w:p>
    <w:p>
      <w:pPr>
        <w:spacing w:after="0"/>
        <w:ind w:left="0"/>
        <w:jc w:val="both"/>
      </w:pPr>
      <w:r>
        <w:rPr>
          <w:rFonts w:ascii="Times New Roman"/>
          <w:b w:val="false"/>
          <w:i w:val="false"/>
          <w:color w:val="000000"/>
          <w:sz w:val="28"/>
        </w:rPr>
        <w:t>
      2. Мемлекеттік органдардың Қазақстан Республикасының заңнамасында өздеріне көзделмеген функцияларды жүзеге асыруына тыйым салынады.</w:t>
      </w:r>
    </w:p>
    <w:p>
      <w:pPr>
        <w:spacing w:after="0"/>
        <w:ind w:left="0"/>
        <w:jc w:val="both"/>
      </w:pPr>
      <w:r>
        <w:rPr>
          <w:rFonts w:ascii="Times New Roman"/>
          <w:b w:val="false"/>
          <w:i w:val="false"/>
          <w:color w:val="000000"/>
          <w:sz w:val="28"/>
        </w:rPr>
        <w:t xml:space="preserve">
      42-бап. Жеке-дара өкiмдiк қызмет </w:t>
      </w:r>
    </w:p>
    <w:p>
      <w:pPr>
        <w:spacing w:after="0"/>
        <w:ind w:left="0"/>
        <w:jc w:val="both"/>
      </w:pPr>
      <w:r>
        <w:rPr>
          <w:rFonts w:ascii="Times New Roman"/>
          <w:b w:val="false"/>
          <w:i w:val="false"/>
          <w:color w:val="000000"/>
          <w:sz w:val="28"/>
        </w:rPr>
        <w:t>
      1. Жеке-дара өкiмдiк қызмет – мемлекеттiк органдарда лауазымды адамдар жүзеге асыратын, уәкiлеттi лауазымды адамдардың жеке қолданылатын құқықтық актiлерге жеке-дара қол қоюын, қарамағындағы қызметкерлерге нұсқаулар мен тапсырмалар беруiн, мемлекеттiк функцияларды жүзеге асыру жөнiнде өзге де ұйымдық-өкiмдiк шараларды жеке-дара қабылдауын қамтитын қызметi.</w:t>
      </w:r>
    </w:p>
    <w:p>
      <w:pPr>
        <w:spacing w:after="0"/>
        <w:ind w:left="0"/>
        <w:jc w:val="both"/>
      </w:pPr>
      <w:r>
        <w:rPr>
          <w:rFonts w:ascii="Times New Roman"/>
          <w:b w:val="false"/>
          <w:i w:val="false"/>
          <w:color w:val="000000"/>
          <w:sz w:val="28"/>
        </w:rPr>
        <w:t>
      2. Мемлекеттік органның басшысы (алқалы мемлекеттік органдарды қоспағанда) жеке-дара өкімдік қызметтер арқылы сеніп тапсырылған органға басшылықты жүзеге асырады және қабылданатын шешімдердің заңдылығына дербес жауапты болады.</w:t>
      </w:r>
    </w:p>
    <w:p>
      <w:pPr>
        <w:spacing w:after="0"/>
        <w:ind w:left="0"/>
        <w:jc w:val="both"/>
      </w:pPr>
      <w:r>
        <w:rPr>
          <w:rFonts w:ascii="Times New Roman"/>
          <w:b w:val="false"/>
          <w:i w:val="false"/>
          <w:color w:val="000000"/>
          <w:sz w:val="28"/>
        </w:rPr>
        <w:t>
      3. Жеке-дара өкімдік қызметтерді жүзеге асырған кезде төменгі лауазымды адамдар өздерінің әрекеттерін жоғары лауазымды адамдардың шешімдеріне қатаң сәйкес жүзеге асырады. Егер мемлекеттік функциялар тек жеке-дара өкімдік қызметтер арқылы жүзеге асырылса, онда бұл жағдайда төменгі лауазымды адамдардың міндеті уәкілетті тұлғаның осы қызметін қамтамасыз ету болып табылады.</w:t>
      </w:r>
    </w:p>
    <w:p>
      <w:pPr>
        <w:spacing w:after="0"/>
        <w:ind w:left="0"/>
        <w:jc w:val="both"/>
      </w:pPr>
      <w:r>
        <w:rPr>
          <w:rFonts w:ascii="Times New Roman"/>
          <w:b w:val="false"/>
          <w:i w:val="false"/>
          <w:color w:val="000000"/>
          <w:sz w:val="28"/>
        </w:rPr>
        <w:t>
      43-бап. Алқалы мемлекеттiк орган</w:t>
      </w:r>
    </w:p>
    <w:p>
      <w:pPr>
        <w:spacing w:after="0"/>
        <w:ind w:left="0"/>
        <w:jc w:val="both"/>
      </w:pPr>
      <w:r>
        <w:rPr>
          <w:rFonts w:ascii="Times New Roman"/>
          <w:b w:val="false"/>
          <w:i w:val="false"/>
          <w:color w:val="000000"/>
          <w:sz w:val="28"/>
        </w:rPr>
        <w:t>
      1. Шешiмдерi мемлекеттiк органдармүшелерiнiң көпшiлiк дауысымен қабылданатын осы органдар алқалы мемлекеттiк органдар болып табылады. Алқалы орган қабылдайтын шешiмдердiң заңдылығы үшiн жауапкершiлiк, шешiмдi қабылдаған кезде қарсы дауыс бергендердi қоспағанда, алқалы органның дауыс беруге қатысқан барлық мүшелерiне жүктеледi.</w:t>
      </w:r>
    </w:p>
    <w:p>
      <w:pPr>
        <w:spacing w:after="0"/>
        <w:ind w:left="0"/>
        <w:jc w:val="both"/>
      </w:pPr>
      <w:r>
        <w:rPr>
          <w:rFonts w:ascii="Times New Roman"/>
          <w:b w:val="false"/>
          <w:i w:val="false"/>
          <w:color w:val="000000"/>
          <w:sz w:val="28"/>
        </w:rPr>
        <w:t>
      2. Алқалы органдардың шешімдері қабылданатын отырыстары олардың қызметінің негiзгi нысаны болып табылады.</w:t>
      </w:r>
    </w:p>
    <w:p>
      <w:pPr>
        <w:spacing w:after="0"/>
        <w:ind w:left="0"/>
        <w:jc w:val="both"/>
      </w:pPr>
      <w:r>
        <w:rPr>
          <w:rFonts w:ascii="Times New Roman"/>
          <w:b w:val="false"/>
          <w:i w:val="false"/>
          <w:color w:val="000000"/>
          <w:sz w:val="28"/>
        </w:rPr>
        <w:t>
      3. Алқалы мемлекеттiк органдардың отырыстарын дайындау және өткiзу кезiнде уәкілетті органдар (олардың құрылымдық бөлiмшелерi) мен лауазымды адамдар мынадай мәселелердi шешедi:</w:t>
      </w:r>
    </w:p>
    <w:p>
      <w:pPr>
        <w:spacing w:after="0"/>
        <w:ind w:left="0"/>
        <w:jc w:val="both"/>
      </w:pPr>
      <w:r>
        <w:rPr>
          <w:rFonts w:ascii="Times New Roman"/>
          <w:b w:val="false"/>
          <w:i w:val="false"/>
          <w:color w:val="000000"/>
          <w:sz w:val="28"/>
        </w:rPr>
        <w:t>
      1) отырыстарды жоспарлау – осы отырыстарды өткiзу жоспары әзiрленедi және бекiтiледi. Осы жоспар тиiсiнше тоқсандық және жылдық мерзiмге әзiрленедi, ал тиiстi келiсуден кейiн оны алқалы органның басшысы не алқалы органның қызметін қамтамасыз ететiн органның басшысы бекiтедi. Бекiтiлген жоспар мүдделi органдар мен лауазымды адамдардың назарына жеткiзiледi;</w:t>
      </w:r>
    </w:p>
    <w:p>
      <w:pPr>
        <w:spacing w:after="0"/>
        <w:ind w:left="0"/>
        <w:jc w:val="both"/>
      </w:pPr>
      <w:r>
        <w:rPr>
          <w:rFonts w:ascii="Times New Roman"/>
          <w:b w:val="false"/>
          <w:i w:val="false"/>
          <w:color w:val="000000"/>
          <w:sz w:val="28"/>
        </w:rPr>
        <w:t>
      2) алқалы мемлекеттiк органның отырысына шығарылатын мәселелердi дайындауды, отырысты өткiзу жөніндегi өзге де ұйымдастыру іс-шараларын оның тиiстi құрылымдық бөлiмшелерi не алқалы органның қызметiн қамтамасыз ететiн орган жүзеге асырады.</w:t>
      </w:r>
    </w:p>
    <w:p>
      <w:pPr>
        <w:spacing w:after="0"/>
        <w:ind w:left="0"/>
        <w:jc w:val="both"/>
      </w:pPr>
      <w:r>
        <w:rPr>
          <w:rFonts w:ascii="Times New Roman"/>
          <w:b w:val="false"/>
          <w:i w:val="false"/>
          <w:color w:val="000000"/>
          <w:sz w:val="28"/>
        </w:rPr>
        <w:t xml:space="preserve">
      4. Отырыстарды өткiзу тәртiбi алқалы мемлекеттiк органдардың регламенттерiнде айқындалады. </w:t>
      </w:r>
    </w:p>
    <w:p>
      <w:pPr>
        <w:spacing w:after="0"/>
        <w:ind w:left="0"/>
        <w:jc w:val="both"/>
      </w:pPr>
      <w:r>
        <w:rPr>
          <w:rFonts w:ascii="Times New Roman"/>
          <w:b w:val="false"/>
          <w:i w:val="false"/>
          <w:color w:val="000000"/>
          <w:sz w:val="28"/>
        </w:rPr>
        <w:t>
      5. Алқалы органның отырысы хаттамаға түсiрiледi.</w:t>
      </w:r>
    </w:p>
    <w:p>
      <w:pPr>
        <w:spacing w:after="0"/>
        <w:ind w:left="0"/>
        <w:jc w:val="both"/>
      </w:pPr>
      <w:r>
        <w:rPr>
          <w:rFonts w:ascii="Times New Roman"/>
          <w:b w:val="false"/>
          <w:i w:val="false"/>
          <w:color w:val="000000"/>
          <w:sz w:val="28"/>
        </w:rPr>
        <w:t>
      6. Отырыста қабылданған шешiмдер алқалы мемлекеттiк органның регламентiне сәйкес қаулылармен ресiмделiп, орындаушылардың назарына жеткiзiледi. Қажет болған жағдайда қабылданған шешiмдердi iске асыру жөнiнде іс-шаралар жоспары әзірленіп, бекiтiледi, олардың орындалуы бақылауға алынады.</w:t>
      </w:r>
    </w:p>
    <w:p>
      <w:pPr>
        <w:spacing w:after="0"/>
        <w:ind w:left="0"/>
        <w:jc w:val="both"/>
      </w:pPr>
      <w:r>
        <w:rPr>
          <w:rFonts w:ascii="Times New Roman"/>
          <w:b w:val="false"/>
          <w:i w:val="false"/>
          <w:color w:val="000000"/>
          <w:sz w:val="28"/>
        </w:rPr>
        <w:t>
      44-бап. Мемлекеттiк органдарда қызметтiк құжаттардың қаралуы мен өтуi</w:t>
      </w:r>
    </w:p>
    <w:p>
      <w:pPr>
        <w:spacing w:after="0"/>
        <w:ind w:left="0"/>
        <w:jc w:val="both"/>
      </w:pPr>
      <w:r>
        <w:rPr>
          <w:rFonts w:ascii="Times New Roman"/>
          <w:b w:val="false"/>
          <w:i w:val="false"/>
          <w:color w:val="000000"/>
          <w:sz w:val="28"/>
        </w:rPr>
        <w:t>
      1. Мемлекеттiк органға немесе тiкелей осы органның басшылығына жолданған қызметтік құжаттар келiп түсiп, iс қағаздарын жүргiзу қызметi оларды тiркегеннен кейiн басшылыққа берiледi, басшылық оларды қарап, олар бойынша тапсырмалар (қарарлар) дайындайды.</w:t>
      </w:r>
    </w:p>
    <w:p>
      <w:pPr>
        <w:spacing w:after="0"/>
        <w:ind w:left="0"/>
        <w:jc w:val="both"/>
      </w:pPr>
      <w:r>
        <w:rPr>
          <w:rFonts w:ascii="Times New Roman"/>
          <w:b w:val="false"/>
          <w:i w:val="false"/>
          <w:color w:val="000000"/>
          <w:sz w:val="28"/>
        </w:rPr>
        <w:t>
      2. Мемлекеттiк органның лауазымды адамы мәселенi өз қарауына алған кезде қойылған мәселенiң шешiмi осы органның немесе осы лауазымды адамның құзыретiне жататынына көз жеткiзуге тиiс.</w:t>
      </w:r>
    </w:p>
    <w:p>
      <w:pPr>
        <w:spacing w:after="0"/>
        <w:ind w:left="0"/>
        <w:jc w:val="both"/>
      </w:pPr>
      <w:r>
        <w:rPr>
          <w:rFonts w:ascii="Times New Roman"/>
          <w:b w:val="false"/>
          <w:i w:val="false"/>
          <w:color w:val="000000"/>
          <w:sz w:val="28"/>
        </w:rPr>
        <w:t>
      3. Егер мәселе белгiленген құзырет шегiнен тыс болған жағдайда, уәкiлеттi лауазымды адам өтiнiштi үш жұмыс күнінен аспайтын мерзiмде өтiнiш берушіні мiндетті түрде хабардар ете отырып, құзыреттi мемлекеттiк органға немесе лауазымды адамға жiберу туралы шешiм қабылдайды.</w:t>
      </w:r>
    </w:p>
    <w:p>
      <w:pPr>
        <w:spacing w:after="0"/>
        <w:ind w:left="0"/>
        <w:jc w:val="both"/>
      </w:pPr>
      <w:r>
        <w:rPr>
          <w:rFonts w:ascii="Times New Roman"/>
          <w:b w:val="false"/>
          <w:i w:val="false"/>
          <w:color w:val="000000"/>
          <w:sz w:val="28"/>
        </w:rPr>
        <w:t>
      4. Құжаттарға мемлекеттiк органның атынан оның басшысы, оны ауыстыратын адам (осы органда белгiленген қызметтiк мiндеттердi бөлуге сәйкес) не осы органның өзге уәкiлеттi лауазымды адамы қол қояды.</w:t>
      </w:r>
    </w:p>
    <w:p>
      <w:pPr>
        <w:spacing w:after="0"/>
        <w:ind w:left="0"/>
        <w:jc w:val="both"/>
      </w:pPr>
      <w:r>
        <w:rPr>
          <w:rFonts w:ascii="Times New Roman"/>
          <w:b w:val="false"/>
          <w:i w:val="false"/>
          <w:color w:val="000000"/>
          <w:sz w:val="28"/>
        </w:rPr>
        <w:t>
      5. Мемлекеттiк органға қайтаруды қажет ететiн құжатты жiберу кезiнде ол құжатқа осы мемлекеттiк органға қайтару қажеттігi туралы белгi қойылады.</w:t>
      </w:r>
    </w:p>
    <w:p>
      <w:pPr>
        <w:spacing w:after="0"/>
        <w:ind w:left="0"/>
        <w:jc w:val="both"/>
      </w:pPr>
      <w:r>
        <w:rPr>
          <w:rFonts w:ascii="Times New Roman"/>
          <w:b w:val="false"/>
          <w:i w:val="false"/>
          <w:color w:val="000000"/>
          <w:sz w:val="28"/>
        </w:rPr>
        <w:t>
      6. Мемлекеттiк органдарда құжаттардың қаралу мерзiмi, егер Қазақстан Республикасының заңнамасында өзгеше белгiленбесе, бiр айдан аспауға тиiс.</w:t>
      </w:r>
    </w:p>
    <w:p>
      <w:pPr>
        <w:spacing w:after="0"/>
        <w:ind w:left="0"/>
        <w:jc w:val="both"/>
      </w:pPr>
      <w:r>
        <w:rPr>
          <w:rFonts w:ascii="Times New Roman"/>
          <w:b w:val="false"/>
          <w:i w:val="false"/>
          <w:color w:val="000000"/>
          <w:sz w:val="28"/>
        </w:rPr>
        <w:t>
      45-бап. Ақпарат алмасуға қойылатын талаптар</w:t>
      </w:r>
    </w:p>
    <w:p>
      <w:pPr>
        <w:spacing w:after="0"/>
        <w:ind w:left="0"/>
        <w:jc w:val="both"/>
      </w:pPr>
      <w:r>
        <w:rPr>
          <w:rFonts w:ascii="Times New Roman"/>
          <w:b w:val="false"/>
          <w:i w:val="false"/>
          <w:color w:val="000000"/>
          <w:sz w:val="28"/>
        </w:rPr>
        <w:t>
      1. Ақпарат алмасу – мемлекеттiк органдар лауазымды адамдарының өз қызметтік өкiлеттiктерiн жүзеге асыруы кезiнде заңнамада белгiленген тәртiппен ақпаратты жөнелтуi және алуы.</w:t>
      </w:r>
    </w:p>
    <w:p>
      <w:pPr>
        <w:spacing w:after="0"/>
        <w:ind w:left="0"/>
        <w:jc w:val="both"/>
      </w:pPr>
      <w:r>
        <w:rPr>
          <w:rFonts w:ascii="Times New Roman"/>
          <w:b w:val="false"/>
          <w:i w:val="false"/>
          <w:color w:val="000000"/>
          <w:sz w:val="28"/>
        </w:rPr>
        <w:t>
      2. Ақпарат алмасуды регламенттейтiн рәсiмдер:</w:t>
      </w:r>
    </w:p>
    <w:p>
      <w:pPr>
        <w:spacing w:after="0"/>
        <w:ind w:left="0"/>
        <w:jc w:val="both"/>
      </w:pPr>
      <w:r>
        <w:rPr>
          <w:rFonts w:ascii="Times New Roman"/>
          <w:b w:val="false"/>
          <w:i w:val="false"/>
          <w:color w:val="000000"/>
          <w:sz w:val="28"/>
        </w:rPr>
        <w:t>
      1) Қазақстанның бiрыңғай ақпарат кеңiстiгiнiң iркiлiссiз жұмыс iстеуiне, оның әлемдiк байланыс пен информатика жүйесiне енуiне;</w:t>
      </w:r>
    </w:p>
    <w:p>
      <w:pPr>
        <w:spacing w:after="0"/>
        <w:ind w:left="0"/>
        <w:jc w:val="both"/>
      </w:pPr>
      <w:r>
        <w:rPr>
          <w:rFonts w:ascii="Times New Roman"/>
          <w:b w:val="false"/>
          <w:i w:val="false"/>
          <w:color w:val="000000"/>
          <w:sz w:val="28"/>
        </w:rPr>
        <w:t xml:space="preserve">
      2) ақпаратты, оның iшiнде мемлекеттiк ақпарат ресурстарын қорғаудың ұлттық жүйесiн нығайтуға жәрдемдесуi тиiс. </w:t>
      </w:r>
    </w:p>
    <w:p>
      <w:pPr>
        <w:spacing w:after="0"/>
        <w:ind w:left="0"/>
        <w:jc w:val="both"/>
      </w:pPr>
      <w:r>
        <w:rPr>
          <w:rFonts w:ascii="Times New Roman"/>
          <w:b w:val="false"/>
          <w:i w:val="false"/>
          <w:color w:val="000000"/>
          <w:sz w:val="28"/>
        </w:rPr>
        <w:t>
      Қазақстан Республикасының мемлекеттiк органдары мен лауазымды адамдарының шешiмдер қабылдауы объективтi және алдын алушы ақпаратқа негiзделуге тиiс.</w:t>
      </w:r>
    </w:p>
    <w:p>
      <w:pPr>
        <w:spacing w:after="0"/>
        <w:ind w:left="0"/>
        <w:jc w:val="both"/>
      </w:pPr>
      <w:r>
        <w:rPr>
          <w:rFonts w:ascii="Times New Roman"/>
          <w:b w:val="false"/>
          <w:i w:val="false"/>
          <w:color w:val="000000"/>
          <w:sz w:val="28"/>
        </w:rPr>
        <w:t xml:space="preserve">
      3. Мемлекеттiк органдар мен олардың бөлiмшелерi арасындағы ақпарат алмасу өзара ақпараттық ағынның ең аз қажеттi көлемiне, берiлетiн басқарушылық ақпараттың қайталануына жол бермеуге негiзделедi. </w:t>
      </w:r>
    </w:p>
    <w:p>
      <w:pPr>
        <w:spacing w:after="0"/>
        <w:ind w:left="0"/>
        <w:jc w:val="both"/>
      </w:pPr>
      <w:r>
        <w:rPr>
          <w:rFonts w:ascii="Times New Roman"/>
          <w:b w:val="false"/>
          <w:i w:val="false"/>
          <w:color w:val="000000"/>
          <w:sz w:val="28"/>
        </w:rPr>
        <w:t>
      4. Ақпараттық рәсімдер мемлекеттік құпияларды, таратылуы шектелген қызметтік ақпаратты және заңмен қорғалатын өзге де ақпаратты құрайтын мәліметтердің жария болуына жол бермеуге тиіс және барлау, қарсы барлау, жедел-іздестіру қызметтерімен және күзетілетін адамдар мен объектілердің қауіпсіздігін қамтамасыз ету жөніндегі күзет іс-шараларымен байланысты ақпаратқа қол жеткізуді шектеуді қамтамасыз етуге тиіс.</w:t>
      </w:r>
    </w:p>
    <w:p>
      <w:pPr>
        <w:spacing w:after="0"/>
        <w:ind w:left="0"/>
        <w:jc w:val="both"/>
      </w:pPr>
      <w:r>
        <w:rPr>
          <w:rFonts w:ascii="Times New Roman"/>
          <w:b w:val="false"/>
          <w:i w:val="false"/>
          <w:color w:val="000000"/>
          <w:sz w:val="28"/>
        </w:rPr>
        <w:t>
      Таратылуы шектелген қызметтік ақпаратқа "Қызмет бабында пайдалану үшін" деген белгі қойылады.</w:t>
      </w:r>
    </w:p>
    <w:p>
      <w:pPr>
        <w:spacing w:after="0"/>
        <w:ind w:left="0"/>
        <w:jc w:val="both"/>
      </w:pPr>
      <w:r>
        <w:rPr>
          <w:rFonts w:ascii="Times New Roman"/>
          <w:b w:val="false"/>
          <w:i w:val="false"/>
          <w:color w:val="000000"/>
          <w:sz w:val="28"/>
        </w:rPr>
        <w:t xml:space="preserve">
      Мәліметтерді таратылуы шектелген қызметтік ақпаратқа жатқызу және онымен жұмыс істеу қағидаларын Қазақстан Республикасының Үкіметі белгілейді. </w:t>
      </w:r>
    </w:p>
    <w:p>
      <w:pPr>
        <w:spacing w:after="0"/>
        <w:ind w:left="0"/>
        <w:jc w:val="both"/>
      </w:pPr>
      <w:r>
        <w:rPr>
          <w:rFonts w:ascii="Times New Roman"/>
          <w:b w:val="false"/>
          <w:i w:val="false"/>
          <w:color w:val="000000"/>
          <w:sz w:val="28"/>
        </w:rPr>
        <w:t>
      Мемлекеттік қызметшілерге қызметтік ақпарат өздеріне жүктелген қызметтік міндеттерді орындау үшін ғана беріледі. Бұл ақпарат қызметтен тыс мақсаттарда пайдаланылмайды.</w:t>
      </w:r>
    </w:p>
    <w:p>
      <w:pPr>
        <w:spacing w:after="0"/>
        <w:ind w:left="0"/>
        <w:jc w:val="both"/>
      </w:pPr>
      <w:r>
        <w:rPr>
          <w:rFonts w:ascii="Times New Roman"/>
          <w:b w:val="false"/>
          <w:i w:val="false"/>
          <w:color w:val="000000"/>
          <w:sz w:val="28"/>
        </w:rPr>
        <w:t>
      5. Қазақстан Республикасының мемлекеттік құпиялар туралы заңнамасына сәйкес мемлекеттік құпияларға жататын мәліметтерді қамтитын ақпараттық жүйелерді қоспағанда, мемлекеттік органдар ақпараттандыру саласындағы уәкілетті орган белгілеген тәртіппен және мерзімдерде ақпараттық жүйелерді интеграциялауды жүргізеді.</w:t>
      </w:r>
    </w:p>
    <w:p>
      <w:pPr>
        <w:spacing w:after="0"/>
        <w:ind w:left="0"/>
        <w:jc w:val="both"/>
      </w:pPr>
      <w:r>
        <w:rPr>
          <w:rFonts w:ascii="Times New Roman"/>
          <w:b w:val="false"/>
          <w:i w:val="false"/>
          <w:color w:val="000000"/>
          <w:sz w:val="28"/>
        </w:rPr>
        <w:t>
      6. Мемлекеттік органдар мемлекеттік функцияларды жүзеге асыру және мемлекеттік қызметтер көрсету кезінде қағаз жеткізгіштегі құжаттарды пайдалануды және оларды ұсыну бойынша талаптарды қысқарту (болғызбау) жөніндегі шаралар қабылдайды.</w:t>
      </w:r>
    </w:p>
    <w:p>
      <w:pPr>
        <w:spacing w:after="0"/>
        <w:ind w:left="0"/>
        <w:jc w:val="both"/>
      </w:pPr>
      <w:r>
        <w:rPr>
          <w:rFonts w:ascii="Times New Roman"/>
          <w:b w:val="false"/>
          <w:i w:val="false"/>
          <w:color w:val="000000"/>
          <w:sz w:val="28"/>
        </w:rPr>
        <w:t>
      Әкімшілік рәсімдерді орындау процесінде қағаз жеткізгіштегі құжаттар пайдаланылған жағдайда, мемлекеттік органдар қағаз жеткізгіштегі құжаттарды электрондық құжаттар нысанына аудару жөніндегі шаралар қабылдайды.</w:t>
      </w:r>
    </w:p>
    <w:p>
      <w:pPr>
        <w:spacing w:after="0"/>
        <w:ind w:left="0"/>
        <w:jc w:val="both"/>
      </w:pPr>
      <w:r>
        <w:rPr>
          <w:rFonts w:ascii="Times New Roman"/>
          <w:b w:val="false"/>
          <w:i w:val="false"/>
          <w:color w:val="000000"/>
          <w:sz w:val="28"/>
        </w:rPr>
        <w:t>
      46-бап. Қызметтік құжаттардың орындалуына ішкі бақылау</w:t>
      </w:r>
    </w:p>
    <w:p>
      <w:pPr>
        <w:spacing w:after="0"/>
        <w:ind w:left="0"/>
        <w:jc w:val="both"/>
      </w:pPr>
      <w:r>
        <w:rPr>
          <w:rFonts w:ascii="Times New Roman"/>
          <w:b w:val="false"/>
          <w:i w:val="false"/>
          <w:color w:val="000000"/>
          <w:sz w:val="28"/>
        </w:rPr>
        <w:t>
      1. Мемлекеттiк орган басшысының немесе өзге де жоғары тұрған лауазымды адамның осы лауазымды адамдар шығарған актiлермен байланысты емес тапсырмалардың орындалуына ішкі бақылау осы мемлекеттiк органның тиiстi бөлiмшелерiне жүктеледi.</w:t>
      </w:r>
    </w:p>
    <w:p>
      <w:pPr>
        <w:spacing w:after="0"/>
        <w:ind w:left="0"/>
        <w:jc w:val="both"/>
      </w:pPr>
      <w:r>
        <w:rPr>
          <w:rFonts w:ascii="Times New Roman"/>
          <w:b w:val="false"/>
          <w:i w:val="false"/>
          <w:color w:val="000000"/>
          <w:sz w:val="28"/>
        </w:rPr>
        <w:t>
      2. Қызметтiк құжаттар бойынша тапсырмалардың орындалу мерзiмдерiне ішкі бақылауды мемлекеттiк органның iс қағаздарын жүргiзу қызметi жүзеге асырады.</w:t>
      </w:r>
    </w:p>
    <w:p>
      <w:pPr>
        <w:spacing w:after="0"/>
        <w:ind w:left="0"/>
        <w:jc w:val="both"/>
      </w:pPr>
      <w:r>
        <w:rPr>
          <w:rFonts w:ascii="Times New Roman"/>
          <w:b w:val="false"/>
          <w:i w:val="false"/>
          <w:color w:val="000000"/>
          <w:sz w:val="28"/>
        </w:rPr>
        <w:t>
      3. Бiрнеше орындаушыға берiлген тапсырмалардың орындалуын тапсырмада бiрiншi болып көрсетiлген лауазымды адам үйлестiредi.</w:t>
      </w:r>
    </w:p>
    <w:p>
      <w:pPr>
        <w:spacing w:after="0"/>
        <w:ind w:left="0"/>
        <w:jc w:val="both"/>
      </w:pPr>
      <w:r>
        <w:rPr>
          <w:rFonts w:ascii="Times New Roman"/>
          <w:b w:val="false"/>
          <w:i w:val="false"/>
          <w:color w:val="000000"/>
          <w:sz w:val="28"/>
        </w:rPr>
        <w:t>
      4. Iс қағаздарын жүргiзу қызметi бақылаудағы тапсырманың орындалу мерзiмiнiң аяқталуына дейiн тиiстi бөлiмшеге бұл туралы алдын ала ескертпе жiбередi.</w:t>
      </w:r>
    </w:p>
    <w:p>
      <w:pPr>
        <w:spacing w:after="0"/>
        <w:ind w:left="0"/>
        <w:jc w:val="both"/>
      </w:pPr>
      <w:r>
        <w:rPr>
          <w:rFonts w:ascii="Times New Roman"/>
          <w:b w:val="false"/>
          <w:i w:val="false"/>
          <w:color w:val="000000"/>
          <w:sz w:val="28"/>
        </w:rPr>
        <w:t>
      5. Тапсырманы орындау үшiн қосымша уақыт қажет болған жағдайда орындаушы тапсырманы берген лауазымды адамға тапсырманың орындау мерзiмiн ұзарту туралы жазбаша өтiнiш бередi. Тапсырманы орындаудың қосымша мерзiмiн тапсырманы берген басшы белгiлейдi.</w:t>
      </w:r>
    </w:p>
    <w:p>
      <w:pPr>
        <w:spacing w:after="0"/>
        <w:ind w:left="0"/>
        <w:jc w:val="both"/>
      </w:pPr>
      <w:r>
        <w:rPr>
          <w:rFonts w:ascii="Times New Roman"/>
          <w:b w:val="false"/>
          <w:i w:val="false"/>
          <w:color w:val="000000"/>
          <w:sz w:val="28"/>
        </w:rPr>
        <w:t>
      6. Тапсырманы берген лауазымды адам не өзге уәкiлеттi лауазымды адам орындалған құжаттарды бақылаудан алады.</w:t>
      </w:r>
    </w:p>
    <w:p>
      <w:pPr>
        <w:spacing w:after="0"/>
        <w:ind w:left="0"/>
        <w:jc w:val="left"/>
      </w:pPr>
      <w:r>
        <w:rPr>
          <w:rFonts w:ascii="Times New Roman"/>
          <w:b/>
          <w:i w:val="false"/>
          <w:color w:val="000000"/>
        </w:rPr>
        <w:t xml:space="preserve"> 8-тарау Орталық және (немесе) жергілікті атқарушы органдардың функцияларын бәсекелестік ортаға беру </w:t>
      </w:r>
    </w:p>
    <w:p>
      <w:pPr>
        <w:spacing w:after="0"/>
        <w:ind w:left="0"/>
        <w:jc w:val="both"/>
      </w:pPr>
      <w:r>
        <w:rPr>
          <w:rFonts w:ascii="Times New Roman"/>
          <w:b w:val="false"/>
          <w:i w:val="false"/>
          <w:color w:val="000000"/>
          <w:sz w:val="28"/>
        </w:rPr>
        <w:t>
      47-бап. Орталық және(немесе) жергілікті атқарушы органдардың функцияларын бәсекелестік ортаға беру</w:t>
      </w:r>
    </w:p>
    <w:p>
      <w:pPr>
        <w:spacing w:after="0"/>
        <w:ind w:left="0"/>
        <w:jc w:val="both"/>
      </w:pPr>
      <w:r>
        <w:rPr>
          <w:rFonts w:ascii="Times New Roman"/>
          <w:b w:val="false"/>
          <w:i w:val="false"/>
          <w:color w:val="000000"/>
          <w:sz w:val="28"/>
        </w:rPr>
        <w:t>
      1. Орталық және (немесе) жергілікті атқарушы органдардың функцияларын бәсекелестік ортаға берудің негізгі мақсаттары:</w:t>
      </w:r>
    </w:p>
    <w:p>
      <w:pPr>
        <w:spacing w:after="0"/>
        <w:ind w:left="0"/>
        <w:jc w:val="both"/>
      </w:pPr>
      <w:r>
        <w:rPr>
          <w:rFonts w:ascii="Times New Roman"/>
          <w:b w:val="false"/>
          <w:i w:val="false"/>
          <w:color w:val="000000"/>
          <w:sz w:val="28"/>
        </w:rPr>
        <w:t>
      1) бәсекелестік ортаны дамытуға және жетілдіруге жәрдемдесу;</w:t>
      </w:r>
    </w:p>
    <w:p>
      <w:pPr>
        <w:spacing w:after="0"/>
        <w:ind w:left="0"/>
        <w:jc w:val="both"/>
      </w:pPr>
      <w:r>
        <w:rPr>
          <w:rFonts w:ascii="Times New Roman"/>
          <w:b w:val="false"/>
          <w:i w:val="false"/>
          <w:color w:val="000000"/>
          <w:sz w:val="28"/>
        </w:rPr>
        <w:t>
      2) орталық және (немесе) жергілікті атқарушы органдардың функцияларын жүзеге асырудың тиімділігі мен сапасын арттыру;</w:t>
      </w:r>
    </w:p>
    <w:p>
      <w:pPr>
        <w:spacing w:after="0"/>
        <w:ind w:left="0"/>
        <w:jc w:val="both"/>
      </w:pPr>
      <w:r>
        <w:rPr>
          <w:rFonts w:ascii="Times New Roman"/>
          <w:b w:val="false"/>
          <w:i w:val="false"/>
          <w:color w:val="000000"/>
          <w:sz w:val="28"/>
        </w:rPr>
        <w:t>
      3) мемлекеттік басқару жүйесін жетілдіру;</w:t>
      </w:r>
    </w:p>
    <w:p>
      <w:pPr>
        <w:spacing w:after="0"/>
        <w:ind w:left="0"/>
        <w:jc w:val="both"/>
      </w:pPr>
      <w:r>
        <w:rPr>
          <w:rFonts w:ascii="Times New Roman"/>
          <w:b w:val="false"/>
          <w:i w:val="false"/>
          <w:color w:val="000000"/>
          <w:sz w:val="28"/>
        </w:rPr>
        <w:t>
      4) оңтайландыру болып табылады.</w:t>
      </w:r>
    </w:p>
    <w:p>
      <w:pPr>
        <w:spacing w:after="0"/>
        <w:ind w:left="0"/>
        <w:jc w:val="both"/>
      </w:pPr>
      <w:r>
        <w:rPr>
          <w:rFonts w:ascii="Times New Roman"/>
          <w:b w:val="false"/>
          <w:i w:val="false"/>
          <w:color w:val="000000"/>
          <w:sz w:val="28"/>
        </w:rPr>
        <w:t>
      2. Орталық және жергілікті атқарушы органдардың функцияларын бәсекелестік ортаға берудің негізгі қағидаттары:</w:t>
      </w:r>
    </w:p>
    <w:p>
      <w:pPr>
        <w:spacing w:after="0"/>
        <w:ind w:left="0"/>
        <w:jc w:val="both"/>
      </w:pPr>
      <w:r>
        <w:rPr>
          <w:rFonts w:ascii="Times New Roman"/>
          <w:b w:val="false"/>
          <w:i w:val="false"/>
          <w:color w:val="000000"/>
          <w:sz w:val="28"/>
        </w:rPr>
        <w:t>
      1) азаматтардың, бизнес-қауымдастық пен мемлекет мүдделерінің теңбе-теңдігін сақтау;</w:t>
      </w:r>
    </w:p>
    <w:p>
      <w:pPr>
        <w:spacing w:after="0"/>
        <w:ind w:left="0"/>
        <w:jc w:val="both"/>
      </w:pPr>
      <w:r>
        <w:rPr>
          <w:rFonts w:ascii="Times New Roman"/>
          <w:b w:val="false"/>
          <w:i w:val="false"/>
          <w:color w:val="000000"/>
          <w:sz w:val="28"/>
        </w:rPr>
        <w:t>
      2) азаматтардың, бизнес-қауымдастық пен мемлекеттің құқықтары мен заңды мүдделерін тең дәрежеде қорғауды қамтамасыз ету;</w:t>
      </w:r>
    </w:p>
    <w:p>
      <w:pPr>
        <w:spacing w:after="0"/>
        <w:ind w:left="0"/>
        <w:jc w:val="both"/>
      </w:pPr>
      <w:r>
        <w:rPr>
          <w:rFonts w:ascii="Times New Roman"/>
          <w:b w:val="false"/>
          <w:i w:val="false"/>
          <w:color w:val="000000"/>
          <w:sz w:val="28"/>
        </w:rPr>
        <w:t>
      3) орталық және (немесе) жергілікті атқарушы органдардың функцияларын бәсекелестік ортаға берудің негізділігі мен тиімділігі;</w:t>
      </w:r>
    </w:p>
    <w:p>
      <w:pPr>
        <w:spacing w:after="0"/>
        <w:ind w:left="0"/>
        <w:jc w:val="both"/>
      </w:pPr>
      <w:r>
        <w:rPr>
          <w:rFonts w:ascii="Times New Roman"/>
          <w:b w:val="false"/>
          <w:i w:val="false"/>
          <w:color w:val="000000"/>
          <w:sz w:val="28"/>
        </w:rPr>
        <w:t>
      4) бәсекелестік ортаға берілген орталық және (немесе) жергілікті атқарушы органдардың функцияларын жүзеге асырылу үшін Қазақстан Республикасының заңнамасында көзделген бизнес-қауымдастық пен мемлекеттің жауаптылығы;</w:t>
      </w:r>
    </w:p>
    <w:p>
      <w:pPr>
        <w:spacing w:after="0"/>
        <w:ind w:left="0"/>
        <w:jc w:val="both"/>
      </w:pPr>
      <w:r>
        <w:rPr>
          <w:rFonts w:ascii="Times New Roman"/>
          <w:b w:val="false"/>
          <w:i w:val="false"/>
          <w:color w:val="000000"/>
          <w:sz w:val="28"/>
        </w:rPr>
        <w:t>
      5) орталық және жергілікті атқарушы органдардың функцияларын бәсекелестік ортаға беру бойынша процестердің жалғастылығы және  тұтастығы, сондай-ақ онымен байланысты оңтайландыру болып табылады.</w:t>
      </w:r>
    </w:p>
    <w:p>
      <w:pPr>
        <w:spacing w:after="0"/>
        <w:ind w:left="0"/>
        <w:jc w:val="both"/>
      </w:pPr>
      <w:r>
        <w:rPr>
          <w:rFonts w:ascii="Times New Roman"/>
          <w:b w:val="false"/>
          <w:i w:val="false"/>
          <w:color w:val="000000"/>
          <w:sz w:val="28"/>
        </w:rPr>
        <w:t>
      3. Орталық және (немесе) жергілікті атқарушы органдардың функцияларын бәсекелестік ортаға беру Орталық және жергілікті атқарушы органдардың функцияларын бәсекелестік ортаға беру мәселелері жөніндегі комиссияның (бұдан әрі – Комиссия) шешімдері негізінде жыл сайынғы негізде осы Кодекске сәйкес жүзеге асырылады.</w:t>
      </w:r>
    </w:p>
    <w:p>
      <w:pPr>
        <w:spacing w:after="0"/>
        <w:ind w:left="0"/>
        <w:jc w:val="both"/>
      </w:pPr>
      <w:r>
        <w:rPr>
          <w:rFonts w:ascii="Times New Roman"/>
          <w:b w:val="false"/>
          <w:i w:val="false"/>
          <w:color w:val="000000"/>
          <w:sz w:val="28"/>
        </w:rPr>
        <w:t>
      4. Орталық және (немесе) жергілікті атқарушы органдардың функцияларын бәсекелестік ортаға беру:</w:t>
      </w:r>
    </w:p>
    <w:p>
      <w:pPr>
        <w:spacing w:after="0"/>
        <w:ind w:left="0"/>
        <w:jc w:val="both"/>
      </w:pPr>
      <w:r>
        <w:rPr>
          <w:rFonts w:ascii="Times New Roman"/>
          <w:b w:val="false"/>
          <w:i w:val="false"/>
          <w:color w:val="000000"/>
          <w:sz w:val="28"/>
        </w:rPr>
        <w:t>
      1) аутсорсинг;</w:t>
      </w:r>
    </w:p>
    <w:p>
      <w:pPr>
        <w:spacing w:after="0"/>
        <w:ind w:left="0"/>
        <w:jc w:val="both"/>
      </w:pPr>
      <w:r>
        <w:rPr>
          <w:rFonts w:ascii="Times New Roman"/>
          <w:b w:val="false"/>
          <w:i w:val="false"/>
          <w:color w:val="000000"/>
          <w:sz w:val="28"/>
        </w:rPr>
        <w:t>
      2) мемлекеттік тапсырма;</w:t>
      </w:r>
    </w:p>
    <w:p>
      <w:pPr>
        <w:spacing w:after="0"/>
        <w:ind w:left="0"/>
        <w:jc w:val="both"/>
      </w:pPr>
      <w:r>
        <w:rPr>
          <w:rFonts w:ascii="Times New Roman"/>
          <w:b w:val="false"/>
          <w:i w:val="false"/>
          <w:color w:val="000000"/>
          <w:sz w:val="28"/>
        </w:rPr>
        <w:t>
      3) мемлекеттік әлеуметтік тапсырыс арқылы;</w:t>
      </w:r>
    </w:p>
    <w:p>
      <w:pPr>
        <w:spacing w:after="0"/>
        <w:ind w:left="0"/>
        <w:jc w:val="both"/>
      </w:pPr>
      <w:r>
        <w:rPr>
          <w:rFonts w:ascii="Times New Roman"/>
          <w:b w:val="false"/>
          <w:i w:val="false"/>
          <w:color w:val="000000"/>
          <w:sz w:val="28"/>
        </w:rPr>
        <w:t>
      4) функцияларды пайдаланушылар есебінен беру;</w:t>
      </w:r>
    </w:p>
    <w:p>
      <w:pPr>
        <w:spacing w:after="0"/>
        <w:ind w:left="0"/>
        <w:jc w:val="both"/>
      </w:pPr>
      <w:r>
        <w:rPr>
          <w:rFonts w:ascii="Times New Roman"/>
          <w:b w:val="false"/>
          <w:i w:val="false"/>
          <w:color w:val="000000"/>
          <w:sz w:val="28"/>
        </w:rPr>
        <w:t>
      5) міндетті мүшелікке (қатысуға) негізделген өзін-өзі реттеуді енгізу арқылы жүзеге асырылады.</w:t>
      </w:r>
    </w:p>
    <w:p>
      <w:pPr>
        <w:spacing w:after="0"/>
        <w:ind w:left="0"/>
        <w:jc w:val="both"/>
      </w:pPr>
      <w:r>
        <w:rPr>
          <w:rFonts w:ascii="Times New Roman"/>
          <w:b w:val="false"/>
          <w:i w:val="false"/>
          <w:color w:val="000000"/>
          <w:sz w:val="28"/>
        </w:rPr>
        <w:t>
      5. Функцияларды ішінара беруге орталық және (немесе) жергілікті атқарушы органдардың аутсорсинг, мемлекеттік тапсырма және мемлекеттік әлеуметтік тапсырыс арқылы берілетін функциялары жатады.</w:t>
      </w:r>
    </w:p>
    <w:p>
      <w:pPr>
        <w:spacing w:after="0"/>
        <w:ind w:left="0"/>
        <w:jc w:val="both"/>
      </w:pPr>
      <w:r>
        <w:rPr>
          <w:rFonts w:ascii="Times New Roman"/>
          <w:b w:val="false"/>
          <w:i w:val="false"/>
          <w:color w:val="000000"/>
          <w:sz w:val="28"/>
        </w:rPr>
        <w:t>
      6. Орталық және (немесе) жергілікті атқарушы органның бәсекелестік ортаға беруге ұсынылатын функцияларын іріктеу бәсекелестік ортаға беру үшін орталық және (немесе) жергілікті атқарушы органдардың функцияларын іріктеу әдістемесіне сәйкес жүзеге асырылады.</w:t>
      </w:r>
    </w:p>
    <w:p>
      <w:pPr>
        <w:spacing w:after="0"/>
        <w:ind w:left="0"/>
        <w:jc w:val="both"/>
      </w:pPr>
      <w:r>
        <w:rPr>
          <w:rFonts w:ascii="Times New Roman"/>
          <w:b w:val="false"/>
          <w:i w:val="false"/>
          <w:color w:val="000000"/>
          <w:sz w:val="28"/>
        </w:rPr>
        <w:t>
      7. Бәсекелестік ортаға беру үшін орталық және (немесе) жергілікті атқарушы органдардың функцияларын іріктеудің негізгі өлшемшарттары:</w:t>
      </w:r>
    </w:p>
    <w:p>
      <w:pPr>
        <w:spacing w:after="0"/>
        <w:ind w:left="0"/>
        <w:jc w:val="both"/>
      </w:pPr>
      <w:r>
        <w:rPr>
          <w:rFonts w:ascii="Times New Roman"/>
          <w:b w:val="false"/>
          <w:i w:val="false"/>
          <w:color w:val="000000"/>
          <w:sz w:val="28"/>
        </w:rPr>
        <w:t>
      1) халықтың мүдделері мен қажеттіліктерін ескере отырып, орталық және (немесе) жергілікті органдардың функцияларын жүзеге асыру  тиімділігі менсапасын арттыру мүмкіндігі;</w:t>
      </w:r>
    </w:p>
    <w:p>
      <w:pPr>
        <w:spacing w:after="0"/>
        <w:ind w:left="0"/>
        <w:jc w:val="both"/>
      </w:pPr>
      <w:r>
        <w:rPr>
          <w:rFonts w:ascii="Times New Roman"/>
          <w:b w:val="false"/>
          <w:i w:val="false"/>
          <w:color w:val="000000"/>
          <w:sz w:val="28"/>
        </w:rPr>
        <w:t>
      2) нарықтың дайындығы немесе бәсекелестік ортаның болуы;</w:t>
      </w:r>
    </w:p>
    <w:p>
      <w:pPr>
        <w:spacing w:after="0"/>
        <w:ind w:left="0"/>
        <w:jc w:val="both"/>
      </w:pPr>
      <w:r>
        <w:rPr>
          <w:rFonts w:ascii="Times New Roman"/>
          <w:b w:val="false"/>
          <w:i w:val="false"/>
          <w:color w:val="000000"/>
          <w:sz w:val="28"/>
        </w:rPr>
        <w:t>
      3) нарықты дамытудың әлеуетті мүмкіндігі болып табылады.</w:t>
      </w:r>
    </w:p>
    <w:p>
      <w:pPr>
        <w:spacing w:after="0"/>
        <w:ind w:left="0"/>
        <w:jc w:val="both"/>
      </w:pPr>
      <w:r>
        <w:rPr>
          <w:rFonts w:ascii="Times New Roman"/>
          <w:b w:val="false"/>
          <w:i w:val="false"/>
          <w:color w:val="000000"/>
          <w:sz w:val="28"/>
        </w:rPr>
        <w:t>
      8. Орталық және (немесе) жергілікті атқарушы органдардың конституциялық құрылысты қорғауға, қоғамдық тәртіпті, адамның құқықтары мен бостандықтарын, халықтың денсаулығы мен имандылығын қорғауға бағытталған, капиталды сыртқа шығару, жоғары қадағалау, қылмыстық іс бойынша сотқа дейінгі іс жүргізу, жедел-іздестіру қызметі, сот төрелігін жүзеге асыру бойынша, сондай-ақ  ұлттық, ақпараттық қауіпсіздік, мемлекеттік құпияларды қорғау, қорғаныс, көші-қон, мемлекеттік статистика салаларындағы және мемлекет мүдделеріне залал келтіруі мүмкін өзге де функцияларын бәсекелестік ортаға беруге тыйым салынады.</w:t>
      </w:r>
    </w:p>
    <w:p>
      <w:pPr>
        <w:spacing w:after="0"/>
        <w:ind w:left="0"/>
        <w:jc w:val="both"/>
      </w:pPr>
      <w:r>
        <w:rPr>
          <w:rFonts w:ascii="Times New Roman"/>
          <w:b w:val="false"/>
          <w:i w:val="false"/>
          <w:color w:val="000000"/>
          <w:sz w:val="28"/>
        </w:rPr>
        <w:t>
      9. Орталық және (немесе) жергілікті атқарушы органдардың бәсекелестік ортаға беруге ұсынылатын функциялары іріктелгеннен кейін орталық және (немесе) жергілікті атқарушы органдардың бәсекелестік ортаға беруге ұсынылатын функцияларының құнын айқындау әдістемесіне сәйкес орталық және (немесе) жергілікті атқарушы органдар функцияларының құнын есептеу жүзеге асырылады.</w:t>
      </w:r>
    </w:p>
    <w:p>
      <w:pPr>
        <w:spacing w:after="0"/>
        <w:ind w:left="0"/>
        <w:jc w:val="both"/>
      </w:pPr>
      <w:r>
        <w:rPr>
          <w:rFonts w:ascii="Times New Roman"/>
          <w:b w:val="false"/>
          <w:i w:val="false"/>
          <w:color w:val="000000"/>
          <w:sz w:val="28"/>
        </w:rPr>
        <w:t>
      10. Орталық және (немесе) жергілікті атқарушы органдардың функцияларын бәсекелестік ортаға беру кезінде оңтайландыру нысанына есептеу жүргізіледі.</w:t>
      </w:r>
    </w:p>
    <w:p>
      <w:pPr>
        <w:spacing w:after="0"/>
        <w:ind w:left="0"/>
        <w:jc w:val="both"/>
      </w:pPr>
      <w:r>
        <w:rPr>
          <w:rFonts w:ascii="Times New Roman"/>
          <w:b w:val="false"/>
          <w:i w:val="false"/>
          <w:color w:val="000000"/>
          <w:sz w:val="28"/>
        </w:rPr>
        <w:t>
      11. Орталық және (немесе) жергілікті атқарушы органдардың бәсекелестік ортаға беруге ұсынылатын функцияларын жүзеге асыру үшін нарықтың дайын болуын талдау орталық және (немесе) жергілікті атқарушы органдарының бәсекелестік ортаға беру үшін ұсынылатын функциялары бойынша нарықтың дайын болуына талдау жүргізу әдістемесіне сәйкес жүргізіледі.</w:t>
      </w:r>
    </w:p>
    <w:p>
      <w:pPr>
        <w:spacing w:after="0"/>
        <w:ind w:left="0"/>
        <w:jc w:val="both"/>
      </w:pPr>
      <w:r>
        <w:rPr>
          <w:rFonts w:ascii="Times New Roman"/>
          <w:b w:val="false"/>
          <w:i w:val="false"/>
          <w:color w:val="000000"/>
          <w:sz w:val="28"/>
        </w:rPr>
        <w:t>
      12. Мониторингтеу осы Кодекстің 53-бабына сәйкес жүргізіледі.</w:t>
      </w:r>
    </w:p>
    <w:p>
      <w:pPr>
        <w:spacing w:after="0"/>
        <w:ind w:left="0"/>
        <w:jc w:val="both"/>
      </w:pPr>
      <w:r>
        <w:rPr>
          <w:rFonts w:ascii="Times New Roman"/>
          <w:b w:val="false"/>
          <w:i w:val="false"/>
          <w:color w:val="000000"/>
          <w:sz w:val="28"/>
        </w:rPr>
        <w:t>
      13. Пайдаланушылар мен бәсекелестік ортаны ақпараттандыру мақсатында мемлекеттік басқару жүйесін дамыту саласындағы уәкілетті органның және Қазақстан Республикасының Ұлттық кәсіпкерлер палатасының интернет-ресурстарында мынадай мәліметтер:</w:t>
      </w:r>
    </w:p>
    <w:p>
      <w:pPr>
        <w:spacing w:after="0"/>
        <w:ind w:left="0"/>
        <w:jc w:val="both"/>
      </w:pPr>
      <w:r>
        <w:rPr>
          <w:rFonts w:ascii="Times New Roman"/>
          <w:b w:val="false"/>
          <w:i w:val="false"/>
          <w:color w:val="000000"/>
          <w:sz w:val="28"/>
        </w:rPr>
        <w:t>
      1) орталық және (немесе) жергілікті атқарушы органдардың бәсекелестік ортаға беруге ұсынылатын функцияларының тізбесі;</w:t>
      </w:r>
    </w:p>
    <w:p>
      <w:pPr>
        <w:spacing w:after="0"/>
        <w:ind w:left="0"/>
        <w:jc w:val="both"/>
      </w:pPr>
      <w:r>
        <w:rPr>
          <w:rFonts w:ascii="Times New Roman"/>
          <w:b w:val="false"/>
          <w:i w:val="false"/>
          <w:color w:val="000000"/>
          <w:sz w:val="28"/>
        </w:rPr>
        <w:t>
      2) орталық және (немесе) жергілікті атқарушы органдардың бәсекелестік ортаға берілген функцияларының қандай нормативтік құқықтық актімен берілгені көрсетілген тізілім;</w:t>
      </w:r>
    </w:p>
    <w:p>
      <w:pPr>
        <w:spacing w:after="0"/>
        <w:ind w:left="0"/>
        <w:jc w:val="both"/>
      </w:pPr>
      <w:r>
        <w:rPr>
          <w:rFonts w:ascii="Times New Roman"/>
          <w:b w:val="false"/>
          <w:i w:val="false"/>
          <w:color w:val="000000"/>
          <w:sz w:val="28"/>
        </w:rPr>
        <w:t>
      3) Комиссияның шешімі, мониторинг нәтижелері және мониторинг қорытындылары бойынша орталық және (немесе) жергілікті атқарушы органдардың құзыретіне қайтарылған орталық және (немесе) жергілікті атқарушы органдар функцияларының қандай нормативтік құқықтық актімен қайтарылғаны көрсетілген тізбесі орналастырылады және кейіннен жаңартылады.</w:t>
      </w:r>
    </w:p>
    <w:p>
      <w:pPr>
        <w:spacing w:after="0"/>
        <w:ind w:left="0"/>
        <w:jc w:val="both"/>
      </w:pPr>
      <w:r>
        <w:rPr>
          <w:rFonts w:ascii="Times New Roman"/>
          <w:b w:val="false"/>
          <w:i w:val="false"/>
          <w:color w:val="000000"/>
          <w:sz w:val="28"/>
        </w:rPr>
        <w:t>
      48-бап. Орталық және (немесе) жергілікті атқарушы органдар функцияларын аутсорсинг арқылы бәсекелестік ортаға беру</w:t>
      </w:r>
    </w:p>
    <w:p>
      <w:pPr>
        <w:spacing w:after="0"/>
        <w:ind w:left="0"/>
        <w:jc w:val="both"/>
      </w:pPr>
      <w:r>
        <w:rPr>
          <w:rFonts w:ascii="Times New Roman"/>
          <w:b w:val="false"/>
          <w:i w:val="false"/>
          <w:color w:val="000000"/>
          <w:sz w:val="28"/>
        </w:rPr>
        <w:t>
      Орталық және (немесе) жергілікті атқарушы органдардың функциялары оларды Қазақстан Республикасының мемлекеттік сатып алу саласындағы заңнамасына сәйкес аутсорсинг арқылы жүзеге асыру үшін бәсекелестік ортаға беріледі.</w:t>
      </w:r>
    </w:p>
    <w:p>
      <w:pPr>
        <w:spacing w:after="0"/>
        <w:ind w:left="0"/>
        <w:jc w:val="both"/>
      </w:pPr>
      <w:r>
        <w:rPr>
          <w:rFonts w:ascii="Times New Roman"/>
          <w:b w:val="false"/>
          <w:i w:val="false"/>
          <w:color w:val="000000"/>
          <w:sz w:val="28"/>
        </w:rPr>
        <w:t>
      49-бап. Орталық және (немесе) жергілікті атқарушы органдар функцияларын мемлекеттік тапсырма арқылы бәсекелестік ортаға беру</w:t>
      </w:r>
    </w:p>
    <w:p>
      <w:pPr>
        <w:spacing w:after="0"/>
        <w:ind w:left="0"/>
        <w:jc w:val="both"/>
      </w:pPr>
      <w:r>
        <w:rPr>
          <w:rFonts w:ascii="Times New Roman"/>
          <w:b w:val="false"/>
          <w:i w:val="false"/>
          <w:color w:val="000000"/>
          <w:sz w:val="28"/>
        </w:rPr>
        <w:t>
      1. Орталық және (немесе) жергілікті атқарушы органдар функциялары Қазақстан Республикасының бюджет заңнамасында белгіленген мемлекеттік тапсырманы әзірлеу және орындау тәртібіне сәйкес мемлекеттік тапсырма арқылы бәсекелестік ортаға беріледі.</w:t>
      </w:r>
    </w:p>
    <w:p>
      <w:pPr>
        <w:spacing w:after="0"/>
        <w:ind w:left="0"/>
        <w:jc w:val="both"/>
      </w:pPr>
      <w:r>
        <w:rPr>
          <w:rFonts w:ascii="Times New Roman"/>
          <w:b w:val="false"/>
          <w:i w:val="false"/>
          <w:color w:val="000000"/>
          <w:sz w:val="28"/>
        </w:rPr>
        <w:t>
      2. Мемлекеттік тапсырманы орындау, нәтижелер көрсеткіштері мәміледе көрсетіле отырып, республикалық бюджеттік бағдарлама әкімшісі мен мемлекеттік тапсырманы орындаушы арасында азаматтық-құқықтық мәмілені жасасу арқылы бекітілген республикалық бюджеттік бағдарламаларды іске асыру шеңберінде жүзеге асырылады.</w:t>
      </w:r>
    </w:p>
    <w:p>
      <w:pPr>
        <w:spacing w:after="0"/>
        <w:ind w:left="0"/>
        <w:jc w:val="both"/>
      </w:pPr>
      <w:r>
        <w:rPr>
          <w:rFonts w:ascii="Times New Roman"/>
          <w:b w:val="false"/>
          <w:i w:val="false"/>
          <w:color w:val="000000"/>
          <w:sz w:val="28"/>
        </w:rPr>
        <w:t>
      50-бап. Орталық және (немесе) жергілікті атқарушы органдар функцияларын мемлекеттік әлеуметтік тапсырыс арқылы бәсекелестік ортаға беру</w:t>
      </w:r>
    </w:p>
    <w:p>
      <w:pPr>
        <w:spacing w:after="0"/>
        <w:ind w:left="0"/>
        <w:jc w:val="both"/>
      </w:pPr>
      <w:r>
        <w:rPr>
          <w:rFonts w:ascii="Times New Roman"/>
          <w:b w:val="false"/>
          <w:i w:val="false"/>
          <w:color w:val="000000"/>
          <w:sz w:val="28"/>
        </w:rPr>
        <w:t>
      Орталық және (немесе) жергілікті атқарушы органдар функцияларын  мемлекеттік әлеуметтік тапсырыс арқылы бәсекелестік ортаға беру Қазақстан Республикасындағы мемлекеттік әлеуметтік тапсырыс, үкіметтік емес ұйымдарға арналған гранттар және сыйлықақылар туралы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51-бап. Орталық және (немесе) жергілікті атқарушы органдар функцияларын бәсекелестік ортаға пайдаланушылар есебінен беру</w:t>
      </w:r>
    </w:p>
    <w:p>
      <w:pPr>
        <w:spacing w:after="0"/>
        <w:ind w:left="0"/>
        <w:jc w:val="both"/>
      </w:pPr>
      <w:r>
        <w:rPr>
          <w:rFonts w:ascii="Times New Roman"/>
          <w:b w:val="false"/>
          <w:i w:val="false"/>
          <w:color w:val="000000"/>
          <w:sz w:val="28"/>
        </w:rPr>
        <w:t>
      1. Орталық және (немесе) жергілікті атқарушы органдардың функциялары орталық және (немесе) жергілікті атқарушы органдардың құзыретінен функцияларды алып тастау арқылы бәсекелестік ортаға беріледі және пайдаланушылар есебінен жүзеге асырылады.</w:t>
      </w:r>
    </w:p>
    <w:p>
      <w:pPr>
        <w:spacing w:after="0"/>
        <w:ind w:left="0"/>
        <w:jc w:val="both"/>
      </w:pPr>
      <w:r>
        <w:rPr>
          <w:rFonts w:ascii="Times New Roman"/>
          <w:b w:val="false"/>
          <w:i w:val="false"/>
          <w:color w:val="000000"/>
          <w:sz w:val="28"/>
        </w:rPr>
        <w:t xml:space="preserve">
      52-бап. Орталық және (немесе) жергілікті атқарушы органдар функцияларын міндетті мүшелікке (қатысуға) негізделген өзін-өзі реттеуді енгізу арқылы бәсекелестік ортаға беру </w:t>
      </w:r>
    </w:p>
    <w:p>
      <w:pPr>
        <w:spacing w:after="0"/>
        <w:ind w:left="0"/>
        <w:jc w:val="both"/>
      </w:pPr>
      <w:r>
        <w:rPr>
          <w:rFonts w:ascii="Times New Roman"/>
          <w:b w:val="false"/>
          <w:i w:val="false"/>
          <w:color w:val="000000"/>
          <w:sz w:val="28"/>
        </w:rPr>
        <w:t>
      1. Орталық және (немесе) жергілікті атқарушы органдар функцияларын кәсіпкерлік немесе кәсіптік қызмет саласында міндетті мүшелікке (қатысуға) негізделген өзін-өзі реттейтін ұйымдарға беру өзін-өзі реттейтін ұйымдардың дайындығы расталғаннан кейін қамтамасыз етіледі.</w:t>
      </w:r>
    </w:p>
    <w:p>
      <w:pPr>
        <w:spacing w:after="0"/>
        <w:ind w:left="0"/>
        <w:jc w:val="both"/>
      </w:pPr>
      <w:r>
        <w:rPr>
          <w:rFonts w:ascii="Times New Roman"/>
          <w:b w:val="false"/>
          <w:i w:val="false"/>
          <w:color w:val="000000"/>
          <w:sz w:val="28"/>
        </w:rPr>
        <w:t>
      2. Өзін-өзі реттейтін ұйымдардың орталық және (немесе) жергілікті атқарушы органдардың функцияларын жүзеге асыруға дайындығы  пайдаланушылар, орындаушылар мен мемлекет үшін  пайда мен ұстап қалуларды анықтау мақсатында нарықтың дайындығына талдау жүргізу арқылы қамтамасыз етіледі.</w:t>
      </w:r>
    </w:p>
    <w:p>
      <w:pPr>
        <w:spacing w:after="0"/>
        <w:ind w:left="0"/>
        <w:jc w:val="both"/>
      </w:pPr>
      <w:r>
        <w:rPr>
          <w:rFonts w:ascii="Times New Roman"/>
          <w:b w:val="false"/>
          <w:i w:val="false"/>
          <w:color w:val="000000"/>
          <w:sz w:val="28"/>
        </w:rPr>
        <w:t>
      53-бап. Мониторинг</w:t>
      </w:r>
    </w:p>
    <w:p>
      <w:pPr>
        <w:spacing w:after="0"/>
        <w:ind w:left="0"/>
        <w:jc w:val="both"/>
      </w:pPr>
      <w:r>
        <w:rPr>
          <w:rFonts w:ascii="Times New Roman"/>
          <w:b w:val="false"/>
          <w:i w:val="false"/>
          <w:color w:val="000000"/>
          <w:sz w:val="28"/>
        </w:rPr>
        <w:t>
      1. Мониторинг мақсаты орталық және (немесе)  жергілікті атқарушы органдардың бәсекелестік ортада берілген функцияларының жүзеге асырылуын бақылау болып табылады.</w:t>
      </w:r>
    </w:p>
    <w:p>
      <w:pPr>
        <w:spacing w:after="0"/>
        <w:ind w:left="0"/>
        <w:jc w:val="both"/>
      </w:pPr>
      <w:r>
        <w:rPr>
          <w:rFonts w:ascii="Times New Roman"/>
          <w:b w:val="false"/>
          <w:i w:val="false"/>
          <w:color w:val="000000"/>
          <w:sz w:val="28"/>
        </w:rPr>
        <w:t>
      2. Мониторинг нәтижелері орталық және (немесе) жергілікті атқарушы органдардың бәсекелестік ортаға берілген функцияларының бәсекелестік ортада жүзеге асырылуының басты көрсеткіштерін салыстыру үшін және тиісті шешімдер мен шаралар қабылдау үшін пайдаланылады.</w:t>
      </w:r>
    </w:p>
    <w:p>
      <w:pPr>
        <w:spacing w:after="0"/>
        <w:ind w:left="0"/>
        <w:jc w:val="both"/>
      </w:pPr>
      <w:r>
        <w:rPr>
          <w:rFonts w:ascii="Times New Roman"/>
          <w:b w:val="false"/>
          <w:i w:val="false"/>
          <w:color w:val="000000"/>
          <w:sz w:val="28"/>
        </w:rPr>
        <w:t>
      3. Мемлекеттік әлеуметтік тапсырыстың жүзеге асырылуына мониторингті қоспағанда, мониторинг:</w:t>
      </w:r>
    </w:p>
    <w:p>
      <w:pPr>
        <w:spacing w:after="0"/>
        <w:ind w:left="0"/>
        <w:jc w:val="both"/>
      </w:pPr>
      <w:r>
        <w:rPr>
          <w:rFonts w:ascii="Times New Roman"/>
          <w:b w:val="false"/>
          <w:i w:val="false"/>
          <w:color w:val="000000"/>
          <w:sz w:val="28"/>
        </w:rPr>
        <w:t>
      1) орталық және (немесе) жергілікті атқарушы органдардың бәсекелестік ортаға берілген функцияларының жүзеге асырылуы мәселелері бойынша жеке және заңды тұлғалардың өтініштерін талдауға;</w:t>
      </w:r>
    </w:p>
    <w:p>
      <w:pPr>
        <w:spacing w:after="0"/>
        <w:ind w:left="0"/>
        <w:jc w:val="both"/>
      </w:pPr>
      <w:r>
        <w:rPr>
          <w:rFonts w:ascii="Times New Roman"/>
          <w:b w:val="false"/>
          <w:i w:val="false"/>
          <w:color w:val="000000"/>
          <w:sz w:val="28"/>
        </w:rPr>
        <w:t>
      2) бәсекелестік ортаның, Қазақстан Республикасының Ұлттық кәсіпкерлер палатасының орталық және (немесе) жергілікті атқарушы органдардың бәсекелестік ортаға берілген функцияларының жүзеге асырылуы мәселелері бойынша ақпаратты талдауға;</w:t>
      </w:r>
    </w:p>
    <w:p>
      <w:pPr>
        <w:spacing w:after="0"/>
        <w:ind w:left="0"/>
        <w:jc w:val="both"/>
      </w:pPr>
      <w:r>
        <w:rPr>
          <w:rFonts w:ascii="Times New Roman"/>
          <w:b w:val="false"/>
          <w:i w:val="false"/>
          <w:color w:val="000000"/>
          <w:sz w:val="28"/>
        </w:rPr>
        <w:t>
      3) орталық және (немесе) жергілікті атқарушы органдардың бәсекелестік ортаға берілген функцияларының жүзеге асырылуы мәселелері бойынша деректерді жинау және талдау жүйесіне;</w:t>
      </w:r>
    </w:p>
    <w:p>
      <w:pPr>
        <w:spacing w:after="0"/>
        <w:ind w:left="0"/>
        <w:jc w:val="both"/>
      </w:pPr>
      <w:r>
        <w:rPr>
          <w:rFonts w:ascii="Times New Roman"/>
          <w:b w:val="false"/>
          <w:i w:val="false"/>
          <w:color w:val="000000"/>
          <w:sz w:val="28"/>
        </w:rPr>
        <w:t>
      4) орталық және (немесе) жергілікті атқарушы органдар мен мүдделі адамдар жүргізетін нарықтың дайындығын талдауға негізделеді.</w:t>
      </w:r>
    </w:p>
    <w:p>
      <w:pPr>
        <w:spacing w:after="0"/>
        <w:ind w:left="0"/>
        <w:jc w:val="both"/>
      </w:pPr>
      <w:r>
        <w:rPr>
          <w:rFonts w:ascii="Times New Roman"/>
          <w:b w:val="false"/>
          <w:i w:val="false"/>
          <w:color w:val="000000"/>
          <w:sz w:val="28"/>
        </w:rPr>
        <w:t>
      4. Мониторингті квазисектор субъектілерін қоспағанда, осы Кодекске сәйкес орталық және (немесе) жергілікті атқарушы органдар мен  мүдделі адамдар жүргізеді.</w:t>
      </w:r>
    </w:p>
    <w:p>
      <w:pPr>
        <w:spacing w:after="0"/>
        <w:ind w:left="0"/>
        <w:jc w:val="both"/>
      </w:pPr>
      <w:r>
        <w:rPr>
          <w:rFonts w:ascii="Times New Roman"/>
          <w:b w:val="false"/>
          <w:i w:val="false"/>
          <w:color w:val="000000"/>
          <w:sz w:val="28"/>
        </w:rPr>
        <w:t>
      5. Орталық және (немесе) жергілікті атқарушы органдардың бәсекелестік ортаға берілген функцияларының жүзеге асырылуына тәуелсіз бағалауды алу үшін Комиссияның ұсыныстары негізінде Қазақстан Республикасының заңнамасында белгіленген тәртіппен Қазақстан Республикасының Ұлттық кәсіпкерлер палатасы тартылады.</w:t>
      </w:r>
    </w:p>
    <w:p>
      <w:pPr>
        <w:spacing w:after="0"/>
        <w:ind w:left="0"/>
        <w:jc w:val="both"/>
      </w:pPr>
      <w:r>
        <w:rPr>
          <w:rFonts w:ascii="Times New Roman"/>
          <w:b w:val="false"/>
          <w:i w:val="false"/>
          <w:color w:val="000000"/>
          <w:sz w:val="28"/>
        </w:rPr>
        <w:t>
      6. Мемлекеттік әлеуметтік тапсырысты жүзеге асыру мониторингі үкіметтік емес ұйымдармен өзара іс-қимыл саласындағы уәкілетті орган бекітетін мемлекеттік әлеуметтік тапсырыстың іске асырылуына мониторинг жүргізу қағидаларына сәйкес жүргізіледі.</w:t>
      </w:r>
    </w:p>
    <w:p>
      <w:pPr>
        <w:spacing w:after="0"/>
        <w:ind w:left="0"/>
        <w:jc w:val="both"/>
      </w:pPr>
      <w:r>
        <w:rPr>
          <w:rFonts w:ascii="Times New Roman"/>
          <w:b w:val="false"/>
          <w:i w:val="false"/>
          <w:color w:val="000000"/>
          <w:sz w:val="28"/>
        </w:rPr>
        <w:t>
      7. Пайдаланшылар есебінен берілетін  аутсорсингті, мемлекеттік тапсырманы жүзеге асыру мониторингі орталық және (немесе) жергілікті атқарушы органдардың бәсекелестік ортаға берілген функцияларының жүзеге асырылуына мониторинг жүргізу қағидаларына сәйкес нәтижелілік пен процесс өлшемшарттары негізінде жүргізіледі.</w:t>
      </w:r>
    </w:p>
    <w:p>
      <w:pPr>
        <w:spacing w:after="0"/>
        <w:ind w:left="0"/>
        <w:jc w:val="both"/>
      </w:pPr>
      <w:r>
        <w:rPr>
          <w:rFonts w:ascii="Times New Roman"/>
          <w:b w:val="false"/>
          <w:i w:val="false"/>
          <w:color w:val="000000"/>
          <w:sz w:val="28"/>
        </w:rPr>
        <w:t xml:space="preserve">
      Нәтижелілік өлшемшарты орталық және (немесе) жергілікті атқарушы органдардың белгіленген басты көрсеткіштерге орталық және (немесе) жергілікті атқарушы органдардың бәсекелестік ортаға берілген функцияларының жүзеге асырылуына қол жеткізуін айқындайды. </w:t>
      </w:r>
    </w:p>
    <w:p>
      <w:pPr>
        <w:spacing w:after="0"/>
        <w:ind w:left="0"/>
        <w:jc w:val="both"/>
      </w:pPr>
      <w:r>
        <w:rPr>
          <w:rFonts w:ascii="Times New Roman"/>
          <w:b w:val="false"/>
          <w:i w:val="false"/>
          <w:color w:val="000000"/>
          <w:sz w:val="28"/>
        </w:rPr>
        <w:t>
      Процесс өлшемшарты орталық және (немесе) жергілікті атқарушы органдардың бәсекелестік ортаға берілген функцияларының жүзеге асырылуын бағалауды жеке және заңды тұлғалардың өтініштерін,  бәсекелестік ортаның, Қазақстан Республикасының Ұлттық кәсіпкерлер палатасының орталық және (немесе) жергілікті атқарушы органдардың бәсекелестік ортаға  берілген  функцияларының жүзеге асырылуы мәселелері бойынша ақпаратын талдаудың негізінде айқындайды.</w:t>
      </w:r>
    </w:p>
    <w:p>
      <w:pPr>
        <w:spacing w:after="0"/>
        <w:ind w:left="0"/>
        <w:jc w:val="both"/>
      </w:pPr>
      <w:r>
        <w:rPr>
          <w:rFonts w:ascii="Times New Roman"/>
          <w:b w:val="false"/>
          <w:i w:val="false"/>
          <w:color w:val="000000"/>
          <w:sz w:val="28"/>
        </w:rPr>
        <w:t>
      8. Мониторинг жүргізу кезінде орталық және (немесе) жергілікті атқарушы органдар, Қазақстан Республикасының Ұлттық кәсіпкерлер палатасы орындаушылардан мемлекеттік құпияларды, коммерциялық және заңмен қорғалатын өзге де құпияны құрайтын ақпаратты қоспағанда, орталық және (немесе) жергілікті атқарушы органдардың интернет-ресурстарында олардың функцияларының жүзеге асырылуы саласына жататын ақпарат болмаған жағдайда қажетті ақпаратты сұратуға құқылы.</w:t>
      </w:r>
    </w:p>
    <w:p>
      <w:pPr>
        <w:spacing w:after="0"/>
        <w:ind w:left="0"/>
        <w:jc w:val="both"/>
      </w:pPr>
      <w:r>
        <w:rPr>
          <w:rFonts w:ascii="Times New Roman"/>
          <w:b w:val="false"/>
          <w:i w:val="false"/>
          <w:color w:val="000000"/>
          <w:sz w:val="28"/>
        </w:rPr>
        <w:t>
      54-бап . Орталық және (немесе) жергілікті атқарушы органдардың бәсекелестік ортаға берілген функцияларын қайтару</w:t>
      </w:r>
    </w:p>
    <w:p>
      <w:pPr>
        <w:spacing w:after="0"/>
        <w:ind w:left="0"/>
        <w:jc w:val="both"/>
      </w:pPr>
      <w:r>
        <w:rPr>
          <w:rFonts w:ascii="Times New Roman"/>
          <w:b w:val="false"/>
          <w:i w:val="false"/>
          <w:color w:val="000000"/>
          <w:sz w:val="28"/>
        </w:rPr>
        <w:t>
      1. Егер мониторинг нәтижелері бойынша орталық және (немесе) жергілікті атқарушы органдар бәсекелестік ортаға берілген орталық және (немесе) жергілікті атқарушы органдар функцияларының сапасыз жүзеге асырылуын анықтаған жағдайда, орталық және (немесе) жергілікті атқарушы органдар бұл туралы мемлекеттік басқаруды дамыту саласындағы уәкілетті органды және Қазақстан Республикасының Ұлттық кәсіпкерлер палатасын бес жұмыс күні ішінде хабардар етеді.</w:t>
      </w:r>
    </w:p>
    <w:p>
      <w:pPr>
        <w:spacing w:after="0"/>
        <w:ind w:left="0"/>
        <w:jc w:val="both"/>
      </w:pPr>
      <w:r>
        <w:rPr>
          <w:rFonts w:ascii="Times New Roman"/>
          <w:b w:val="false"/>
          <w:i w:val="false"/>
          <w:color w:val="000000"/>
          <w:sz w:val="28"/>
        </w:rPr>
        <w:t>
      2. Мемлекеттік басқаруды дамыту саласындағы уәкілетті орган хабарлама алған күннен бастап он жұмыс күні ішінде орталық және (немесе) жергілікті атқарушы органдардың бәсекелестік ортаға берілген функцияларының сапасыз жүзеге асырылуы туралы мәселені Комиссияның қарауына енгізеді.</w:t>
      </w:r>
    </w:p>
    <w:p>
      <w:pPr>
        <w:spacing w:after="0"/>
        <w:ind w:left="0"/>
        <w:jc w:val="both"/>
      </w:pPr>
      <w:r>
        <w:rPr>
          <w:rFonts w:ascii="Times New Roman"/>
          <w:b w:val="false"/>
          <w:i w:val="false"/>
          <w:color w:val="000000"/>
          <w:sz w:val="28"/>
        </w:rPr>
        <w:t>
      3. Комиссия орталық және (немесе) жергілікті атқарушы органдардың бәсекелестік ортаға берілген функцияларын  қайтару туралы шешім шығарған кезде,  мынадай шекте:</w:t>
      </w:r>
    </w:p>
    <w:p>
      <w:pPr>
        <w:spacing w:after="0"/>
        <w:ind w:left="0"/>
        <w:jc w:val="both"/>
      </w:pPr>
      <w:r>
        <w:rPr>
          <w:rFonts w:ascii="Times New Roman"/>
          <w:b w:val="false"/>
          <w:i w:val="false"/>
          <w:color w:val="000000"/>
          <w:sz w:val="28"/>
        </w:rPr>
        <w:t xml:space="preserve">
      1) орталық және (немесе) жергілікті атқарушы органдардың ішінара  беруі - мұндай функцияларды қайтару Қазақстан Республикасының заңнамасында белгілеген тәртіппен, орындаушымен жасасылған шартты  бұзу жолымен қамтамасыз етіледі; </w:t>
      </w:r>
    </w:p>
    <w:p>
      <w:pPr>
        <w:spacing w:after="0"/>
        <w:ind w:left="0"/>
        <w:jc w:val="both"/>
      </w:pPr>
      <w:r>
        <w:rPr>
          <w:rFonts w:ascii="Times New Roman"/>
          <w:b w:val="false"/>
          <w:i w:val="false"/>
          <w:color w:val="000000"/>
          <w:sz w:val="28"/>
        </w:rPr>
        <w:t>
      2) орталық және (немесе) жергілікті атқарушы органдардың толық  беруі - мұндай функцияларды қайтару үшін Қазақстан Республикасының заңнамасына сәйкес нормативтік құқықтық акті жобасын әзірлеу бойынша шаралар қабылданады.</w:t>
      </w:r>
    </w:p>
    <w:p>
      <w:pPr>
        <w:spacing w:after="0"/>
        <w:ind w:left="0"/>
        <w:jc w:val="both"/>
      </w:pPr>
      <w:r>
        <w:rPr>
          <w:rFonts w:ascii="Times New Roman"/>
          <w:b w:val="false"/>
          <w:i w:val="false"/>
          <w:color w:val="000000"/>
          <w:sz w:val="28"/>
        </w:rPr>
        <w:t>
      Орталық және (немесе) жергілікті атқарушы органдардың бәсекелестік ортаға берілген функцияларын қайтару үшін Комиссияның ұсынымдарынан кейін орталық және (немесе) жергілікті атқарушы органдар Қазақстан Республикасының Үкіметіне функцияларды орталық және (немесе) жергілікті атқарушы органдарға қайтаруды қамтамасыз етуге  қажетті нормативтік құқықтық актінің жобасын әзірлеу туралы ұсыныс енгізеді.</w:t>
      </w:r>
    </w:p>
    <w:p>
      <w:pPr>
        <w:spacing w:after="0"/>
        <w:ind w:left="0"/>
        <w:jc w:val="both"/>
      </w:pPr>
      <w:r>
        <w:rPr>
          <w:rFonts w:ascii="Times New Roman"/>
          <w:b w:val="false"/>
          <w:i w:val="false"/>
          <w:color w:val="000000"/>
          <w:sz w:val="28"/>
        </w:rPr>
        <w:t>
      4. Міндетті мүшелікке (қатысуға) негізделген өзін-өзі реттеу мақсаттарына қол жеткізілмеген жағдайда, рұқсат ету немесе хабардар ету тәртібі Қазақстан Республикасының Кәсіпкерлік кодексіне сәйкес жойылуға тиіс.</w:t>
      </w:r>
    </w:p>
    <w:p>
      <w:pPr>
        <w:spacing w:after="0"/>
        <w:ind w:left="0"/>
        <w:jc w:val="both"/>
      </w:pPr>
      <w:r>
        <w:rPr>
          <w:rFonts w:ascii="Times New Roman"/>
          <w:b w:val="false"/>
          <w:i w:val="false"/>
          <w:color w:val="000000"/>
          <w:sz w:val="28"/>
        </w:rPr>
        <w:t>
      55-бап. Қазақстан Республикасы Үкіметінің құзыреті</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1) орталық және (немесе) жергілікті атқарушы органдардың функцияларын бәсекелестік ортаға беру жөніндегі мемлекеттік саясаттың негізгі бағыттарын әзірлейді;</w:t>
      </w:r>
    </w:p>
    <w:p>
      <w:pPr>
        <w:spacing w:after="0"/>
        <w:ind w:left="0"/>
        <w:jc w:val="both"/>
      </w:pPr>
      <w:r>
        <w:rPr>
          <w:rFonts w:ascii="Times New Roman"/>
          <w:b w:val="false"/>
          <w:i w:val="false"/>
          <w:color w:val="000000"/>
          <w:sz w:val="28"/>
        </w:rPr>
        <w:t>
      2) өзіне Қазақстан Республикасының Конституциясында, Қазақстан Республикасының заңдарында және Қазақстан Республикасы Президентінің актілерінде жүктелген өзге де функцияларды орындайды.</w:t>
      </w:r>
    </w:p>
    <w:p>
      <w:pPr>
        <w:spacing w:after="0"/>
        <w:ind w:left="0"/>
        <w:jc w:val="both"/>
      </w:pPr>
      <w:r>
        <w:rPr>
          <w:rFonts w:ascii="Times New Roman"/>
          <w:b w:val="false"/>
          <w:i w:val="false"/>
          <w:color w:val="000000"/>
          <w:sz w:val="28"/>
        </w:rPr>
        <w:t>
      56-бап. Мемлекеттік басқару жүйесін дамыту саласындағы уәкілетті органның құзыреті</w:t>
      </w:r>
    </w:p>
    <w:p>
      <w:pPr>
        <w:spacing w:after="0"/>
        <w:ind w:left="0"/>
        <w:jc w:val="both"/>
      </w:pPr>
      <w:r>
        <w:rPr>
          <w:rFonts w:ascii="Times New Roman"/>
          <w:b w:val="false"/>
          <w:i w:val="false"/>
          <w:color w:val="000000"/>
          <w:sz w:val="28"/>
        </w:rPr>
        <w:t>
      Мемлекеттік басқару жүйесін дамыту саласындағы уәкілетті орган:</w:t>
      </w:r>
    </w:p>
    <w:p>
      <w:pPr>
        <w:spacing w:after="0"/>
        <w:ind w:left="0"/>
        <w:jc w:val="both"/>
      </w:pPr>
      <w:r>
        <w:rPr>
          <w:rFonts w:ascii="Times New Roman"/>
          <w:b w:val="false"/>
          <w:i w:val="false"/>
          <w:color w:val="000000"/>
          <w:sz w:val="28"/>
        </w:rPr>
        <w:t>
      1) орталық және (немесе) жергiлiктi атқарушы органдардың функцияларын бәсекелестік ортаға беру мәселелері жөніндегі мемлекеттiк саясатты iске асырады;</w:t>
      </w:r>
    </w:p>
    <w:p>
      <w:pPr>
        <w:spacing w:after="0"/>
        <w:ind w:left="0"/>
        <w:jc w:val="both"/>
      </w:pPr>
      <w:r>
        <w:rPr>
          <w:rFonts w:ascii="Times New Roman"/>
          <w:b w:val="false"/>
          <w:i w:val="false"/>
          <w:color w:val="000000"/>
          <w:sz w:val="28"/>
        </w:rPr>
        <w:t>
      2) орталық және (немесе) жергiлiктi атқарушы органдардың функцияларын бәсекелестік ортаға беру жөніндегі жүргізіліп жатқан жұмыс нәтижелерi туралы Қазақстан Республикасының Үкiметiне жыл сайынғы негізде хабарлайды;</w:t>
      </w:r>
    </w:p>
    <w:p>
      <w:pPr>
        <w:spacing w:after="0"/>
        <w:ind w:left="0"/>
        <w:jc w:val="both"/>
      </w:pPr>
      <w:r>
        <w:rPr>
          <w:rFonts w:ascii="Times New Roman"/>
          <w:b w:val="false"/>
          <w:i w:val="false"/>
          <w:color w:val="000000"/>
          <w:sz w:val="28"/>
        </w:rPr>
        <w:t>
      3) орталық және (немесе) жергiлiктi атқарушы органдар функцияларының аутсорсингін жүзеге асыру қағидаларын әзірлейді және бекітеді;</w:t>
      </w:r>
    </w:p>
    <w:p>
      <w:pPr>
        <w:spacing w:after="0"/>
        <w:ind w:left="0"/>
        <w:jc w:val="both"/>
      </w:pPr>
      <w:r>
        <w:rPr>
          <w:rFonts w:ascii="Times New Roman"/>
          <w:b w:val="false"/>
          <w:i w:val="false"/>
          <w:color w:val="000000"/>
          <w:sz w:val="28"/>
        </w:rPr>
        <w:t>
      4) орталық және (немесе) жергiлiктi атқарушы органдардың функцияларын бәсекелестік ортаға беру қағидасын әзiрлейдi және бекiтедi;</w:t>
      </w:r>
    </w:p>
    <w:p>
      <w:pPr>
        <w:spacing w:after="0"/>
        <w:ind w:left="0"/>
        <w:jc w:val="both"/>
      </w:pPr>
      <w:r>
        <w:rPr>
          <w:rFonts w:ascii="Times New Roman"/>
          <w:b w:val="false"/>
          <w:i w:val="false"/>
          <w:color w:val="000000"/>
          <w:sz w:val="28"/>
        </w:rPr>
        <w:t>
      5) бәсекелестік ортаға беру үшін орталық және(немесе) жергілікті атқарушы органдардың функцияларының таңдау әдістемесін әзірлейді және бекітеді;</w:t>
      </w:r>
    </w:p>
    <w:p>
      <w:pPr>
        <w:spacing w:after="0"/>
        <w:ind w:left="0"/>
        <w:jc w:val="both"/>
      </w:pPr>
      <w:r>
        <w:rPr>
          <w:rFonts w:ascii="Times New Roman"/>
          <w:b w:val="false"/>
          <w:i w:val="false"/>
          <w:color w:val="000000"/>
          <w:sz w:val="28"/>
        </w:rPr>
        <w:t>
      6) орталық және (немесе) жергiлiктi атқарушы органдардың бәсекелестік ортаға беру үшiн ұсынылатын функцияларының құнын айқындау әдiстемесін әзiрлейдi және бекiтедi;</w:t>
      </w:r>
    </w:p>
    <w:p>
      <w:pPr>
        <w:spacing w:after="0"/>
        <w:ind w:left="0"/>
        <w:jc w:val="both"/>
      </w:pPr>
      <w:r>
        <w:rPr>
          <w:rFonts w:ascii="Times New Roman"/>
          <w:b w:val="false"/>
          <w:i w:val="false"/>
          <w:color w:val="000000"/>
          <w:sz w:val="28"/>
        </w:rPr>
        <w:t>
      7) орталық және(немесе) жергілікті атқарушы органдардың бәсекелестік ортаға беру үшін ұсынылатын функциялары бойынша нарықтың дайындығына талдау жүргізу әдістемесін әзірлейді және бекітеді;</w:t>
      </w:r>
    </w:p>
    <w:p>
      <w:pPr>
        <w:spacing w:after="0"/>
        <w:ind w:left="0"/>
        <w:jc w:val="both"/>
      </w:pPr>
      <w:r>
        <w:rPr>
          <w:rFonts w:ascii="Times New Roman"/>
          <w:b w:val="false"/>
          <w:i w:val="false"/>
          <w:color w:val="000000"/>
          <w:sz w:val="28"/>
        </w:rPr>
        <w:t>
      8) орталық және (немесе) жергiлiктi атқарушы органдардың бәсекелестік ортаға берілген функцияларының жүзеге асырылу мониторингін жүргiзу қағидаларын әзiрлейдi және бекiтедi;</w:t>
      </w:r>
    </w:p>
    <w:p>
      <w:pPr>
        <w:spacing w:after="0"/>
        <w:ind w:left="0"/>
        <w:jc w:val="both"/>
      </w:pPr>
      <w:r>
        <w:rPr>
          <w:rFonts w:ascii="Times New Roman"/>
          <w:b w:val="false"/>
          <w:i w:val="false"/>
          <w:color w:val="000000"/>
          <w:sz w:val="28"/>
        </w:rPr>
        <w:t>
      9) әдістемелік көмекті және орталық және (немесе) жергілікті атқарушы органдардың функцияларын бәсекелестік ортаға беру мәселелері жөніндегі орталық және (немесе) жергiлiктi атқарушы органдардың қызметін үйлестіруді жүзеге асырады;</w:t>
      </w:r>
    </w:p>
    <w:p>
      <w:pPr>
        <w:spacing w:after="0"/>
        <w:ind w:left="0"/>
        <w:jc w:val="both"/>
      </w:pPr>
      <w:r>
        <w:rPr>
          <w:rFonts w:ascii="Times New Roman"/>
          <w:b w:val="false"/>
          <w:i w:val="false"/>
          <w:color w:val="000000"/>
          <w:sz w:val="28"/>
        </w:rPr>
        <w:t>
      10) орталық және (немесе) жергілікті атқарушы органдарға жүргізген олардың нарыққа дайындығы талдауына  сараптамалық қорытынды дайындайды және оны береді;</w:t>
      </w:r>
    </w:p>
    <w:p>
      <w:pPr>
        <w:spacing w:after="0"/>
        <w:ind w:left="0"/>
        <w:jc w:val="both"/>
      </w:pPr>
      <w:r>
        <w:rPr>
          <w:rFonts w:ascii="Times New Roman"/>
          <w:b w:val="false"/>
          <w:i w:val="false"/>
          <w:color w:val="000000"/>
          <w:sz w:val="28"/>
        </w:rPr>
        <w:t>
      11) бәсекелестік ортаға беру үшiн орталық және (немесе) жергiлiктi атқарушы органдар ұсынылатын орталық және (немесе) жергiлiктi атқарушы органдардың функцияларын іріктеу нәтижелерiне өз құзыретi шегiнде сараптама жүргізеді;</w:t>
      </w:r>
    </w:p>
    <w:p>
      <w:pPr>
        <w:spacing w:after="0"/>
        <w:ind w:left="0"/>
        <w:jc w:val="both"/>
      </w:pPr>
      <w:r>
        <w:rPr>
          <w:rFonts w:ascii="Times New Roman"/>
          <w:b w:val="false"/>
          <w:i w:val="false"/>
          <w:color w:val="000000"/>
          <w:sz w:val="28"/>
        </w:rPr>
        <w:t>
      12) орталық және (немесе) жергiлiктi атқарушы органдар жүргізген оңтайландыру нысаныда ұсынған есепке қорытындыны дайындайды және оны береді;</w:t>
      </w:r>
    </w:p>
    <w:p>
      <w:pPr>
        <w:spacing w:after="0"/>
        <w:ind w:left="0"/>
        <w:jc w:val="both"/>
      </w:pPr>
      <w:r>
        <w:rPr>
          <w:rFonts w:ascii="Times New Roman"/>
          <w:b w:val="false"/>
          <w:i w:val="false"/>
          <w:color w:val="000000"/>
          <w:sz w:val="28"/>
        </w:rPr>
        <w:t>
      13)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pPr>
        <w:spacing w:after="0"/>
        <w:ind w:left="0"/>
        <w:jc w:val="both"/>
      </w:pPr>
      <w:r>
        <w:rPr>
          <w:rFonts w:ascii="Times New Roman"/>
          <w:b w:val="false"/>
          <w:i w:val="false"/>
          <w:color w:val="000000"/>
          <w:sz w:val="28"/>
        </w:rPr>
        <w:t>
      57-бап.Орталық және (немесе) жергілікті атқарушы органдардың құзыреті</w:t>
      </w:r>
    </w:p>
    <w:p>
      <w:pPr>
        <w:spacing w:after="0"/>
        <w:ind w:left="0"/>
        <w:jc w:val="both"/>
      </w:pPr>
      <w:r>
        <w:rPr>
          <w:rFonts w:ascii="Times New Roman"/>
          <w:b w:val="false"/>
          <w:i w:val="false"/>
          <w:color w:val="000000"/>
          <w:sz w:val="28"/>
        </w:rPr>
        <w:t>
      1. Орталық атқарушы органдар:</w:t>
      </w:r>
    </w:p>
    <w:p>
      <w:pPr>
        <w:spacing w:after="0"/>
        <w:ind w:left="0"/>
        <w:jc w:val="both"/>
      </w:pPr>
      <w:r>
        <w:rPr>
          <w:rFonts w:ascii="Times New Roman"/>
          <w:b w:val="false"/>
          <w:i w:val="false"/>
          <w:color w:val="000000"/>
          <w:sz w:val="28"/>
        </w:rPr>
        <w:t>
      1) жыл сайынғы негізде мүдделі тұлғалармен, орындаушылармен және  Қазақстан Республикасының Ұлттық кәсіпкерлер палатасымен бірлесіп мемлекеттік басқарудың тиісті саласындағы (аясындағы) бәсекелестік ортаға беру үшін орталық және (немесе)  жергiлiктi атқарушы органдардың функцияларын іріктеуді жүзеге асырады;</w:t>
      </w:r>
    </w:p>
    <w:p>
      <w:pPr>
        <w:spacing w:after="0"/>
        <w:ind w:left="0"/>
        <w:jc w:val="both"/>
      </w:pPr>
      <w:r>
        <w:rPr>
          <w:rFonts w:ascii="Times New Roman"/>
          <w:b w:val="false"/>
          <w:i w:val="false"/>
          <w:color w:val="000000"/>
          <w:sz w:val="28"/>
        </w:rPr>
        <w:t>
      2) мүдделі тұлғалармен. орындаушылармен және Қазақстан Республикасының Ұлттық кәсіпкерлер палатасымен бірлесіп мемлекеттік басқарудың тиісті саласындағы (аясындағы) бәсекелестік ортаға беру үшін ұсынылатын орталық және (немесе) жергiлiктi атқарушы органдардың функциялары бойынша нарықтың дайындығына талдау жүргізеді;</w:t>
      </w:r>
    </w:p>
    <w:p>
      <w:pPr>
        <w:spacing w:after="0"/>
        <w:ind w:left="0"/>
        <w:jc w:val="both"/>
      </w:pPr>
      <w:r>
        <w:rPr>
          <w:rFonts w:ascii="Times New Roman"/>
          <w:b w:val="false"/>
          <w:i w:val="false"/>
          <w:color w:val="000000"/>
          <w:sz w:val="28"/>
        </w:rPr>
        <w:t>
      3) мемлекеттік басқару жүйесін дамыту саласындағы уәкілетті органға орталық және (немесе) жергiлiктi атқарушы органдардың функцияларын бәсекелестік ортаға беру жөніндегі мәселелер бойынша ұсыныстар енгізеді;</w:t>
      </w:r>
    </w:p>
    <w:p>
      <w:pPr>
        <w:spacing w:after="0"/>
        <w:ind w:left="0"/>
        <w:jc w:val="both"/>
      </w:pPr>
      <w:r>
        <w:rPr>
          <w:rFonts w:ascii="Times New Roman"/>
          <w:b w:val="false"/>
          <w:i w:val="false"/>
          <w:color w:val="000000"/>
          <w:sz w:val="28"/>
        </w:rPr>
        <w:t>
      4) мемлекеттік басқарудың тиісті саласындағы (аясындағы) бәсекелестік ортаға орталық және (немесе) жергiлiктi атқарушы органдардың функцияларын беру, сондай-ақ орталық және (немесе) жергiлiктi атқарушы органдардың бәсекелестік ортаға берілген функцияларын қайтару мәселелері бойынша нормативтік құқықтық актілердің жобаларын әзірлейді;</w:t>
      </w:r>
    </w:p>
    <w:p>
      <w:pPr>
        <w:spacing w:after="0"/>
        <w:ind w:left="0"/>
        <w:jc w:val="both"/>
      </w:pPr>
      <w:r>
        <w:rPr>
          <w:rFonts w:ascii="Times New Roman"/>
          <w:b w:val="false"/>
          <w:i w:val="false"/>
          <w:color w:val="000000"/>
          <w:sz w:val="28"/>
        </w:rPr>
        <w:t>
      5) пайдаланушылардың құқықтары, бостандықтары мен заңды мүдделері бұзылған жағдайда, оларды Қазақстан Республикасының заңнамасына сәйкес қалпына келтіруге бағытталған шараларды қабылдайды;</w:t>
      </w:r>
    </w:p>
    <w:p>
      <w:pPr>
        <w:spacing w:after="0"/>
        <w:ind w:left="0"/>
        <w:jc w:val="both"/>
      </w:pPr>
      <w:r>
        <w:rPr>
          <w:rFonts w:ascii="Times New Roman"/>
          <w:b w:val="false"/>
          <w:i w:val="false"/>
          <w:color w:val="000000"/>
          <w:sz w:val="28"/>
        </w:rPr>
        <w:t>
      6) орындаушыларды миниторинг нәтижелерімен таныстыруға міндетті;</w:t>
      </w:r>
    </w:p>
    <w:p>
      <w:pPr>
        <w:spacing w:after="0"/>
        <w:ind w:left="0"/>
        <w:jc w:val="both"/>
      </w:pPr>
      <w:r>
        <w:rPr>
          <w:rFonts w:ascii="Times New Roman"/>
          <w:b w:val="false"/>
          <w:i w:val="false"/>
          <w:color w:val="000000"/>
          <w:sz w:val="28"/>
        </w:rPr>
        <w:t>
      7) орталық атқарушы органдардың функцияларын бәсекелестік ортаға беру кезінде оңтайландыру нысанына есептеуді жүргізеді және оны мемлекеттік басқару жүйесін дамыту саласындағы уәкілетті органға келісу үшін жолдайды;</w:t>
      </w:r>
    </w:p>
    <w:p>
      <w:pPr>
        <w:spacing w:after="0"/>
        <w:ind w:left="0"/>
        <w:jc w:val="both"/>
      </w:pPr>
      <w:r>
        <w:rPr>
          <w:rFonts w:ascii="Times New Roman"/>
          <w:b w:val="false"/>
          <w:i w:val="false"/>
          <w:color w:val="000000"/>
          <w:sz w:val="28"/>
        </w:rPr>
        <w:t>
      8)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val="false"/>
          <w:i w:val="false"/>
          <w:color w:val="000000"/>
          <w:sz w:val="28"/>
        </w:rPr>
        <w:t>
      2. Жергілікті атқарушы органдар:</w:t>
      </w:r>
    </w:p>
    <w:p>
      <w:pPr>
        <w:spacing w:after="0"/>
        <w:ind w:left="0"/>
        <w:jc w:val="both"/>
      </w:pPr>
      <w:r>
        <w:rPr>
          <w:rFonts w:ascii="Times New Roman"/>
          <w:b w:val="false"/>
          <w:i w:val="false"/>
          <w:color w:val="000000"/>
          <w:sz w:val="28"/>
        </w:rPr>
        <w:t>
      1) жыл сайынғы негізде мүдделі тұлғалармен, орындаушылармен және  Қазақстан Республикасының Ұлттық кәсіпкерлер палатасымен бірлесіп бәсекелестік ортаға беру үшін жергiлiктi атқарушы органдардың функцияларын іріктеуді жүзеге асырады;</w:t>
      </w:r>
    </w:p>
    <w:p>
      <w:pPr>
        <w:spacing w:after="0"/>
        <w:ind w:left="0"/>
        <w:jc w:val="both"/>
      </w:pPr>
      <w:r>
        <w:rPr>
          <w:rFonts w:ascii="Times New Roman"/>
          <w:b w:val="false"/>
          <w:i w:val="false"/>
          <w:color w:val="000000"/>
          <w:sz w:val="28"/>
        </w:rPr>
        <w:t>
      2) мүдделі тұлғалармен. орындаушылармен және Қазақстан Республикасының Ұлттық кәсіпкерлер палатасымен бірлесіп бәсекелестік ортаға беру үшін ұсынылатын  жергiлiктi атқарушы органдардың функциялары бойынша  нарықтың дайындығына талдау жүргізеді;</w:t>
      </w:r>
    </w:p>
    <w:p>
      <w:pPr>
        <w:spacing w:after="0"/>
        <w:ind w:left="0"/>
        <w:jc w:val="both"/>
      </w:pPr>
      <w:r>
        <w:rPr>
          <w:rFonts w:ascii="Times New Roman"/>
          <w:b w:val="false"/>
          <w:i w:val="false"/>
          <w:color w:val="000000"/>
          <w:sz w:val="28"/>
        </w:rPr>
        <w:t>
      3) мемлекеттік басқару жүйесін дамыту саласындағы уәкілетті органға жергiлiктi атқарушы органдардың функцияларын бәсекелестік ортаға беру мәселелері бойынша  ұсыныстар енгізеді;</w:t>
      </w:r>
    </w:p>
    <w:p>
      <w:pPr>
        <w:spacing w:after="0"/>
        <w:ind w:left="0"/>
        <w:jc w:val="both"/>
      </w:pPr>
      <w:r>
        <w:rPr>
          <w:rFonts w:ascii="Times New Roman"/>
          <w:b w:val="false"/>
          <w:i w:val="false"/>
          <w:color w:val="000000"/>
          <w:sz w:val="28"/>
        </w:rPr>
        <w:t>
      4) пайдаланушылардың құқықтары, бостандықтары мен заңды мүдделері бұзылған жағдайда, оларды Қазақстан Республикасының заңнамасына сәйкес қалпына келтіруге бағытталған шаралар қабылдайды;</w:t>
      </w:r>
    </w:p>
    <w:p>
      <w:pPr>
        <w:spacing w:after="0"/>
        <w:ind w:left="0"/>
        <w:jc w:val="both"/>
      </w:pPr>
      <w:r>
        <w:rPr>
          <w:rFonts w:ascii="Times New Roman"/>
          <w:b w:val="false"/>
          <w:i w:val="false"/>
          <w:color w:val="000000"/>
          <w:sz w:val="28"/>
        </w:rPr>
        <w:t>
      5) орындаушыларды миниторинг нәтижелерімен таныстыруға міндетті;</w:t>
      </w:r>
    </w:p>
    <w:p>
      <w:pPr>
        <w:spacing w:after="0"/>
        <w:ind w:left="0"/>
        <w:jc w:val="both"/>
      </w:pPr>
      <w:r>
        <w:rPr>
          <w:rFonts w:ascii="Times New Roman"/>
          <w:b w:val="false"/>
          <w:i w:val="false"/>
          <w:color w:val="000000"/>
          <w:sz w:val="28"/>
        </w:rPr>
        <w:t>
      6) жергiлiктi атқарушы органдардың функцияларын бәсекелестік ортаға беру кезінде оңтайландыру нысанына есептеу  жүргізеді және оны мемлекеттік басқару жүйесін дамыту саласындағы уәкілетті органға келісу үшін жолдайды;</w:t>
      </w:r>
    </w:p>
    <w:p>
      <w:pPr>
        <w:spacing w:after="0"/>
        <w:ind w:left="0"/>
        <w:jc w:val="both"/>
      </w:pPr>
      <w:r>
        <w:rPr>
          <w:rFonts w:ascii="Times New Roman"/>
          <w:b w:val="false"/>
          <w:i w:val="false"/>
          <w:color w:val="000000"/>
          <w:sz w:val="28"/>
        </w:rPr>
        <w:t xml:space="preserve">
      7) жергiлiктi мемлекеттік басқару мүдделерінде </w:t>
      </w:r>
      <w:r>
        <w:br/>
      </w:r>
      <w:r>
        <w:rPr>
          <w:rFonts w:ascii="Times New Roman"/>
          <w:b w:val="false"/>
          <w:i w:val="false"/>
          <w:color w:val="000000"/>
          <w:sz w:val="28"/>
        </w:rPr>
        <w:t>Қазақстан Республикасының заңнамасында жергілікті атқарушы органдарға жүктелетін өзге де өкілеттіктерді жүзеге асырады.</w:t>
      </w:r>
    </w:p>
    <w:p>
      <w:pPr>
        <w:spacing w:after="0"/>
        <w:ind w:left="0"/>
        <w:jc w:val="both"/>
      </w:pPr>
      <w:r>
        <w:rPr>
          <w:rFonts w:ascii="Times New Roman"/>
          <w:b w:val="false"/>
          <w:i w:val="false"/>
          <w:color w:val="000000"/>
          <w:sz w:val="28"/>
        </w:rPr>
        <w:t>
      58-бап. Қазақстан Республикасының Ұлттық кәсіпкерлер палатасының құзыреті</w:t>
      </w:r>
    </w:p>
    <w:p>
      <w:pPr>
        <w:spacing w:after="0"/>
        <w:ind w:left="0"/>
        <w:jc w:val="both"/>
      </w:pPr>
      <w:r>
        <w:rPr>
          <w:rFonts w:ascii="Times New Roman"/>
          <w:b w:val="false"/>
          <w:i w:val="false"/>
          <w:color w:val="000000"/>
          <w:sz w:val="28"/>
        </w:rPr>
        <w:t>
      Қазақстан Республикасының Ұлттық кәсіпкерлер палатасы:</w:t>
      </w:r>
    </w:p>
    <w:p>
      <w:pPr>
        <w:spacing w:after="0"/>
        <w:ind w:left="0"/>
        <w:jc w:val="both"/>
      </w:pPr>
      <w:r>
        <w:rPr>
          <w:rFonts w:ascii="Times New Roman"/>
          <w:b w:val="false"/>
          <w:i w:val="false"/>
          <w:color w:val="000000"/>
          <w:sz w:val="28"/>
        </w:rPr>
        <w:t>
      1) бәсекелестік ортаға беру үшін ұсынылатын орталық және (немесе) жергілікті атқарушы органдардың функцияларына бойынша кәсіпкерлік субъектілерінің және олардың бірлестіктерінің ұсыныстарын жинайды, талдайды және жариялайды;</w:t>
      </w:r>
    </w:p>
    <w:p>
      <w:pPr>
        <w:spacing w:after="0"/>
        <w:ind w:left="0"/>
        <w:jc w:val="both"/>
      </w:pPr>
      <w:r>
        <w:rPr>
          <w:rFonts w:ascii="Times New Roman"/>
          <w:b w:val="false"/>
          <w:i w:val="false"/>
          <w:color w:val="000000"/>
          <w:sz w:val="28"/>
        </w:rPr>
        <w:t>
      2) мемлекеттік басқару жүйесін дамыту саласындағы уәкілетті органға, орталық және (немесе) жергілікті атқарушы органдарға орталық және (немесе) жергілікті атқарушы органдардың функцияларын бәсекелестік ортаға беру мәселелері бойынша ұсыныстар енгізеді;</w:t>
      </w:r>
    </w:p>
    <w:p>
      <w:pPr>
        <w:spacing w:after="0"/>
        <w:ind w:left="0"/>
        <w:jc w:val="both"/>
      </w:pPr>
      <w:r>
        <w:rPr>
          <w:rFonts w:ascii="Times New Roman"/>
          <w:b w:val="false"/>
          <w:i w:val="false"/>
          <w:color w:val="000000"/>
          <w:sz w:val="28"/>
        </w:rPr>
        <w:t>
      3) орталық және (немесе) жергілікті атқарушы органдардың бәсекелестік ортаға берілген функцияларының сапасыз жүзеге асырылуы туралы мәселелерді қарауға қатысады;</w:t>
      </w:r>
    </w:p>
    <w:p>
      <w:pPr>
        <w:spacing w:after="0"/>
        <w:ind w:left="0"/>
        <w:jc w:val="both"/>
      </w:pPr>
      <w:r>
        <w:rPr>
          <w:rFonts w:ascii="Times New Roman"/>
          <w:b w:val="false"/>
          <w:i w:val="false"/>
          <w:color w:val="000000"/>
          <w:sz w:val="28"/>
        </w:rPr>
        <w:t>
      4) осы Кодексте және Қазақстан Республикасының өзге де заңдарында көзделген өзге де функцияларды жүзеге асырады.</w:t>
      </w:r>
    </w:p>
    <w:p>
      <w:pPr>
        <w:spacing w:after="0"/>
        <w:ind w:left="0"/>
        <w:jc w:val="both"/>
      </w:pPr>
      <w:r>
        <w:rPr>
          <w:rFonts w:ascii="Times New Roman"/>
          <w:b w:val="false"/>
          <w:i w:val="false"/>
          <w:color w:val="000000"/>
          <w:sz w:val="28"/>
        </w:rPr>
        <w:t>
      59-бап. Орталық және (немесе) жергілікті атқарушы органдардың Қазақстан Республикасының Ұлттық кәсіпкерлер палатасымен орталық және (немесе) жергілікті атқарушы органдардың функцияларын бәсекелестік ортаға беру мәселелері бойынша өзара іс-қимылы</w:t>
      </w:r>
    </w:p>
    <w:p>
      <w:pPr>
        <w:spacing w:after="0"/>
        <w:ind w:left="0"/>
        <w:jc w:val="both"/>
      </w:pPr>
      <w:r>
        <w:rPr>
          <w:rFonts w:ascii="Times New Roman"/>
          <w:b w:val="false"/>
          <w:i w:val="false"/>
          <w:color w:val="000000"/>
          <w:sz w:val="28"/>
        </w:rPr>
        <w:t>
      Орталық және (немесе) жергілікті атқарушы органдар Қазақстан Республикасының Ұлттық кәсіпкерлер палатасымен Қазақстан Республикасының заңнамасында белгіленген тәртіппен, оның ішінде:</w:t>
      </w:r>
    </w:p>
    <w:p>
      <w:pPr>
        <w:spacing w:after="0"/>
        <w:ind w:left="0"/>
        <w:jc w:val="both"/>
      </w:pPr>
      <w:r>
        <w:rPr>
          <w:rFonts w:ascii="Times New Roman"/>
          <w:b w:val="false"/>
          <w:i w:val="false"/>
          <w:color w:val="000000"/>
          <w:sz w:val="28"/>
        </w:rPr>
        <w:t>
      1) жыл сайынғы негізде орталық және(немесе) жергілікті атқарушы органдардың функцияларын бәсекелестік ортаға беру үшін іріктеуге;</w:t>
      </w:r>
    </w:p>
    <w:p>
      <w:pPr>
        <w:spacing w:after="0"/>
        <w:ind w:left="0"/>
        <w:jc w:val="both"/>
      </w:pPr>
      <w:r>
        <w:rPr>
          <w:rFonts w:ascii="Times New Roman"/>
          <w:b w:val="false"/>
          <w:i w:val="false"/>
          <w:color w:val="000000"/>
          <w:sz w:val="28"/>
        </w:rPr>
        <w:t>
      2) бәсекелестік ортаға беру үшін ұсынылатын орталық және(немесе)  жергілікті атқарушы органдардың функциялары бойынша нарықтың дайындығына талдау жасауға;</w:t>
      </w:r>
    </w:p>
    <w:p>
      <w:pPr>
        <w:spacing w:after="0"/>
        <w:ind w:left="0"/>
        <w:jc w:val="both"/>
      </w:pPr>
      <w:r>
        <w:rPr>
          <w:rFonts w:ascii="Times New Roman"/>
          <w:b w:val="false"/>
          <w:i w:val="false"/>
          <w:color w:val="000000"/>
          <w:sz w:val="28"/>
        </w:rPr>
        <w:t>
      3) кәсіпкерлік субъектілерінің мүдделерін қозғайтын, бәсекелестік ортаға орталық және (немесе) жергілікті атқарушы органдардың функцияларынберу мәселелері бойынша ұсыныстарды әзірлеу жөніндегі жұмыста өзара іс-қимыл жасайды.</w:t>
      </w:r>
    </w:p>
    <w:p>
      <w:pPr>
        <w:spacing w:after="0"/>
        <w:ind w:left="0"/>
        <w:jc w:val="both"/>
      </w:pPr>
      <w:r>
        <w:rPr>
          <w:rFonts w:ascii="Times New Roman"/>
          <w:b w:val="false"/>
          <w:i w:val="false"/>
          <w:color w:val="000000"/>
          <w:sz w:val="28"/>
        </w:rPr>
        <w:t>
      60-бап. Орындаушылардың құқықтары мен міндеттері</w:t>
      </w:r>
    </w:p>
    <w:p>
      <w:pPr>
        <w:spacing w:after="0"/>
        <w:ind w:left="0"/>
        <w:jc w:val="both"/>
      </w:pPr>
      <w:r>
        <w:rPr>
          <w:rFonts w:ascii="Times New Roman"/>
          <w:b w:val="false"/>
          <w:i w:val="false"/>
          <w:color w:val="000000"/>
          <w:sz w:val="28"/>
        </w:rPr>
        <w:t xml:space="preserve">
      1. Орындаушы: </w:t>
      </w:r>
    </w:p>
    <w:p>
      <w:pPr>
        <w:spacing w:after="0"/>
        <w:ind w:left="0"/>
        <w:jc w:val="both"/>
      </w:pPr>
      <w:r>
        <w:rPr>
          <w:rFonts w:ascii="Times New Roman"/>
          <w:b w:val="false"/>
          <w:i w:val="false"/>
          <w:color w:val="000000"/>
          <w:sz w:val="28"/>
        </w:rPr>
        <w:t>
      1) орталық және (немесе) жергілікті атқарушы органдарға орталық және (немесе) жергiлiктi атқарушы органдардың бәсекелестік ортаға берiлген функцияларын жүзеге асыру үшiн қажеттi ақпарат үшiн сұрау салумен жүгінуге;</w:t>
      </w:r>
    </w:p>
    <w:p>
      <w:pPr>
        <w:spacing w:after="0"/>
        <w:ind w:left="0"/>
        <w:jc w:val="both"/>
      </w:pPr>
      <w:r>
        <w:rPr>
          <w:rFonts w:ascii="Times New Roman"/>
          <w:b w:val="false"/>
          <w:i w:val="false"/>
          <w:color w:val="000000"/>
          <w:sz w:val="28"/>
        </w:rPr>
        <w:t>
      2) бәсекелестік ортаға беру үшін ұсынылатын орталық және (немесе)   жергілікті атқарушы органдардың функциялары бойынша нарықтың дайындығының баламалы талдауын жүргізуге;</w:t>
      </w:r>
    </w:p>
    <w:p>
      <w:pPr>
        <w:spacing w:after="0"/>
        <w:ind w:left="0"/>
        <w:jc w:val="both"/>
      </w:pPr>
      <w:r>
        <w:rPr>
          <w:rFonts w:ascii="Times New Roman"/>
          <w:b w:val="false"/>
          <w:i w:val="false"/>
          <w:color w:val="000000"/>
          <w:sz w:val="28"/>
        </w:rPr>
        <w:t>
      3) орталық және (немесе) жергілікті атқарушы органдардың функцияларын бәсекелестік ортаға беру мәселелері бойынша мемлекеттік басқару жүйесін дамыту саласындағы уәкілетті органға, орталық және (немесе) жергілікті атқарушы органдарға ұсыныстар енгізуге;</w:t>
      </w:r>
    </w:p>
    <w:p>
      <w:pPr>
        <w:spacing w:after="0"/>
        <w:ind w:left="0"/>
        <w:jc w:val="both"/>
      </w:pPr>
      <w:r>
        <w:rPr>
          <w:rFonts w:ascii="Times New Roman"/>
          <w:b w:val="false"/>
          <w:i w:val="false"/>
          <w:color w:val="000000"/>
          <w:sz w:val="28"/>
        </w:rPr>
        <w:t>
      4) бәсекелестік ортаға беру үшін ұсынылатын орталық және (немесе) жергілікті атқарушы органдардың функциялары бойынша нарықтың дайындығына талдау жүргізуге қатысуға;</w:t>
      </w:r>
    </w:p>
    <w:p>
      <w:pPr>
        <w:spacing w:after="0"/>
        <w:ind w:left="0"/>
        <w:jc w:val="both"/>
      </w:pPr>
      <w:r>
        <w:rPr>
          <w:rFonts w:ascii="Times New Roman"/>
          <w:b w:val="false"/>
          <w:i w:val="false"/>
          <w:color w:val="000000"/>
          <w:sz w:val="28"/>
        </w:rPr>
        <w:t>
      5) бәсекелестік ортаға орталық және (немесе) жергiлiктi атқарушы органдардың функцияларын беру үшін жыл сайынғы негізде іріктеу жүргізуге қатысуға;</w:t>
      </w:r>
    </w:p>
    <w:p>
      <w:pPr>
        <w:spacing w:after="0"/>
        <w:ind w:left="0"/>
        <w:jc w:val="both"/>
      </w:pPr>
      <w:r>
        <w:rPr>
          <w:rFonts w:ascii="Times New Roman"/>
          <w:b w:val="false"/>
          <w:i w:val="false"/>
          <w:color w:val="000000"/>
          <w:sz w:val="28"/>
        </w:rPr>
        <w:t>
      6) мониторингi нәтижелерiмен танысуға;</w:t>
      </w:r>
    </w:p>
    <w:p>
      <w:pPr>
        <w:spacing w:after="0"/>
        <w:ind w:left="0"/>
        <w:jc w:val="both"/>
      </w:pPr>
      <w:r>
        <w:rPr>
          <w:rFonts w:ascii="Times New Roman"/>
          <w:b w:val="false"/>
          <w:i w:val="false"/>
          <w:color w:val="000000"/>
          <w:sz w:val="28"/>
        </w:rPr>
        <w:t xml:space="preserve">
      7) мониторинг нәтижелерін алған күннен бастап он жұмыс күнінен кешіктірмей, мониторингтің нәтижелерімен келіспеушілік туралы жазбаша түсініктемелер не Комиссияның қарауына жататын ескертулерді жою жөніндегі іс-шаралар жоспарын ұсынуға құқылы. </w:t>
      </w:r>
    </w:p>
    <w:p>
      <w:pPr>
        <w:spacing w:after="0"/>
        <w:ind w:left="0"/>
        <w:jc w:val="both"/>
      </w:pPr>
      <w:r>
        <w:rPr>
          <w:rFonts w:ascii="Times New Roman"/>
          <w:b w:val="false"/>
          <w:i w:val="false"/>
          <w:color w:val="000000"/>
          <w:sz w:val="28"/>
        </w:rPr>
        <w:t>
      2. Орындаушы:</w:t>
      </w:r>
    </w:p>
    <w:p>
      <w:pPr>
        <w:spacing w:after="0"/>
        <w:ind w:left="0"/>
        <w:jc w:val="both"/>
      </w:pPr>
      <w:r>
        <w:rPr>
          <w:rFonts w:ascii="Times New Roman"/>
          <w:b w:val="false"/>
          <w:i w:val="false"/>
          <w:color w:val="000000"/>
          <w:sz w:val="28"/>
        </w:rPr>
        <w:t>
      1) бәсекелестік ортаға берiлген орталық және (немесе) жергiлiктi атқарушы органдардың функцияларынсапалы жүзеге асыру үшiн жағдай жасауға;</w:t>
      </w:r>
    </w:p>
    <w:p>
      <w:pPr>
        <w:spacing w:after="0"/>
        <w:ind w:left="0"/>
        <w:jc w:val="both"/>
      </w:pPr>
      <w:r>
        <w:rPr>
          <w:rFonts w:ascii="Times New Roman"/>
          <w:b w:val="false"/>
          <w:i w:val="false"/>
          <w:color w:val="000000"/>
          <w:sz w:val="28"/>
        </w:rPr>
        <w:t>
      2) бәсекелестік ортаға берілетін орталық және (немесе) жергілікті атқарушы органдардың функцияларын олар алған кезде мүмкіндіктері шектеулі тұлғалар үшін қажетті жағдайлар жасауға;</w:t>
      </w:r>
    </w:p>
    <w:p>
      <w:pPr>
        <w:spacing w:after="0"/>
        <w:ind w:left="0"/>
        <w:jc w:val="both"/>
      </w:pPr>
      <w:r>
        <w:rPr>
          <w:rFonts w:ascii="Times New Roman"/>
          <w:b w:val="false"/>
          <w:i w:val="false"/>
          <w:color w:val="000000"/>
          <w:sz w:val="28"/>
        </w:rPr>
        <w:t>
      3) осы Кодексте көзделген жағдайда, орталық және (немесе)  жергілікті атқарушы органдарға, Қазақстан Республикасының Ұлттық кәсіпкерлер палатасына мониторинг жүзеге асыруға қажетті ақпаратты және (немесе) құжаттарды беруге;</w:t>
      </w:r>
    </w:p>
    <w:p>
      <w:pPr>
        <w:spacing w:after="0"/>
        <w:ind w:left="0"/>
        <w:jc w:val="both"/>
      </w:pPr>
      <w:r>
        <w:rPr>
          <w:rFonts w:ascii="Times New Roman"/>
          <w:b w:val="false"/>
          <w:i w:val="false"/>
          <w:color w:val="000000"/>
          <w:sz w:val="28"/>
        </w:rPr>
        <w:t xml:space="preserve">
      4) бәсекелестік ортаға берiлген орталық және (немесе) жергiлiктi атқарушы органдардың функцияларын жүзеге асыру тәртiбi туралы толық және анық ақпаратты беруге; </w:t>
      </w:r>
    </w:p>
    <w:p>
      <w:pPr>
        <w:spacing w:after="0"/>
        <w:ind w:left="0"/>
        <w:jc w:val="both"/>
      </w:pPr>
      <w:r>
        <w:rPr>
          <w:rFonts w:ascii="Times New Roman"/>
          <w:b w:val="false"/>
          <w:i w:val="false"/>
          <w:color w:val="000000"/>
          <w:sz w:val="28"/>
        </w:rPr>
        <w:t>
      5) пайдаланушылардың бұзылған құқықтарын, бостандықтарын және заңды мүдделерiн қалпына келтiруге бағытталған шараларды Қазақстан Республикасының заңнамасына сәйкес қабылдауға міндетті.</w:t>
      </w:r>
    </w:p>
    <w:p>
      <w:pPr>
        <w:spacing w:after="0"/>
        <w:ind w:left="0"/>
        <w:jc w:val="both"/>
      </w:pPr>
      <w:r>
        <w:rPr>
          <w:rFonts w:ascii="Times New Roman"/>
          <w:b w:val="false"/>
          <w:i w:val="false"/>
          <w:color w:val="000000"/>
          <w:sz w:val="28"/>
        </w:rPr>
        <w:t>
      61-бап. Комиссияның қызметі мен функциясы</w:t>
      </w:r>
    </w:p>
    <w:p>
      <w:pPr>
        <w:spacing w:after="0"/>
        <w:ind w:left="0"/>
        <w:jc w:val="both"/>
      </w:pPr>
      <w:r>
        <w:rPr>
          <w:rFonts w:ascii="Times New Roman"/>
          <w:b w:val="false"/>
          <w:i w:val="false"/>
          <w:color w:val="000000"/>
          <w:sz w:val="28"/>
        </w:rPr>
        <w:t>
      1. Орталық және (немесе) жергiлiктi атқарушы органдардың функцияларын бәсекелестік ортаға беру мәселелері туралы ұсыныстар мен ұсынымдарды әзiрлеумақсатында консультативтiк-кеңестік орган - Комиссия құрылады.</w:t>
      </w:r>
    </w:p>
    <w:p>
      <w:pPr>
        <w:spacing w:after="0"/>
        <w:ind w:left="0"/>
        <w:jc w:val="both"/>
      </w:pPr>
      <w:r>
        <w:rPr>
          <w:rFonts w:ascii="Times New Roman"/>
          <w:b w:val="false"/>
          <w:i w:val="false"/>
          <w:color w:val="000000"/>
          <w:sz w:val="28"/>
        </w:rPr>
        <w:t>
      Комиссия құрамына Қазақстан Республикасы Парламенті Мәжілісінің депутаттары, орталық және жергiлiктi атқарушы органдардың, Қазақстан Республикасының Ұлттық кәсіпкерлер палатасының, кәсіпкерлік субъектілердің және үкіметтік емес ұйымдардың өкілдері кіруі  мүмкін.</w:t>
      </w:r>
    </w:p>
    <w:p>
      <w:pPr>
        <w:spacing w:after="0"/>
        <w:ind w:left="0"/>
        <w:jc w:val="both"/>
      </w:pPr>
      <w:r>
        <w:rPr>
          <w:rFonts w:ascii="Times New Roman"/>
          <w:b w:val="false"/>
          <w:i w:val="false"/>
          <w:color w:val="000000"/>
          <w:sz w:val="28"/>
        </w:rPr>
        <w:t>
      2. Комиссия мынадай функцияларды жүзеге асырады:</w:t>
      </w:r>
    </w:p>
    <w:p>
      <w:pPr>
        <w:spacing w:after="0"/>
        <w:ind w:left="0"/>
        <w:jc w:val="both"/>
      </w:pPr>
      <w:r>
        <w:rPr>
          <w:rFonts w:ascii="Times New Roman"/>
          <w:b w:val="false"/>
          <w:i w:val="false"/>
          <w:color w:val="000000"/>
          <w:sz w:val="28"/>
        </w:rPr>
        <w:t>
      1) орталық және (немесе) жергiлiктi атқарушы органдардың функцияларын бәсекелестік ортаға беру туралы ұсыныстар мен ұсынымдар әзiрлейдi;</w:t>
      </w:r>
    </w:p>
    <w:p>
      <w:pPr>
        <w:spacing w:after="0"/>
        <w:ind w:left="0"/>
        <w:jc w:val="both"/>
      </w:pPr>
      <w:r>
        <w:rPr>
          <w:rFonts w:ascii="Times New Roman"/>
          <w:b w:val="false"/>
          <w:i w:val="false"/>
          <w:color w:val="000000"/>
          <w:sz w:val="28"/>
        </w:rPr>
        <w:t>
      2) мемлекеттік басқаруды жүйесін дамыту саласындағы уәкілетті органның, Қазақстан Республикасының Ұлттық кәсіпкерлер палатасының ұсыныстары негізінде орталық және (немесе) жергiлiктi атқарушы органдардың бәсекелестік ортаға берілген функцияларын қайтару жөнінде ұсыныстар мен ұсынымдар  әзірлейді.</w:t>
      </w:r>
    </w:p>
    <w:p>
      <w:pPr>
        <w:spacing w:after="0"/>
        <w:ind w:left="0"/>
        <w:jc w:val="both"/>
      </w:pPr>
      <w:r>
        <w:rPr>
          <w:rFonts w:ascii="Times New Roman"/>
          <w:b w:val="false"/>
          <w:i w:val="false"/>
          <w:color w:val="000000"/>
          <w:sz w:val="28"/>
        </w:rPr>
        <w:t>
      3. Комиссияның қызметі туралы ақпарат мемлекеттік басқару жүйесін дамыту саласындағы уәкілетті органның ресми интернет-ресурсында кемінде жарты жылда бір рет орналастырылады және жаңартылады.</w:t>
      </w:r>
    </w:p>
    <w:p>
      <w:pPr>
        <w:spacing w:after="0"/>
        <w:ind w:left="0"/>
        <w:jc w:val="left"/>
      </w:pPr>
      <w:r>
        <w:rPr>
          <w:rFonts w:ascii="Times New Roman"/>
          <w:b/>
          <w:i w:val="false"/>
          <w:color w:val="000000"/>
        </w:rPr>
        <w:t xml:space="preserve"> 3-БӨЛІМ ӘКІМШІЛІК РӘСІМДЕР  9-тарау Жалпы ережелер</w:t>
      </w:r>
    </w:p>
    <w:p>
      <w:pPr>
        <w:spacing w:after="0"/>
        <w:ind w:left="0"/>
        <w:jc w:val="both"/>
      </w:pPr>
      <w:r>
        <w:rPr>
          <w:rFonts w:ascii="Times New Roman"/>
          <w:b w:val="false"/>
          <w:i w:val="false"/>
          <w:color w:val="000000"/>
          <w:sz w:val="28"/>
        </w:rPr>
        <w:t>
      62-бап. Әкімшілік рәсімде өкілдік ету</w:t>
      </w:r>
    </w:p>
    <w:p>
      <w:pPr>
        <w:spacing w:after="0"/>
        <w:ind w:left="0"/>
        <w:jc w:val="both"/>
      </w:pPr>
      <w:r>
        <w:rPr>
          <w:rFonts w:ascii="Times New Roman"/>
          <w:b w:val="false"/>
          <w:i w:val="false"/>
          <w:color w:val="000000"/>
          <w:sz w:val="28"/>
        </w:rPr>
        <w:t>
      1. Әкімшілік рәсімге қатысушы өз істерін жеке өзі, өкіл арқылы немесе онымен бірге жүргізуге құқылы.</w:t>
      </w:r>
    </w:p>
    <w:p>
      <w:pPr>
        <w:spacing w:after="0"/>
        <w:ind w:left="0"/>
        <w:jc w:val="both"/>
      </w:pPr>
      <w:r>
        <w:rPr>
          <w:rFonts w:ascii="Times New Roman"/>
          <w:b w:val="false"/>
          <w:i w:val="false"/>
          <w:color w:val="000000"/>
          <w:sz w:val="28"/>
        </w:rPr>
        <w:t>
      2. Әкімшілік рәсімде өкілдік ету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Әкімшілік рәсімге қатысушы өз ісін басқа адамның жүргізуіне уәкілеттік беруге құқылы, бұл туралы уәкілетті органға немесе лауазымды адамға ауызша түрде хабарлайды. Бұл жағдайда әкімшілік орган, лауазымды адам өкілдің өкілеттігін жазбаша нысанда ресімдейді, оған өкілдік беруші адам қол қояды.</w:t>
      </w:r>
    </w:p>
    <w:p>
      <w:pPr>
        <w:spacing w:after="0"/>
        <w:ind w:left="0"/>
        <w:jc w:val="both"/>
      </w:pPr>
      <w:r>
        <w:rPr>
          <w:rFonts w:ascii="Times New Roman"/>
          <w:b w:val="false"/>
          <w:i w:val="false"/>
          <w:color w:val="000000"/>
          <w:sz w:val="28"/>
        </w:rPr>
        <w:t>
      3. Егер Қазақстан Республикасының заңнамасында өзгеше көзделмесе, өкіл әкімшілік рәсімді жүзеге асырумен байланысты барлық іс-әрекеттерді өкілеттік берген адамның атынан жүргізуге құқылы.</w:t>
      </w:r>
    </w:p>
    <w:p>
      <w:pPr>
        <w:spacing w:after="0"/>
        <w:ind w:left="0"/>
        <w:jc w:val="both"/>
      </w:pPr>
      <w:r>
        <w:rPr>
          <w:rFonts w:ascii="Times New Roman"/>
          <w:b w:val="false"/>
          <w:i w:val="false"/>
          <w:color w:val="000000"/>
          <w:sz w:val="28"/>
        </w:rPr>
        <w:t>
      4. Әкiмшiлiк рәсімді жүзеге асыратын әкiмшiлiк органның лауазымды  адамы немесе қызметкерi болып табылатын тұлға өкiл болуға құқылы емес.</w:t>
      </w:r>
    </w:p>
    <w:p>
      <w:pPr>
        <w:spacing w:after="0"/>
        <w:ind w:left="0"/>
        <w:jc w:val="both"/>
      </w:pPr>
      <w:r>
        <w:rPr>
          <w:rFonts w:ascii="Times New Roman"/>
          <w:b w:val="false"/>
          <w:i w:val="false"/>
          <w:color w:val="000000"/>
          <w:sz w:val="28"/>
        </w:rPr>
        <w:t>
      5. Осы баптың төртінші бөлігінде көрсетілген өкілдерді әкімшілік орган, лауазымды адам шеттетеді.</w:t>
      </w:r>
    </w:p>
    <w:p>
      <w:pPr>
        <w:spacing w:after="0"/>
        <w:ind w:left="0"/>
        <w:jc w:val="both"/>
      </w:pPr>
      <w:r>
        <w:rPr>
          <w:rFonts w:ascii="Times New Roman"/>
          <w:b w:val="false"/>
          <w:i w:val="false"/>
          <w:color w:val="000000"/>
          <w:sz w:val="28"/>
        </w:rPr>
        <w:t>
      Өкiл өкiлеттiгiнен шеттетілген кезде әкiмшiлiк орган, лауазымды адам әкімшілік рәсімнің іске асыруын өзге өкілдің өкілеттігін әзірлеу үшін қажеттi мерзiмге, бірақ үш жұмыс күнiнен кешiктiрмей қалдырады.</w:t>
      </w:r>
    </w:p>
    <w:p>
      <w:pPr>
        <w:spacing w:after="0"/>
        <w:ind w:left="0"/>
        <w:jc w:val="both"/>
      </w:pPr>
      <w:r>
        <w:rPr>
          <w:rFonts w:ascii="Times New Roman"/>
          <w:b w:val="false"/>
          <w:i w:val="false"/>
          <w:color w:val="000000"/>
          <w:sz w:val="28"/>
        </w:rPr>
        <w:t>
      63-бап. Лауазымды адамға қарсылық білдіру (өздігінен бас тарту)</w:t>
      </w:r>
    </w:p>
    <w:p>
      <w:pPr>
        <w:spacing w:after="0"/>
        <w:ind w:left="0"/>
        <w:jc w:val="both"/>
      </w:pPr>
      <w:r>
        <w:rPr>
          <w:rFonts w:ascii="Times New Roman"/>
          <w:b w:val="false"/>
          <w:i w:val="false"/>
          <w:color w:val="000000"/>
          <w:sz w:val="28"/>
        </w:rPr>
        <w:t xml:space="preserve">
      1. Егер лауазымды адам: </w:t>
      </w:r>
    </w:p>
    <w:p>
      <w:pPr>
        <w:spacing w:after="0"/>
        <w:ind w:left="0"/>
        <w:jc w:val="both"/>
      </w:pPr>
      <w:r>
        <w:rPr>
          <w:rFonts w:ascii="Times New Roman"/>
          <w:b w:val="false"/>
          <w:i w:val="false"/>
          <w:color w:val="000000"/>
          <w:sz w:val="28"/>
        </w:rPr>
        <w:t>
      1) әкімшілік қатысушы немесе оның өкілі ретінде осы әкімшілік рәсімде қатысқан болса;</w:t>
      </w:r>
    </w:p>
    <w:p>
      <w:pPr>
        <w:spacing w:after="0"/>
        <w:ind w:left="0"/>
        <w:jc w:val="both"/>
      </w:pPr>
      <w:r>
        <w:rPr>
          <w:rFonts w:ascii="Times New Roman"/>
          <w:b w:val="false"/>
          <w:i w:val="false"/>
          <w:color w:val="000000"/>
          <w:sz w:val="28"/>
        </w:rPr>
        <w:t>
      2) әкімшілік рәсімде қатысушысының жақын туысы, жұбайы (зайыбы) немесе жегжаты болып табылса;</w:t>
      </w:r>
    </w:p>
    <w:p>
      <w:pPr>
        <w:spacing w:after="0"/>
        <w:ind w:left="0"/>
        <w:jc w:val="both"/>
      </w:pPr>
      <w:r>
        <w:rPr>
          <w:rFonts w:ascii="Times New Roman"/>
          <w:b w:val="false"/>
          <w:i w:val="false"/>
          <w:color w:val="000000"/>
          <w:sz w:val="28"/>
        </w:rPr>
        <w:t>
      3) әкімшілік рәсімнің қатысушысына қызметтік немесе өзге де тәуелді болса;</w:t>
      </w:r>
    </w:p>
    <w:p>
      <w:pPr>
        <w:spacing w:after="0"/>
        <w:ind w:left="0"/>
        <w:jc w:val="both"/>
      </w:pPr>
      <w:r>
        <w:rPr>
          <w:rFonts w:ascii="Times New Roman"/>
          <w:b w:val="false"/>
          <w:i w:val="false"/>
          <w:color w:val="000000"/>
          <w:sz w:val="28"/>
        </w:rPr>
        <w:t>
      4) әкiмшiлiк iс жүргiзу нәтижесiнде тiкелей немесе жанама түрде мүдделi, не оның объективтiлiгi мен бейтараптығы туралы күмән туғызатын өзге де мән-жайлар бар болса әкімшілік рәсімді жүзеге асыра алмайды.</w:t>
      </w:r>
    </w:p>
    <w:p>
      <w:pPr>
        <w:spacing w:after="0"/>
        <w:ind w:left="0"/>
        <w:jc w:val="both"/>
      </w:pPr>
      <w:r>
        <w:rPr>
          <w:rFonts w:ascii="Times New Roman"/>
          <w:b w:val="false"/>
          <w:i w:val="false"/>
          <w:color w:val="000000"/>
          <w:sz w:val="28"/>
        </w:rPr>
        <w:t>
      2. Тұлғаның лауазымды адам ретiнде әкiмшiлiк рәсімді бұрын жүзеге  асыруы оны одан әрi әкiмшiлiк рәсімге тиiстi дәрежеде қатысуға мүмкiндiк бермейтiн мән-жай болып табылмайды.</w:t>
      </w:r>
    </w:p>
    <w:p>
      <w:pPr>
        <w:spacing w:after="0"/>
        <w:ind w:left="0"/>
        <w:jc w:val="both"/>
      </w:pPr>
      <w:r>
        <w:rPr>
          <w:rFonts w:ascii="Times New Roman"/>
          <w:b w:val="false"/>
          <w:i w:val="false"/>
          <w:color w:val="000000"/>
          <w:sz w:val="28"/>
        </w:rPr>
        <w:t>
      3. Лауазымды адамға қарсылық білдіру (өздігінен бас тарту) оны мәлімдеген күннен бастап үш жұмыс күні ішінде рұқсат беріледі.</w:t>
      </w:r>
    </w:p>
    <w:p>
      <w:pPr>
        <w:spacing w:after="0"/>
        <w:ind w:left="0"/>
        <w:jc w:val="both"/>
      </w:pPr>
      <w:r>
        <w:rPr>
          <w:rFonts w:ascii="Times New Roman"/>
          <w:b w:val="false"/>
          <w:i w:val="false"/>
          <w:color w:val="000000"/>
          <w:sz w:val="28"/>
        </w:rPr>
        <w:t>
      4. Әкімшілік рәсімді іске асыратын лауазымды адамға мәлімделген қарсылық білдіруге (өздігінен бас тартуға) рұқсатты жоғары тұрған лауазымды адам береді.</w:t>
      </w:r>
    </w:p>
    <w:p>
      <w:pPr>
        <w:spacing w:after="0"/>
        <w:ind w:left="0"/>
        <w:jc w:val="both"/>
      </w:pPr>
      <w:r>
        <w:rPr>
          <w:rFonts w:ascii="Times New Roman"/>
          <w:b w:val="false"/>
          <w:i w:val="false"/>
          <w:color w:val="000000"/>
          <w:sz w:val="28"/>
        </w:rPr>
        <w:t>
      5. Әкімшілік органның алқалық құрамы әкімшілік істі қараған кезде лауазымды адамның біріне мәлімделген қарсылық білдіруге (өздігінен бас тартуға) әкімшілік органның алқалық құрамының басқа лауазымды адамдары рұқсат береді.</w:t>
      </w:r>
    </w:p>
    <w:p>
      <w:pPr>
        <w:spacing w:after="0"/>
        <w:ind w:left="0"/>
        <w:jc w:val="both"/>
      </w:pPr>
      <w:r>
        <w:rPr>
          <w:rFonts w:ascii="Times New Roman"/>
          <w:b w:val="false"/>
          <w:i w:val="false"/>
          <w:color w:val="000000"/>
          <w:sz w:val="28"/>
        </w:rPr>
        <w:t>
      6. Әкімшілік органның басшысына мәлімделген қарсылық білдіруге (өздігінен бас тартуға) жоғары тұрған әкімшілік орган рұқсат береді.</w:t>
      </w:r>
    </w:p>
    <w:p>
      <w:pPr>
        <w:spacing w:after="0"/>
        <w:ind w:left="0"/>
        <w:jc w:val="both"/>
      </w:pPr>
      <w:r>
        <w:rPr>
          <w:rFonts w:ascii="Times New Roman"/>
          <w:b w:val="false"/>
          <w:i w:val="false"/>
          <w:color w:val="000000"/>
          <w:sz w:val="28"/>
        </w:rPr>
        <w:t>
      7. Жоғары тұрған әкімшілік органы жоқ әкімшілік органының басшысына мәлімделген қарсылық білдіруге (өздігінен бас тартуға) Қазақстан Республикасының заңында көрсетілген тұлға рұқсат етеді.</w:t>
      </w:r>
    </w:p>
    <w:p>
      <w:pPr>
        <w:spacing w:after="0"/>
        <w:ind w:left="0"/>
        <w:jc w:val="both"/>
      </w:pPr>
      <w:r>
        <w:rPr>
          <w:rFonts w:ascii="Times New Roman"/>
          <w:b w:val="false"/>
          <w:i w:val="false"/>
          <w:color w:val="000000"/>
          <w:sz w:val="28"/>
        </w:rPr>
        <w:t xml:space="preserve">
      Егер тиісті тұлға Қазақстан Республикасының заңында көзделмесе, қарсылық білдіруді (өздігінен бас тартуды) әкімшілік орган басшысының орынбасары, ал ол болмаған кезде басқа лауазымды адам рұқсат етеді.   </w:t>
      </w:r>
    </w:p>
    <w:p>
      <w:pPr>
        <w:spacing w:after="0"/>
        <w:ind w:left="0"/>
        <w:jc w:val="both"/>
      </w:pPr>
      <w:r>
        <w:rPr>
          <w:rFonts w:ascii="Times New Roman"/>
          <w:b w:val="false"/>
          <w:i w:val="false"/>
          <w:color w:val="000000"/>
          <w:sz w:val="28"/>
        </w:rPr>
        <w:t>
      8. Егер қарсылық білдіру (өздігінен бас тарту) өтініші қанағаттандырылса, әкімшілік рәсім Қазақстан Республикасының әкімшілік рәсімдер туралы заңнамасында белгіленген тәртіппен басқа лауазымды адам жүзеге асырады.</w:t>
      </w:r>
    </w:p>
    <w:p>
      <w:pPr>
        <w:spacing w:after="0"/>
        <w:ind w:left="0"/>
        <w:jc w:val="both"/>
      </w:pPr>
      <w:r>
        <w:rPr>
          <w:rFonts w:ascii="Times New Roman"/>
          <w:b w:val="false"/>
          <w:i w:val="false"/>
          <w:color w:val="000000"/>
          <w:sz w:val="28"/>
        </w:rPr>
        <w:t>
      9. Бұрын мәлімделген мән-жайларға байланысты қарсылық білдіру (өздігінен бас тарту) туралы қайта арыз беруге жол берілмейді.</w:t>
      </w:r>
    </w:p>
    <w:p>
      <w:pPr>
        <w:spacing w:after="0"/>
        <w:ind w:left="0"/>
        <w:jc w:val="both"/>
      </w:pPr>
      <w:r>
        <w:rPr>
          <w:rFonts w:ascii="Times New Roman"/>
          <w:b w:val="false"/>
          <w:i w:val="false"/>
          <w:color w:val="000000"/>
          <w:sz w:val="28"/>
        </w:rPr>
        <w:t>
      10. Қарсылық білдіру (өздігінен бас тарту) туралы арызды қарау нәтижелері бойынша шешім шағымдануға жатпайды.</w:t>
      </w:r>
    </w:p>
    <w:p>
      <w:pPr>
        <w:spacing w:after="0"/>
        <w:ind w:left="0"/>
        <w:jc w:val="both"/>
      </w:pPr>
      <w:r>
        <w:rPr>
          <w:rFonts w:ascii="Times New Roman"/>
          <w:b w:val="false"/>
          <w:i w:val="false"/>
          <w:color w:val="000000"/>
          <w:sz w:val="28"/>
        </w:rPr>
        <w:t>
      64-бап. Хабарламалар (хабарлаулар)</w:t>
      </w:r>
    </w:p>
    <w:p>
      <w:pPr>
        <w:spacing w:after="0"/>
        <w:ind w:left="0"/>
        <w:jc w:val="both"/>
      </w:pPr>
      <w:r>
        <w:rPr>
          <w:rFonts w:ascii="Times New Roman"/>
          <w:b w:val="false"/>
          <w:i w:val="false"/>
          <w:color w:val="000000"/>
          <w:sz w:val="28"/>
        </w:rPr>
        <w:t>
      1. Әкiмшiлiк рәсімнiң қатысушысы әкiмшiлiк рәсiмі отырысы өткiзудің уақыты мен орны, әкiмшiлiк рәсiмдi iске асыру үшiн қажеттi өзге де іс-шаралар туралы хабардар етiледi.</w:t>
      </w:r>
    </w:p>
    <w:p>
      <w:pPr>
        <w:spacing w:after="0"/>
        <w:ind w:left="0"/>
        <w:jc w:val="both"/>
      </w:pPr>
      <w:r>
        <w:rPr>
          <w:rFonts w:ascii="Times New Roman"/>
          <w:b w:val="false"/>
          <w:i w:val="false"/>
          <w:color w:val="000000"/>
          <w:sz w:val="28"/>
        </w:rPr>
        <w:t xml:space="preserve">
      2. Хабарлама (хабарлаулар) тапсырыс хатты табыс етілетіндігі туралы </w:t>
      </w:r>
    </w:p>
    <w:p>
      <w:pPr>
        <w:spacing w:after="0"/>
        <w:ind w:left="0"/>
        <w:jc w:val="both"/>
      </w:pPr>
      <w:r>
        <w:rPr>
          <w:rFonts w:ascii="Times New Roman"/>
          <w:b w:val="false"/>
          <w:i w:val="false"/>
          <w:color w:val="000000"/>
          <w:sz w:val="28"/>
        </w:rPr>
        <w:t>
      хабарламамен, телефонограмма немесе телеграмма арқылы, ұялы байланыс абоненттік нөміріне мәтіндік хабарламамен немесе электрондық пошта не хабарлама немесе шақыру белгіленімін қамтамасыз ететін өзге де байланыс құралдарын пайдалана отырыпжіберіледі.</w:t>
      </w:r>
    </w:p>
    <w:p>
      <w:pPr>
        <w:spacing w:after="0"/>
        <w:ind w:left="0"/>
        <w:jc w:val="both"/>
      </w:pPr>
      <w:r>
        <w:rPr>
          <w:rFonts w:ascii="Times New Roman"/>
          <w:b w:val="false"/>
          <w:i w:val="false"/>
          <w:color w:val="000000"/>
          <w:sz w:val="28"/>
        </w:rPr>
        <w:t>
      3. Егер әкімшілік рәсімнің қатысушысы аталған мекенжайда іс жүзінде тұрмаса, хабарламалар (хабарлаулар) заңды мекенжайға немесе оның жұмыс орнына жіберілуі мүмкін.</w:t>
      </w:r>
    </w:p>
    <w:p>
      <w:pPr>
        <w:spacing w:after="0"/>
        <w:ind w:left="0"/>
        <w:jc w:val="both"/>
      </w:pPr>
      <w:r>
        <w:rPr>
          <w:rFonts w:ascii="Times New Roman"/>
          <w:b w:val="false"/>
          <w:i w:val="false"/>
          <w:color w:val="000000"/>
          <w:sz w:val="28"/>
        </w:rPr>
        <w:t>
      Заңды тұлғаға жіберілетін хабарламалар (хабарлаулар) оның орналасқан жері бойынша жіберіледі.</w:t>
      </w:r>
    </w:p>
    <w:p>
      <w:pPr>
        <w:spacing w:after="0"/>
        <w:ind w:left="0"/>
        <w:jc w:val="both"/>
      </w:pPr>
      <w:r>
        <w:rPr>
          <w:rFonts w:ascii="Times New Roman"/>
          <w:b w:val="false"/>
          <w:i w:val="false"/>
          <w:color w:val="000000"/>
          <w:sz w:val="28"/>
        </w:rPr>
        <w:t xml:space="preserve">
      4. Әкімшілік рәсімнің қатысушысы өзі көрсеткен тұрғылықты жерінің (орналасқан жерінің) мекен-жайы, жұмыс орны, ұялы байланыс абоненттік нөмірі, электрондық поштасының мекенжайы дұрыс екендігін, ал көрсетілген контактілерге жіберілген хабарлама (хабарлау) тиісті және жеткілікті деп санайтындығын өзінің қолтаңбасымен растайды. </w:t>
      </w:r>
    </w:p>
    <w:p>
      <w:pPr>
        <w:spacing w:after="0"/>
        <w:ind w:left="0"/>
        <w:jc w:val="both"/>
      </w:pPr>
      <w:r>
        <w:rPr>
          <w:rFonts w:ascii="Times New Roman"/>
          <w:b w:val="false"/>
          <w:i w:val="false"/>
          <w:color w:val="000000"/>
          <w:sz w:val="28"/>
        </w:rPr>
        <w:t>
      5. Әкiмшiлiк рәсімнің қатысушысы хабарламаны (хабарлауды) қабылдаудан бас тартқан жағдайда, оны жiберген немесе табыс еткен адам әкiмшiлiк органға, лауазымды адамға қайтарылатын хабарламаға (хабарлауға) тиiстi белгі жасайды.</w:t>
      </w:r>
    </w:p>
    <w:p>
      <w:pPr>
        <w:spacing w:after="0"/>
        <w:ind w:left="0"/>
        <w:jc w:val="both"/>
      </w:pPr>
      <w:r>
        <w:rPr>
          <w:rFonts w:ascii="Times New Roman"/>
          <w:b w:val="false"/>
          <w:i w:val="false"/>
          <w:color w:val="000000"/>
          <w:sz w:val="28"/>
        </w:rPr>
        <w:t>
      65-бап. Әкімшілік істерді жүргізу және есепке алу</w:t>
      </w:r>
    </w:p>
    <w:p>
      <w:pPr>
        <w:spacing w:after="0"/>
        <w:ind w:left="0"/>
        <w:jc w:val="both"/>
      </w:pPr>
      <w:r>
        <w:rPr>
          <w:rFonts w:ascii="Times New Roman"/>
          <w:b w:val="false"/>
          <w:i w:val="false"/>
          <w:color w:val="000000"/>
          <w:sz w:val="28"/>
        </w:rPr>
        <w:t>
      1. Әкiмшiлiк орган, лауазымды адам қағаз түрінде және (немесе) электрондық нысанда әкiмшiлiк рәсімді iске асыру үшiн қажеттi құжаттардан тұратын әкiмшiлiк істі қалыптастырады.</w:t>
      </w:r>
    </w:p>
    <w:p>
      <w:pPr>
        <w:spacing w:after="0"/>
        <w:ind w:left="0"/>
        <w:jc w:val="both"/>
      </w:pPr>
      <w:r>
        <w:rPr>
          <w:rFonts w:ascii="Times New Roman"/>
          <w:b w:val="false"/>
          <w:i w:val="false"/>
          <w:color w:val="000000"/>
          <w:sz w:val="28"/>
        </w:rPr>
        <w:t>
      2. Әкiмшiлiк істерді, олардың есепке алу журналдарын жүргізуді мұрағат және құжаттаманы басқару саласындағы уәкілетті орган бекіткен Мемлекеттік және мемлекеттік емес ұйымдарда құжаттама жасаудың және құжаттаманы басқарудың үлгілік қағидаларының негізінде әкімшілік орган, лауазымды тұлға жүзеге асырады.</w:t>
      </w:r>
    </w:p>
    <w:p>
      <w:pPr>
        <w:spacing w:after="0"/>
        <w:ind w:left="0"/>
        <w:jc w:val="both"/>
      </w:pPr>
      <w:r>
        <w:rPr>
          <w:rFonts w:ascii="Times New Roman"/>
          <w:b w:val="false"/>
          <w:i w:val="false"/>
          <w:color w:val="000000"/>
          <w:sz w:val="28"/>
        </w:rPr>
        <w:t>
      3. Мемлекеттiк органдарға, жергiлiктi өзiн-өзi басқару органдарына, мемлекет жүз пайыз қатысатын заңды тұлғаларға келiп түскен өтiнiштерді тіркеу, есепке алу, сондай-ақ "Электрондық өтiнiштер" ақпараттық-талдау жүйесiнің жүргiзу тәртiбiн құқықтық статистика және арнайы есепке алу саласында өз құзыретi шегiнде статистикалық қызметтi белгіленген тәртіппен атқаратын мемлекеттік орган  жүзеге асырады.</w:t>
      </w:r>
    </w:p>
    <w:p>
      <w:pPr>
        <w:spacing w:after="0"/>
        <w:ind w:left="0"/>
        <w:jc w:val="both"/>
      </w:pPr>
      <w:r>
        <w:rPr>
          <w:rFonts w:ascii="Times New Roman"/>
          <w:b w:val="false"/>
          <w:i w:val="false"/>
          <w:color w:val="000000"/>
          <w:sz w:val="28"/>
        </w:rPr>
        <w:t>
      "Мемлекеттік қызмет туралы" Қазақстан Республикасы Заңының 4-бабы 1-тармағының 3) тармақшасында көзделген өтініштерді қоспағанда, жарнамасы бар ұсыныстар, сондай-ақ мемлекеттік қызмет көрсетулер мәселелері бойынша келіп түскен өтініштер есепке алынуға жатпайды.</w:t>
      </w:r>
    </w:p>
    <w:p>
      <w:pPr>
        <w:spacing w:after="0"/>
        <w:ind w:left="0"/>
        <w:jc w:val="both"/>
      </w:pPr>
      <w:r>
        <w:rPr>
          <w:rFonts w:ascii="Times New Roman"/>
          <w:b w:val="false"/>
          <w:i w:val="false"/>
          <w:color w:val="000000"/>
          <w:sz w:val="28"/>
        </w:rPr>
        <w:t xml:space="preserve">
      66-бап. Жеке тұлғаларды және заңды тұлғалардың өкілдерін жеке қабылдау </w:t>
      </w:r>
    </w:p>
    <w:p>
      <w:pPr>
        <w:spacing w:after="0"/>
        <w:ind w:left="0"/>
        <w:jc w:val="both"/>
      </w:pPr>
      <w:r>
        <w:rPr>
          <w:rFonts w:ascii="Times New Roman"/>
          <w:b w:val="false"/>
          <w:i w:val="false"/>
          <w:color w:val="000000"/>
          <w:sz w:val="28"/>
        </w:rPr>
        <w:t>
      1. Мемлекеттiк органдардың, жергiлiктi өзiн-өзi басқару органдарының басшылары және олардың орынбасарлары азаматтар мен заңды тұлғалардың өкiлдерiн, оның iшiнде осы органдардың қызметкерлерiн тиiстi мемлекеттiк органның басшысы бекiткен қабылдау кестесiне сәйкес айына кемiнде бiр рет жеке қабылдауға мiндеттi.</w:t>
      </w:r>
    </w:p>
    <w:p>
      <w:pPr>
        <w:spacing w:after="0"/>
        <w:ind w:left="0"/>
        <w:jc w:val="both"/>
      </w:pPr>
      <w:r>
        <w:rPr>
          <w:rFonts w:ascii="Times New Roman"/>
          <w:b w:val="false"/>
          <w:i w:val="false"/>
          <w:color w:val="000000"/>
          <w:sz w:val="28"/>
        </w:rPr>
        <w:t>
      2. Қабылдау жұмыс орны бойынша жеке және заңды тұлғалардың назарына жеткізілген және белгіленген күндер мен сағаттарда өткізілуі тиіс.</w:t>
      </w:r>
    </w:p>
    <w:p>
      <w:pPr>
        <w:spacing w:after="0"/>
        <w:ind w:left="0"/>
        <w:jc w:val="both"/>
      </w:pPr>
      <w:r>
        <w:rPr>
          <w:rFonts w:ascii="Times New Roman"/>
          <w:b w:val="false"/>
          <w:i w:val="false"/>
          <w:color w:val="000000"/>
          <w:sz w:val="28"/>
        </w:rPr>
        <w:t xml:space="preserve">
      3. Егер өтінішті лауазымды адам қабылдау кезінде шешіле алмаса, ол жазбаша түрде жазылады және онымен жұмыс жазбаша өтінішті қарау сияқты жүргізіледі. </w:t>
      </w:r>
    </w:p>
    <w:p>
      <w:pPr>
        <w:spacing w:after="0"/>
        <w:ind w:left="0"/>
        <w:jc w:val="left"/>
      </w:pPr>
      <w:r>
        <w:rPr>
          <w:rFonts w:ascii="Times New Roman"/>
          <w:b/>
          <w:i w:val="false"/>
          <w:color w:val="000000"/>
        </w:rPr>
        <w:t xml:space="preserve"> 10-тарау Әкімшілік рәсімді қозғау</w:t>
      </w:r>
    </w:p>
    <w:p>
      <w:pPr>
        <w:spacing w:after="0"/>
        <w:ind w:left="0"/>
        <w:jc w:val="both"/>
      </w:pPr>
      <w:r>
        <w:rPr>
          <w:rFonts w:ascii="Times New Roman"/>
          <w:b w:val="false"/>
          <w:i w:val="false"/>
          <w:color w:val="000000"/>
          <w:sz w:val="28"/>
        </w:rPr>
        <w:t>
      67-бап. Әкімшілік рәсiмді қозғау  негіздері</w:t>
      </w:r>
    </w:p>
    <w:p>
      <w:pPr>
        <w:spacing w:after="0"/>
        <w:ind w:left="0"/>
        <w:jc w:val="both"/>
      </w:pPr>
      <w:r>
        <w:rPr>
          <w:rFonts w:ascii="Times New Roman"/>
          <w:b w:val="false"/>
          <w:i w:val="false"/>
          <w:color w:val="000000"/>
          <w:sz w:val="28"/>
        </w:rPr>
        <w:t xml:space="preserve">
      1. Әкiмшiлiк рәсiмді қозғау үшін: </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2) әкiмшiлiк органның, лауазымды адамның бастамасы негіз болып табылады.</w:t>
      </w:r>
    </w:p>
    <w:p>
      <w:pPr>
        <w:spacing w:after="0"/>
        <w:ind w:left="0"/>
        <w:jc w:val="both"/>
      </w:pPr>
      <w:r>
        <w:rPr>
          <w:rFonts w:ascii="Times New Roman"/>
          <w:b w:val="false"/>
          <w:i w:val="false"/>
          <w:color w:val="000000"/>
          <w:sz w:val="28"/>
        </w:rPr>
        <w:t>
      2. Осы баптың бірінші бөлігінің 1) тармақшасында көзделген жағдайда, әкiмшiлiк рәсiм өтініш қабылданған кезден бастап қозғалды деп саналады.</w:t>
      </w:r>
    </w:p>
    <w:p>
      <w:pPr>
        <w:spacing w:after="0"/>
        <w:ind w:left="0"/>
        <w:jc w:val="both"/>
      </w:pPr>
      <w:r>
        <w:rPr>
          <w:rFonts w:ascii="Times New Roman"/>
          <w:b w:val="false"/>
          <w:i w:val="false"/>
          <w:color w:val="000000"/>
          <w:sz w:val="28"/>
        </w:rPr>
        <w:t>
      3. Қазақстан Республикасының әкімшілік рәсімдер туралы заңнамасының талабы немесе әкімшілік қарау осы баптың бірінші бөлігінің 2) тармақшасына сәйкес әкімшілік рәсімді қозғау үшін негіз болып табылады.</w:t>
      </w:r>
    </w:p>
    <w:p>
      <w:pPr>
        <w:spacing w:after="0"/>
        <w:ind w:left="0"/>
        <w:jc w:val="both"/>
      </w:pPr>
      <w:r>
        <w:rPr>
          <w:rFonts w:ascii="Times New Roman"/>
          <w:b w:val="false"/>
          <w:i w:val="false"/>
          <w:color w:val="000000"/>
          <w:sz w:val="28"/>
        </w:rPr>
        <w:t>
      68-бап. Өтініш қойылатын жалпы талаптар</w:t>
      </w:r>
    </w:p>
    <w:p>
      <w:pPr>
        <w:spacing w:after="0"/>
        <w:ind w:left="0"/>
        <w:jc w:val="both"/>
      </w:pPr>
      <w:r>
        <w:rPr>
          <w:rFonts w:ascii="Times New Roman"/>
          <w:b w:val="false"/>
          <w:i w:val="false"/>
          <w:color w:val="000000"/>
          <w:sz w:val="28"/>
        </w:rPr>
        <w:t>
      1. Өтініш жазбаша, ауызша немесе электрондық құжат нысанында берiлуi мүмкiн.</w:t>
      </w:r>
    </w:p>
    <w:p>
      <w:pPr>
        <w:spacing w:after="0"/>
        <w:ind w:left="0"/>
        <w:jc w:val="both"/>
      </w:pPr>
      <w:r>
        <w:rPr>
          <w:rFonts w:ascii="Times New Roman"/>
          <w:b w:val="false"/>
          <w:i w:val="false"/>
          <w:color w:val="000000"/>
          <w:sz w:val="28"/>
        </w:rPr>
        <w:t>
      Ауызша түрде түскен өтінішті әкімшілік органның қызметкері немесе лауазымды адам жекелеген хаттамаға енгізеді.</w:t>
      </w:r>
    </w:p>
    <w:p>
      <w:pPr>
        <w:spacing w:after="0"/>
        <w:ind w:left="0"/>
        <w:jc w:val="both"/>
      </w:pPr>
      <w:r>
        <w:rPr>
          <w:rFonts w:ascii="Times New Roman"/>
          <w:b w:val="false"/>
          <w:i w:val="false"/>
          <w:color w:val="000000"/>
          <w:sz w:val="28"/>
        </w:rPr>
        <w:t>
      2.Жазбаша немесе электрондық құжат нысанында берiлген өтініште, хаттамада:</w:t>
      </w:r>
    </w:p>
    <w:p>
      <w:pPr>
        <w:spacing w:after="0"/>
        <w:ind w:left="0"/>
        <w:jc w:val="both"/>
      </w:pPr>
      <w:r>
        <w:rPr>
          <w:rFonts w:ascii="Times New Roman"/>
          <w:b w:val="false"/>
          <w:i w:val="false"/>
          <w:color w:val="000000"/>
          <w:sz w:val="28"/>
        </w:rPr>
        <w:t>
      1) тегі, аты, әкесінің аты (егер ол болса), жеке сәйкестендіру нөмірі (бар болса), жеке тұлғаның пошталық мекенжайы немесе атауы; заңды тұлғаның пошталық мекенжайы немесе атауы, бизнес-сәйкестендіру нөмірі;</w:t>
      </w:r>
    </w:p>
    <w:p>
      <w:pPr>
        <w:spacing w:after="0"/>
        <w:ind w:left="0"/>
        <w:jc w:val="both"/>
      </w:pPr>
      <w:r>
        <w:rPr>
          <w:rFonts w:ascii="Times New Roman"/>
          <w:b w:val="false"/>
          <w:i w:val="false"/>
          <w:color w:val="000000"/>
          <w:sz w:val="28"/>
        </w:rPr>
        <w:t>
      2) өтінішті берген әкiмшiлiк органның, лауазымды адамның атауы;</w:t>
      </w:r>
    </w:p>
    <w:p>
      <w:pPr>
        <w:spacing w:after="0"/>
        <w:ind w:left="0"/>
        <w:jc w:val="both"/>
      </w:pPr>
      <w:r>
        <w:rPr>
          <w:rFonts w:ascii="Times New Roman"/>
          <w:b w:val="false"/>
          <w:i w:val="false"/>
          <w:color w:val="000000"/>
          <w:sz w:val="28"/>
        </w:rPr>
        <w:t>
      3) өтініштің мәні;</w:t>
      </w:r>
    </w:p>
    <w:p>
      <w:pPr>
        <w:spacing w:after="0"/>
        <w:ind w:left="0"/>
        <w:jc w:val="both"/>
      </w:pPr>
      <w:r>
        <w:rPr>
          <w:rFonts w:ascii="Times New Roman"/>
          <w:b w:val="false"/>
          <w:i w:val="false"/>
          <w:color w:val="000000"/>
          <w:sz w:val="28"/>
        </w:rPr>
        <w:t>
      4) өтініштің берілген күні;</w:t>
      </w:r>
    </w:p>
    <w:p>
      <w:pPr>
        <w:spacing w:after="0"/>
        <w:ind w:left="0"/>
        <w:jc w:val="both"/>
      </w:pPr>
      <w:r>
        <w:rPr>
          <w:rFonts w:ascii="Times New Roman"/>
          <w:b w:val="false"/>
          <w:i w:val="false"/>
          <w:color w:val="000000"/>
          <w:sz w:val="28"/>
        </w:rPr>
        <w:t>
      5) өтініш берушінің немесе оның өкілінің қолы;</w:t>
      </w:r>
    </w:p>
    <w:p>
      <w:pPr>
        <w:spacing w:after="0"/>
        <w:ind w:left="0"/>
        <w:jc w:val="both"/>
      </w:pPr>
      <w:r>
        <w:rPr>
          <w:rFonts w:ascii="Times New Roman"/>
          <w:b w:val="false"/>
          <w:i w:val="false"/>
          <w:color w:val="000000"/>
          <w:sz w:val="28"/>
        </w:rPr>
        <w:t>
      6) Қазақстан Республикасының заңнамасында көзделген өзге де мәліметтер көрсетіледі.</w:t>
      </w:r>
    </w:p>
    <w:p>
      <w:pPr>
        <w:spacing w:after="0"/>
        <w:ind w:left="0"/>
        <w:jc w:val="both"/>
      </w:pPr>
      <w:r>
        <w:rPr>
          <w:rFonts w:ascii="Times New Roman"/>
          <w:b w:val="false"/>
          <w:i w:val="false"/>
          <w:color w:val="000000"/>
          <w:sz w:val="28"/>
        </w:rPr>
        <w:t>
      3. Егер Қазақстан Республикасының заңнамасына сәйкес әкімшілік рәсім ақылы негізде жүзеге асырылса, өтініш беруші төлемді растайтын құжатты ұсынуға міндетті.</w:t>
      </w:r>
    </w:p>
    <w:p>
      <w:pPr>
        <w:spacing w:after="0"/>
        <w:ind w:left="0"/>
        <w:jc w:val="both"/>
      </w:pPr>
      <w:r>
        <w:rPr>
          <w:rFonts w:ascii="Times New Roman"/>
          <w:b w:val="false"/>
          <w:i w:val="false"/>
          <w:color w:val="000000"/>
          <w:sz w:val="28"/>
        </w:rPr>
        <w:t>
      69-бап. Өтінішті қабылдау, тіркеу, қайтару және кері қайтарып алу</w:t>
      </w:r>
    </w:p>
    <w:p>
      <w:pPr>
        <w:spacing w:after="0"/>
        <w:ind w:left="0"/>
        <w:jc w:val="both"/>
      </w:pPr>
      <w:r>
        <w:rPr>
          <w:rFonts w:ascii="Times New Roman"/>
          <w:b w:val="false"/>
          <w:i w:val="false"/>
          <w:color w:val="000000"/>
          <w:sz w:val="28"/>
        </w:rPr>
        <w:t>
      1. Осы Кодексте белгіленген тәртіппен берілген өтініш міндетті түрде қабылдануға, тіркелуге, есепке алынуға және қаралуға жатады.</w:t>
      </w:r>
    </w:p>
    <w:p>
      <w:pPr>
        <w:spacing w:after="0"/>
        <w:ind w:left="0"/>
        <w:jc w:val="both"/>
      </w:pPr>
      <w:r>
        <w:rPr>
          <w:rFonts w:ascii="Times New Roman"/>
          <w:b w:val="false"/>
          <w:i w:val="false"/>
          <w:color w:val="000000"/>
          <w:sz w:val="28"/>
        </w:rPr>
        <w:t>
      Өтінішті қабылдаудан бас тартуға тыйым салынады.</w:t>
      </w:r>
    </w:p>
    <w:p>
      <w:pPr>
        <w:spacing w:after="0"/>
        <w:ind w:left="0"/>
        <w:jc w:val="both"/>
      </w:pPr>
      <w:r>
        <w:rPr>
          <w:rFonts w:ascii="Times New Roman"/>
          <w:b w:val="false"/>
          <w:i w:val="false"/>
          <w:color w:val="000000"/>
          <w:sz w:val="28"/>
        </w:rPr>
        <w:t>
      2. Өтініш мемлекеттік органға, жергілікті өзін-өзі басқару органына, мемлекет жүз пайыз қатысатын заңды тұлғаға берілген жағдайда өтініш білдірушіге күні мен уақыты, өтінішті қабылдаған адамның тегі, аты-жөні, лауазымы көрсетілген бірегей нөмірі бар талон беріледі.</w:t>
      </w:r>
    </w:p>
    <w:p>
      <w:pPr>
        <w:spacing w:after="0"/>
        <w:ind w:left="0"/>
        <w:jc w:val="both"/>
      </w:pPr>
      <w:r>
        <w:rPr>
          <w:rFonts w:ascii="Times New Roman"/>
          <w:b w:val="false"/>
          <w:i w:val="false"/>
          <w:color w:val="000000"/>
          <w:sz w:val="28"/>
        </w:rPr>
        <w:t>
      3. Өтініш келіп түскен күні тіркеледі.</w:t>
      </w:r>
    </w:p>
    <w:p>
      <w:pPr>
        <w:spacing w:after="0"/>
        <w:ind w:left="0"/>
        <w:jc w:val="both"/>
      </w:pPr>
      <w:r>
        <w:rPr>
          <w:rFonts w:ascii="Times New Roman"/>
          <w:b w:val="false"/>
          <w:i w:val="false"/>
          <w:color w:val="000000"/>
          <w:sz w:val="28"/>
        </w:rPr>
        <w:t>
      Егер өтініш жұмыс істемейтін күні келіп түскен болса, онда ол кейінгі жұмыс күні тіркеледі.</w:t>
      </w:r>
    </w:p>
    <w:p>
      <w:pPr>
        <w:spacing w:after="0"/>
        <w:ind w:left="0"/>
        <w:jc w:val="both"/>
      </w:pPr>
      <w:r>
        <w:rPr>
          <w:rFonts w:ascii="Times New Roman"/>
          <w:b w:val="false"/>
          <w:i w:val="false"/>
          <w:color w:val="000000"/>
          <w:sz w:val="28"/>
        </w:rPr>
        <w:t>
      4. Жалпыға қолжетімді ақпараттық жүйелер бойынша келіп түскен және Қазақстан Республикасының электрондық құжат және электрондық цифрлық қолтаңба туралы заңнамасы талаптарына сәйкес келетін  өтінштер осы Кодексте белгіленген тәртіппен қаралуға тиіс.</w:t>
      </w:r>
    </w:p>
    <w:p>
      <w:pPr>
        <w:spacing w:after="0"/>
        <w:ind w:left="0"/>
        <w:jc w:val="both"/>
      </w:pPr>
      <w:r>
        <w:rPr>
          <w:rFonts w:ascii="Times New Roman"/>
          <w:b w:val="false"/>
          <w:i w:val="false"/>
          <w:color w:val="000000"/>
          <w:sz w:val="28"/>
        </w:rPr>
        <w:t>
      5. Әкімшілік рәсімге қатысушылардың мемлекеттік органдардың басшыларына және олардың орынбасарларына бейнеконференция байланысы немесе бейнеөтініш арқылы өтініштің тәртібін ақпараттандыру саласындағы уәкілетті орган айқындайды.</w:t>
      </w:r>
    </w:p>
    <w:p>
      <w:pPr>
        <w:spacing w:after="0"/>
        <w:ind w:left="0"/>
        <w:jc w:val="both"/>
      </w:pPr>
      <w:r>
        <w:rPr>
          <w:rFonts w:ascii="Times New Roman"/>
          <w:b w:val="false"/>
          <w:i w:val="false"/>
          <w:color w:val="000000"/>
          <w:sz w:val="28"/>
        </w:rPr>
        <w:t>
      6. Өтініш осы Кодекстің 68-бабында белгіленген талаптарға сәйкес келмеген жағдайда, әкімшілік орган, лауазымды адам өтініш берушіге жүгіну қандай талаптарға сай келмейтінін көрсетеді және оны талаптарға сәйкес келтіру үшін ақылға қонымды мерзімді белгілейді.</w:t>
      </w:r>
    </w:p>
    <w:p>
      <w:pPr>
        <w:spacing w:after="0"/>
        <w:ind w:left="0"/>
        <w:jc w:val="both"/>
      </w:pPr>
      <w:r>
        <w:rPr>
          <w:rFonts w:ascii="Times New Roman"/>
          <w:b w:val="false"/>
          <w:i w:val="false"/>
          <w:color w:val="000000"/>
          <w:sz w:val="28"/>
        </w:rPr>
        <w:t>
      7. Егер өтініш беруші әкімшілік орган, лауазымды адам белгілеген мерзімде өтінішті Қазақстан Республикасының заңнамасы талаптарына сәйкес келтірмесе, әкімшілік орган, лауазымды адам өтінішті кері қайтарады.</w:t>
      </w:r>
    </w:p>
    <w:p>
      <w:pPr>
        <w:spacing w:after="0"/>
        <w:ind w:left="0"/>
        <w:jc w:val="both"/>
      </w:pPr>
      <w:r>
        <w:rPr>
          <w:rFonts w:ascii="Times New Roman"/>
          <w:b w:val="false"/>
          <w:i w:val="false"/>
          <w:color w:val="000000"/>
          <w:sz w:val="28"/>
        </w:rPr>
        <w:t>
      8. Өтінішді кері қайтару өтініштің қайта берілуіне кедергі келтірмейді.</w:t>
      </w:r>
    </w:p>
    <w:p>
      <w:pPr>
        <w:spacing w:after="0"/>
        <w:ind w:left="0"/>
        <w:jc w:val="both"/>
      </w:pPr>
      <w:r>
        <w:rPr>
          <w:rFonts w:ascii="Times New Roman"/>
          <w:b w:val="false"/>
          <w:i w:val="false"/>
          <w:color w:val="000000"/>
          <w:sz w:val="28"/>
        </w:rPr>
        <w:t>
      9. Өтініш беруші өзінің жазбаша арызы негізінде әкімшілік іс бойынша шешім қабылданғанға дейін арызын кері қайтарып ала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өтініш берушінің өтінішті кері қайтарып алуы мерзімді сақтай отырып қайта өтініш беру құқығынан айырмайды.</w:t>
      </w:r>
    </w:p>
    <w:p>
      <w:pPr>
        <w:spacing w:after="0"/>
        <w:ind w:left="0"/>
        <w:jc w:val="both"/>
      </w:pPr>
      <w:r>
        <w:rPr>
          <w:rFonts w:ascii="Times New Roman"/>
          <w:b w:val="false"/>
          <w:i w:val="false"/>
          <w:color w:val="000000"/>
          <w:sz w:val="28"/>
        </w:rPr>
        <w:t>
      70-бап. Уәкілетті әкімшілік органға, лауазымды адамға өтінішті қайта жіберу</w:t>
      </w:r>
    </w:p>
    <w:p>
      <w:pPr>
        <w:spacing w:after="0"/>
        <w:ind w:left="0"/>
        <w:jc w:val="both"/>
      </w:pPr>
      <w:r>
        <w:rPr>
          <w:rFonts w:ascii="Times New Roman"/>
          <w:b w:val="false"/>
          <w:i w:val="false"/>
          <w:color w:val="000000"/>
          <w:sz w:val="28"/>
        </w:rPr>
        <w:t>
      1. Өкілеттігіне берілген осы өтінішті қарау кірмейтін әкімшілік органға, лауазымды адамға келіп түскен өтініш келіп түскен күнінен бастап үш жұмыс күнінен кешіктірілмейтін мерзімде әкімшілік рәсімге қатысушыны бір мезгілде хабардар ете (хабарлай) отырып, уәкілетті әкімшілік органға, лауазымды адамға қайта жіберіледі.</w:t>
      </w:r>
    </w:p>
    <w:p>
      <w:pPr>
        <w:spacing w:after="0"/>
        <w:ind w:left="0"/>
        <w:jc w:val="both"/>
      </w:pPr>
      <w:r>
        <w:rPr>
          <w:rFonts w:ascii="Times New Roman"/>
          <w:b w:val="false"/>
          <w:i w:val="false"/>
          <w:color w:val="000000"/>
          <w:sz w:val="28"/>
        </w:rPr>
        <w:t>
      2. Өкілеттігіне ұсынымдарды, өтінішхаттарды, талаптарды, өтінулерді, хабарламаларды қарау кірмейтін әкімшілік органға, лауазымды адамға келіп түскен өтініште қамтылған бір немесе бірнеше өтініш келіп түскен күннен бастап үш жұмыс күнінен кешіктірілмейтін мерзімде әкімшілік рәсімге қатысушыны бір мезгілде хабардар ете (хабарлай) отырып, уәкілетті әкімшілік органға, лауазымды адамға қайта жіберіледі.</w:t>
      </w:r>
    </w:p>
    <w:p>
      <w:pPr>
        <w:spacing w:after="0"/>
        <w:ind w:left="0"/>
        <w:jc w:val="both"/>
      </w:pPr>
      <w:r>
        <w:rPr>
          <w:rFonts w:ascii="Times New Roman"/>
          <w:b w:val="false"/>
          <w:i w:val="false"/>
          <w:color w:val="000000"/>
          <w:sz w:val="28"/>
        </w:rPr>
        <w:t>
      3. Қайта жіберілген өтініш немесе оның бөлігі бойынша уәкілетті әкімшілік орган, лауазымды адам осы Кодексте белгіленген тәртіппен әкімшілік рәсімді қозғайды.</w:t>
      </w:r>
    </w:p>
    <w:p>
      <w:pPr>
        <w:spacing w:after="0"/>
        <w:ind w:left="0"/>
        <w:jc w:val="both"/>
      </w:pPr>
      <w:r>
        <w:rPr>
          <w:rFonts w:ascii="Times New Roman"/>
          <w:b w:val="false"/>
          <w:i w:val="false"/>
          <w:color w:val="000000"/>
          <w:sz w:val="28"/>
        </w:rPr>
        <w:t>
      71-бап. Әкімшілік рәсімді тоқтату</w:t>
      </w:r>
    </w:p>
    <w:p>
      <w:pPr>
        <w:spacing w:after="0"/>
        <w:ind w:left="0"/>
        <w:jc w:val="both"/>
      </w:pPr>
      <w:r>
        <w:rPr>
          <w:rFonts w:ascii="Times New Roman"/>
          <w:b w:val="false"/>
          <w:i w:val="false"/>
          <w:color w:val="000000"/>
          <w:sz w:val="28"/>
        </w:rPr>
        <w:t>
      1. Мына мән-жайлардың бірі болған кезде:</w:t>
      </w:r>
    </w:p>
    <w:p>
      <w:pPr>
        <w:spacing w:after="0"/>
        <w:ind w:left="0"/>
        <w:jc w:val="both"/>
      </w:pPr>
      <w:r>
        <w:rPr>
          <w:rFonts w:ascii="Times New Roman"/>
          <w:b w:val="false"/>
          <w:i w:val="false"/>
          <w:color w:val="000000"/>
          <w:sz w:val="28"/>
        </w:rPr>
        <w:t>
      1) өтініште көрсетілген нақ сол нысана туралы және нақ сол негіздер бойынша әкімшілік рәсімге қатысушыға қатысты әкімшілік іс бойынша әкімшілік органның, лауазымды адамның шешімі бар болса;</w:t>
      </w:r>
    </w:p>
    <w:p>
      <w:pPr>
        <w:spacing w:after="0"/>
        <w:ind w:left="0"/>
        <w:jc w:val="both"/>
      </w:pPr>
      <w:r>
        <w:rPr>
          <w:rFonts w:ascii="Times New Roman"/>
          <w:b w:val="false"/>
          <w:i w:val="false"/>
          <w:color w:val="000000"/>
          <w:sz w:val="28"/>
        </w:rPr>
        <w:t>
      2) нақ сол адамға қатысты, нақ сол нысана туралы және нақ сол негіздер бойынша  шығарылған заңды күшіне енген сот актісі бар болса;</w:t>
      </w:r>
    </w:p>
    <w:p>
      <w:pPr>
        <w:spacing w:after="0"/>
        <w:ind w:left="0"/>
        <w:jc w:val="both"/>
      </w:pPr>
      <w:r>
        <w:rPr>
          <w:rFonts w:ascii="Times New Roman"/>
          <w:b w:val="false"/>
          <w:i w:val="false"/>
          <w:color w:val="000000"/>
          <w:sz w:val="28"/>
        </w:rPr>
        <w:t>
      3) әкімшілік орган, лауазымды адам өтінішті қайтарса;</w:t>
      </w:r>
    </w:p>
    <w:p>
      <w:pPr>
        <w:spacing w:after="0"/>
        <w:ind w:left="0"/>
        <w:jc w:val="both"/>
      </w:pPr>
      <w:r>
        <w:rPr>
          <w:rFonts w:ascii="Times New Roman"/>
          <w:b w:val="false"/>
          <w:i w:val="false"/>
          <w:color w:val="000000"/>
          <w:sz w:val="28"/>
        </w:rPr>
        <w:t>
      4) әкімшілік орган, лауазымды адам өтініш берушіден өтінішті қабылдаса;</w:t>
      </w:r>
    </w:p>
    <w:p>
      <w:pPr>
        <w:spacing w:after="0"/>
        <w:ind w:left="0"/>
        <w:jc w:val="both"/>
      </w:pPr>
      <w:r>
        <w:rPr>
          <w:rFonts w:ascii="Times New Roman"/>
          <w:b w:val="false"/>
          <w:i w:val="false"/>
          <w:color w:val="000000"/>
          <w:sz w:val="28"/>
        </w:rPr>
        <w:t>
      5) Қазақстан Республикасының заңдарында көзделген өзге де негіздер бар болса, өтініш негізінде қозғалған әкімшілік рәсім тоқтатылады.</w:t>
      </w:r>
    </w:p>
    <w:p>
      <w:pPr>
        <w:spacing w:after="0"/>
        <w:ind w:left="0"/>
        <w:jc w:val="both"/>
      </w:pPr>
      <w:r>
        <w:rPr>
          <w:rFonts w:ascii="Times New Roman"/>
          <w:b w:val="false"/>
          <w:i w:val="false"/>
          <w:color w:val="000000"/>
          <w:sz w:val="28"/>
        </w:rPr>
        <w:t>
      2. Әкімшілік орган, лауазымды адам өз бастамасы бойынша қозғалған әкімшілік рәсімді, егер әкімшілік рәсімді қозғауға негіз болған әкімшілік рәсімді жүзеге асыру мән-жайлардың өзгеруіне байланысты қажет болмай қалса немесе Қазақстан Республикасының заңдарында көзделген басқа негіздер бойынша тоқтата алады.</w:t>
      </w:r>
    </w:p>
    <w:p>
      <w:pPr>
        <w:spacing w:after="0"/>
        <w:ind w:left="0"/>
        <w:jc w:val="both"/>
      </w:pPr>
      <w:r>
        <w:rPr>
          <w:rFonts w:ascii="Times New Roman"/>
          <w:b w:val="false"/>
          <w:i w:val="false"/>
          <w:color w:val="000000"/>
          <w:sz w:val="28"/>
        </w:rPr>
        <w:t>
      3. Әкімшілік рәсім әкімшілік органның, лауазымды адамның шешімімен тоқтатылады, бұл туралы шешім қабылданған күннен бастап үш жұмыс күні ішінде әкімшілік рәсімге қатысушыға хабарланады.</w:t>
      </w:r>
    </w:p>
    <w:p>
      <w:pPr>
        <w:spacing w:after="0"/>
        <w:ind w:left="0"/>
        <w:jc w:val="both"/>
      </w:pPr>
      <w:r>
        <w:rPr>
          <w:rFonts w:ascii="Times New Roman"/>
          <w:b w:val="false"/>
          <w:i w:val="false"/>
          <w:color w:val="000000"/>
          <w:sz w:val="28"/>
        </w:rPr>
        <w:t>
      4. Әкімшілік рәсімді тоқтату туралы шешімге осы Кодексте белгіленген тәртіппен шағым жасалуы мүмкін.</w:t>
      </w:r>
    </w:p>
    <w:p>
      <w:pPr>
        <w:spacing w:after="0"/>
        <w:ind w:left="0"/>
        <w:jc w:val="both"/>
      </w:pPr>
      <w:r>
        <w:rPr>
          <w:rFonts w:ascii="Times New Roman"/>
          <w:b w:val="false"/>
          <w:i w:val="false"/>
          <w:color w:val="000000"/>
          <w:sz w:val="28"/>
        </w:rPr>
        <w:t>
      5. Өтініш беруші егер жаңа дәлелдер немесе жаңадан ашылған мән-жайлар бар болса, осы Кодексте белгіленген тәртіппен қаралған мәселелер бойынша қайта өтініш беруге құқылы.</w:t>
      </w:r>
    </w:p>
    <w:p>
      <w:pPr>
        <w:spacing w:after="0"/>
        <w:ind w:left="0"/>
        <w:jc w:val="left"/>
      </w:pPr>
      <w:r>
        <w:rPr>
          <w:rFonts w:ascii="Times New Roman"/>
          <w:b/>
          <w:i w:val="false"/>
          <w:color w:val="000000"/>
        </w:rPr>
        <w:t xml:space="preserve"> 11-тарау Әкімшілік істі қарау </w:t>
      </w:r>
    </w:p>
    <w:p>
      <w:pPr>
        <w:spacing w:after="0"/>
        <w:ind w:left="0"/>
        <w:jc w:val="both"/>
      </w:pPr>
      <w:r>
        <w:rPr>
          <w:rFonts w:ascii="Times New Roman"/>
          <w:b w:val="false"/>
          <w:i w:val="false"/>
          <w:color w:val="000000"/>
          <w:sz w:val="28"/>
        </w:rPr>
        <w:t>
      72-бап. Әкімшілік істі жеке-дара және алқалы түрде қарау</w:t>
      </w:r>
    </w:p>
    <w:p>
      <w:pPr>
        <w:spacing w:after="0"/>
        <w:ind w:left="0"/>
        <w:jc w:val="both"/>
      </w:pPr>
      <w:r>
        <w:rPr>
          <w:rFonts w:ascii="Times New Roman"/>
          <w:b w:val="false"/>
          <w:i w:val="false"/>
          <w:color w:val="000000"/>
          <w:sz w:val="28"/>
        </w:rPr>
        <w:t>
      Әкімшілік істі лауазымды адам жеке-дара, ал Қазақстан Республикасының заңнамасында көзделген жағдайларда не әкімшілік органның шешімі бойынша – алқалы құрам қарайды.</w:t>
      </w:r>
    </w:p>
    <w:p>
      <w:pPr>
        <w:spacing w:after="0"/>
        <w:ind w:left="0"/>
        <w:jc w:val="both"/>
      </w:pPr>
      <w:r>
        <w:rPr>
          <w:rFonts w:ascii="Times New Roman"/>
          <w:b w:val="false"/>
          <w:i w:val="false"/>
          <w:color w:val="000000"/>
          <w:sz w:val="28"/>
        </w:rPr>
        <w:t>
      73-бап. Әкімшілік істің нақты мән-жайларын зерттеу</w:t>
      </w:r>
    </w:p>
    <w:p>
      <w:pPr>
        <w:spacing w:after="0"/>
        <w:ind w:left="0"/>
        <w:jc w:val="both"/>
      </w:pPr>
      <w:r>
        <w:rPr>
          <w:rFonts w:ascii="Times New Roman"/>
          <w:b w:val="false"/>
          <w:i w:val="false"/>
          <w:color w:val="000000"/>
          <w:sz w:val="28"/>
        </w:rPr>
        <w:t>
      1. Әкімшілік орган, лауазымды адам әкімшілік істі дұрыс қарау үшін маңызы бар нақты мән-жайларды жан-жақты, толық және объективті зерттеу үшін шаралар қабылдауға міндетті.</w:t>
      </w:r>
    </w:p>
    <w:p>
      <w:pPr>
        <w:spacing w:after="0"/>
        <w:ind w:left="0"/>
        <w:jc w:val="both"/>
      </w:pPr>
      <w:r>
        <w:rPr>
          <w:rFonts w:ascii="Times New Roman"/>
          <w:b w:val="false"/>
          <w:i w:val="false"/>
          <w:color w:val="000000"/>
          <w:sz w:val="28"/>
        </w:rPr>
        <w:t>
      2. Әкімшілік істің нақты мән-жайларын зерттеу тәртібі мен шектерін әкімшілік орган, лауазымды адам әкімшілік рәсімге қатысушылардың пікірлерін ескере отырып айқындайды.</w:t>
      </w:r>
    </w:p>
    <w:p>
      <w:pPr>
        <w:spacing w:after="0"/>
        <w:ind w:left="0"/>
        <w:jc w:val="both"/>
      </w:pPr>
      <w:r>
        <w:rPr>
          <w:rFonts w:ascii="Times New Roman"/>
          <w:b w:val="false"/>
          <w:i w:val="false"/>
          <w:color w:val="000000"/>
          <w:sz w:val="28"/>
        </w:rPr>
        <w:t>
      3. Әкімшілік орган, лауазымды адам әкімшілік істің дәлелдерімен, нақты мән-жайларымен байланысты болмайды және әкімшілік істі толық көлемде тексереді.</w:t>
      </w:r>
    </w:p>
    <w:p>
      <w:pPr>
        <w:spacing w:after="0"/>
        <w:ind w:left="0"/>
        <w:jc w:val="both"/>
      </w:pPr>
      <w:r>
        <w:rPr>
          <w:rFonts w:ascii="Times New Roman"/>
          <w:b w:val="false"/>
          <w:i w:val="false"/>
          <w:color w:val="000000"/>
          <w:sz w:val="28"/>
        </w:rPr>
        <w:t>
      4. Әкімшілік орган, лауазымды адам әкімшілік істің  нақты мән-жайларын белгілеу мақсатында өз бастамасы бойынша дәлелдемелерді жинауға құқылы.</w:t>
      </w:r>
    </w:p>
    <w:p>
      <w:pPr>
        <w:spacing w:after="0"/>
        <w:ind w:left="0"/>
        <w:jc w:val="both"/>
      </w:pPr>
      <w:r>
        <w:rPr>
          <w:rFonts w:ascii="Times New Roman"/>
          <w:b w:val="false"/>
          <w:i w:val="false"/>
          <w:color w:val="000000"/>
          <w:sz w:val="28"/>
        </w:rPr>
        <w:t>
      5. Әкімшілік орган, лауазымды адам қарау өздерінің құзыретіне жататын әкімшілік рәсімге қатысушылар ұсынған арыздар мен құжаттарды зерттеуден бас тартуға құқылы емес.</w:t>
      </w:r>
    </w:p>
    <w:p>
      <w:pPr>
        <w:spacing w:after="0"/>
        <w:ind w:left="0"/>
        <w:jc w:val="both"/>
      </w:pPr>
      <w:r>
        <w:rPr>
          <w:rFonts w:ascii="Times New Roman"/>
          <w:b w:val="false"/>
          <w:i w:val="false"/>
          <w:color w:val="000000"/>
          <w:sz w:val="28"/>
        </w:rPr>
        <w:t>
      74-бап. Тыңдау</w:t>
      </w:r>
    </w:p>
    <w:p>
      <w:pPr>
        <w:spacing w:after="0"/>
        <w:ind w:left="0"/>
        <w:jc w:val="both"/>
      </w:pPr>
      <w:r>
        <w:rPr>
          <w:rFonts w:ascii="Times New Roman"/>
          <w:b w:val="false"/>
          <w:i w:val="false"/>
          <w:color w:val="000000"/>
          <w:sz w:val="28"/>
        </w:rPr>
        <w:t>
      1. Әкімшілік орган, лауазымды адам әкімшілік рәсімге қатысушыға әкімшілік істің нақты мән-жайлары туралы өз ұстанымын білдіруге мүмкіндік беруге міндетті.</w:t>
      </w:r>
    </w:p>
    <w:p>
      <w:pPr>
        <w:spacing w:after="0"/>
        <w:ind w:left="0"/>
        <w:jc w:val="both"/>
      </w:pPr>
      <w:r>
        <w:rPr>
          <w:rFonts w:ascii="Times New Roman"/>
          <w:b w:val="false"/>
          <w:i w:val="false"/>
          <w:color w:val="000000"/>
          <w:sz w:val="28"/>
        </w:rPr>
        <w:t>
      2. Егер:</w:t>
      </w:r>
    </w:p>
    <w:p>
      <w:pPr>
        <w:spacing w:after="0"/>
        <w:ind w:left="0"/>
        <w:jc w:val="both"/>
      </w:pPr>
      <w:r>
        <w:rPr>
          <w:rFonts w:ascii="Times New Roman"/>
          <w:b w:val="false"/>
          <w:i w:val="false"/>
          <w:color w:val="000000"/>
          <w:sz w:val="28"/>
        </w:rPr>
        <w:t>
      1) бұл туралы әкімшілік рәсімге қатысушы өтінішхат берсе;</w:t>
      </w:r>
    </w:p>
    <w:p>
      <w:pPr>
        <w:spacing w:after="0"/>
        <w:ind w:left="0"/>
        <w:jc w:val="both"/>
      </w:pPr>
      <w:r>
        <w:rPr>
          <w:rFonts w:ascii="Times New Roman"/>
          <w:b w:val="false"/>
          <w:i w:val="false"/>
          <w:color w:val="000000"/>
          <w:sz w:val="28"/>
        </w:rPr>
        <w:t>
      2) әкімшілік орган, лауазымды адам басқа адамдардың құқықтарын, бостандықтарын және заңды мүдделерін қозғамайтын қолайлы әкiмшiлiк актіні қабылдаса;</w:t>
      </w:r>
    </w:p>
    <w:p>
      <w:pPr>
        <w:spacing w:after="0"/>
        <w:ind w:left="0"/>
        <w:jc w:val="both"/>
      </w:pPr>
      <w:r>
        <w:rPr>
          <w:rFonts w:ascii="Times New Roman"/>
          <w:b w:val="false"/>
          <w:i w:val="false"/>
          <w:color w:val="000000"/>
          <w:sz w:val="28"/>
        </w:rPr>
        <w:t>
      3) азаматтар мен заңды тұлғалардың құқықтарын, қоғамдық немесе мемлекеттік мүдделерді қорғау талап етілсе;</w:t>
      </w:r>
    </w:p>
    <w:p>
      <w:pPr>
        <w:spacing w:after="0"/>
        <w:ind w:left="0"/>
        <w:jc w:val="both"/>
      </w:pPr>
      <w:r>
        <w:rPr>
          <w:rFonts w:ascii="Times New Roman"/>
          <w:b w:val="false"/>
          <w:i w:val="false"/>
          <w:color w:val="000000"/>
          <w:sz w:val="28"/>
        </w:rPr>
        <w:t>
      4) әкімшілік рәсімге қатысушы әкімшілік рәсім отырысы өткізілетін уақыт пен орын туралы дер кезінде хабардар етілсе де әкімшілік рәсім отырысына келмесе;</w:t>
      </w:r>
    </w:p>
    <w:p>
      <w:pPr>
        <w:spacing w:after="0"/>
        <w:ind w:left="0"/>
        <w:jc w:val="both"/>
      </w:pPr>
      <w:r>
        <w:rPr>
          <w:rFonts w:ascii="Times New Roman"/>
          <w:b w:val="false"/>
          <w:i w:val="false"/>
          <w:color w:val="000000"/>
          <w:sz w:val="28"/>
        </w:rPr>
        <w:t>
      5) әкімшілік рәсім тоқтатылса;</w:t>
      </w:r>
    </w:p>
    <w:p>
      <w:pPr>
        <w:spacing w:after="0"/>
        <w:ind w:left="0"/>
        <w:jc w:val="both"/>
      </w:pPr>
      <w:r>
        <w:rPr>
          <w:rFonts w:ascii="Times New Roman"/>
          <w:b w:val="false"/>
          <w:i w:val="false"/>
          <w:color w:val="000000"/>
          <w:sz w:val="28"/>
        </w:rPr>
        <w:t>
      6) оңайлатылған әкімшілік рәсім жүзеге асырылса;</w:t>
      </w:r>
    </w:p>
    <w:p>
      <w:pPr>
        <w:spacing w:after="0"/>
        <w:ind w:left="0"/>
        <w:jc w:val="both"/>
      </w:pPr>
      <w:r>
        <w:rPr>
          <w:rFonts w:ascii="Times New Roman"/>
          <w:b w:val="false"/>
          <w:i w:val="false"/>
          <w:color w:val="000000"/>
          <w:sz w:val="28"/>
        </w:rPr>
        <w:t>
      7) Қазақстан Республикасының заңнамасында көзделген өзге де жағдайларда тыңдау өткізілмеуі мүмкін.</w:t>
      </w:r>
    </w:p>
    <w:p>
      <w:pPr>
        <w:spacing w:after="0"/>
        <w:ind w:left="0"/>
        <w:jc w:val="both"/>
      </w:pPr>
      <w:r>
        <w:rPr>
          <w:rFonts w:ascii="Times New Roman"/>
          <w:b w:val="false"/>
          <w:i w:val="false"/>
          <w:color w:val="000000"/>
          <w:sz w:val="28"/>
        </w:rPr>
        <w:t xml:space="preserve">
      75-бап. Әкімшілік рәсімге қатысушының әкiмшiлiк іс материалдарымен танысуы </w:t>
      </w:r>
    </w:p>
    <w:p>
      <w:pPr>
        <w:spacing w:after="0"/>
        <w:ind w:left="0"/>
        <w:jc w:val="both"/>
      </w:pPr>
      <w:r>
        <w:rPr>
          <w:rFonts w:ascii="Times New Roman"/>
          <w:b w:val="false"/>
          <w:i w:val="false"/>
          <w:color w:val="000000"/>
          <w:sz w:val="28"/>
        </w:rPr>
        <w:t>
      1. Әкiмшiлiк рәсімге қатысушыға әкімшілік іс қаралғаннан кейін өтінішхат мәлімделген күннен бастап үш жұмыс күнінен кешіктірілмейтін мерзімде әкiмшiлiк  іс материалдарымен танысу мүмкіндігі берілуге тиіс.</w:t>
      </w:r>
    </w:p>
    <w:p>
      <w:pPr>
        <w:spacing w:after="0"/>
        <w:ind w:left="0"/>
        <w:jc w:val="both"/>
      </w:pPr>
      <w:r>
        <w:rPr>
          <w:rFonts w:ascii="Times New Roman"/>
          <w:b w:val="false"/>
          <w:i w:val="false"/>
          <w:color w:val="000000"/>
          <w:sz w:val="28"/>
        </w:rPr>
        <w:t xml:space="preserve">
      2. Әкiмшiлiк рәсімге қатысушы әкiмшiлiк іс материалдарымен танысқан кезде әкiмшiлiк орган, лауазымды адам </w:t>
      </w:r>
      <w:r>
        <w:br/>
      </w:r>
      <w:r>
        <w:rPr>
          <w:rFonts w:ascii="Times New Roman"/>
          <w:b w:val="false"/>
          <w:i w:val="false"/>
          <w:color w:val="000000"/>
          <w:sz w:val="28"/>
        </w:rPr>
        <w:t xml:space="preserve">Қазақстан Республикасының мемлекеттік құпиялар және заңмен қорғалатын өзге де құпия туралы заңнамасының сақталуын қамтамасыз етуге міндетті. </w:t>
      </w:r>
    </w:p>
    <w:p>
      <w:pPr>
        <w:spacing w:after="0"/>
        <w:ind w:left="0"/>
        <w:jc w:val="both"/>
      </w:pPr>
      <w:r>
        <w:rPr>
          <w:rFonts w:ascii="Times New Roman"/>
          <w:b w:val="false"/>
          <w:i w:val="false"/>
          <w:color w:val="000000"/>
          <w:sz w:val="28"/>
        </w:rPr>
        <w:t>
      3. Әкімшілік рәсімге қатысушы әкімшілік іс материалдарымен танысу процесінде кез келген мәліметті және кез келген көлемде көшіріп алуға, мемлекеттік құпияларды немесе заңмен қорғалатын өзге де құпияны қамтитын мәліметтерді қоспағанда, құжаттардың көшірмелерін түсіріп алуға, оның ішінде ғылыми-техникалық құралдардың көмегімен түсіріп алуға құқылы.</w:t>
      </w:r>
    </w:p>
    <w:p>
      <w:pPr>
        <w:spacing w:after="0"/>
        <w:ind w:left="0"/>
        <w:jc w:val="both"/>
      </w:pPr>
      <w:r>
        <w:rPr>
          <w:rFonts w:ascii="Times New Roman"/>
          <w:b w:val="false"/>
          <w:i w:val="false"/>
          <w:color w:val="000000"/>
          <w:sz w:val="28"/>
        </w:rPr>
        <w:t>
      76-бап. Әкімшілік рәсім отырысының хаттамасы</w:t>
      </w:r>
    </w:p>
    <w:p>
      <w:pPr>
        <w:spacing w:after="0"/>
        <w:ind w:left="0"/>
        <w:jc w:val="both"/>
      </w:pPr>
      <w:r>
        <w:rPr>
          <w:rFonts w:ascii="Times New Roman"/>
          <w:b w:val="false"/>
          <w:i w:val="false"/>
          <w:color w:val="000000"/>
          <w:sz w:val="28"/>
        </w:rPr>
        <w:t>
      1. Әкімшілік рәсім отырысында әкімшілік рәсімге қатысушының және (немесе) әкімшілік іске қатысушы өзге де адамдардың қатысуымен әкімшілік істі қараған кезде хаттама жүргізіледі.</w:t>
      </w:r>
    </w:p>
    <w:p>
      <w:pPr>
        <w:spacing w:after="0"/>
        <w:ind w:left="0"/>
        <w:jc w:val="both"/>
      </w:pPr>
      <w:r>
        <w:rPr>
          <w:rFonts w:ascii="Times New Roman"/>
          <w:b w:val="false"/>
          <w:i w:val="false"/>
          <w:color w:val="000000"/>
          <w:sz w:val="28"/>
        </w:rPr>
        <w:t>
      2. Хаттама компьютерлік, электрондық, машинкамен жазу не қолжазба тәсілімен дайындалады.</w:t>
      </w:r>
    </w:p>
    <w:p>
      <w:pPr>
        <w:spacing w:after="0"/>
        <w:ind w:left="0"/>
        <w:jc w:val="both"/>
      </w:pPr>
      <w:r>
        <w:rPr>
          <w:rFonts w:ascii="Times New Roman"/>
          <w:b w:val="false"/>
          <w:i w:val="false"/>
          <w:color w:val="000000"/>
          <w:sz w:val="28"/>
        </w:rPr>
        <w:t xml:space="preserve">
      3. Әкімшілік рәсім отырысының хаттамасында: </w:t>
      </w:r>
    </w:p>
    <w:p>
      <w:pPr>
        <w:spacing w:after="0"/>
        <w:ind w:left="0"/>
        <w:jc w:val="both"/>
      </w:pPr>
      <w:r>
        <w:rPr>
          <w:rFonts w:ascii="Times New Roman"/>
          <w:b w:val="false"/>
          <w:i w:val="false"/>
          <w:color w:val="000000"/>
          <w:sz w:val="28"/>
        </w:rPr>
        <w:t>
      1) отырыс орны мен күні, оның басталу және аяқталу уақыты;</w:t>
      </w:r>
    </w:p>
    <w:p>
      <w:pPr>
        <w:spacing w:after="0"/>
        <w:ind w:left="0"/>
        <w:jc w:val="both"/>
      </w:pPr>
      <w:r>
        <w:rPr>
          <w:rFonts w:ascii="Times New Roman"/>
          <w:b w:val="false"/>
          <w:i w:val="false"/>
          <w:color w:val="000000"/>
          <w:sz w:val="28"/>
        </w:rPr>
        <w:t>
      2) әкімшілік органның атауы, лауазымды адамның, әкімшілік рәсім отырысы хатшысының тегі, аты-жөні;</w:t>
      </w:r>
    </w:p>
    <w:p>
      <w:pPr>
        <w:spacing w:after="0"/>
        <w:ind w:left="0"/>
        <w:jc w:val="both"/>
      </w:pPr>
      <w:r>
        <w:rPr>
          <w:rFonts w:ascii="Times New Roman"/>
          <w:b w:val="false"/>
          <w:i w:val="false"/>
          <w:color w:val="000000"/>
          <w:sz w:val="28"/>
        </w:rPr>
        <w:t>
      3) әкімшілік рәсімге қатысушы және (немесе) әкімшілік іске қатысушы өзге де адамдар туралы мәліметтер;</w:t>
      </w:r>
    </w:p>
    <w:p>
      <w:pPr>
        <w:spacing w:after="0"/>
        <w:ind w:left="0"/>
        <w:jc w:val="both"/>
      </w:pPr>
      <w:r>
        <w:rPr>
          <w:rFonts w:ascii="Times New Roman"/>
          <w:b w:val="false"/>
          <w:i w:val="false"/>
          <w:color w:val="000000"/>
          <w:sz w:val="28"/>
        </w:rPr>
        <w:t>
      4) қаралатын мәселенің мазмұны;</w:t>
      </w:r>
    </w:p>
    <w:p>
      <w:pPr>
        <w:spacing w:after="0"/>
        <w:ind w:left="0"/>
        <w:jc w:val="both"/>
      </w:pPr>
      <w:r>
        <w:rPr>
          <w:rFonts w:ascii="Times New Roman"/>
          <w:b w:val="false"/>
          <w:i w:val="false"/>
          <w:color w:val="000000"/>
          <w:sz w:val="28"/>
        </w:rPr>
        <w:t>
      5) әкімшілік рәсім отырысына қатысушылардың түсініктемелерінің, сұрақтары мен жауаптарының, сөйлеген сөздерінің мазмұны көрсетіледі.</w:t>
      </w:r>
    </w:p>
    <w:p>
      <w:pPr>
        <w:spacing w:after="0"/>
        <w:ind w:left="0"/>
        <w:jc w:val="both"/>
      </w:pPr>
      <w:r>
        <w:rPr>
          <w:rFonts w:ascii="Times New Roman"/>
          <w:b w:val="false"/>
          <w:i w:val="false"/>
          <w:color w:val="000000"/>
          <w:sz w:val="28"/>
        </w:rPr>
        <w:t>
      4. Әкімшілік рәсім отырысына қатысушылар әкімшілік істі қарау үшін олакр айтарлықтай деп есептейтін нақты мән-жайлар туралы мәліметтерді хаттамаға енгізу туралы өтінішхат беруге құқылы.</w:t>
      </w:r>
    </w:p>
    <w:p>
      <w:pPr>
        <w:spacing w:after="0"/>
        <w:ind w:left="0"/>
        <w:jc w:val="both"/>
      </w:pPr>
      <w:r>
        <w:rPr>
          <w:rFonts w:ascii="Times New Roman"/>
          <w:b w:val="false"/>
          <w:i w:val="false"/>
          <w:color w:val="000000"/>
          <w:sz w:val="28"/>
        </w:rPr>
        <w:t>
      5. Әкімшілік рәсім отырысының хаттамасын төрағалық етуші мен хатшы дайындап, солар қол қоюға тиіс.</w:t>
      </w:r>
    </w:p>
    <w:p>
      <w:pPr>
        <w:spacing w:after="0"/>
        <w:ind w:left="0"/>
        <w:jc w:val="both"/>
      </w:pPr>
      <w:r>
        <w:rPr>
          <w:rFonts w:ascii="Times New Roman"/>
          <w:b w:val="false"/>
          <w:i w:val="false"/>
          <w:color w:val="000000"/>
          <w:sz w:val="28"/>
        </w:rPr>
        <w:t>
      6. Әкімшілік орган, лауазымды адам  әкімшілік рәсімге қатысушыға және әкімшілік іске қатысатын өзге де адамдарға әкімшілік рәсім отырысының хаттамасымен танысу мүмкіндігін қамтамасыз етуге міндетті.</w:t>
      </w:r>
    </w:p>
    <w:p>
      <w:pPr>
        <w:spacing w:after="0"/>
        <w:ind w:left="0"/>
        <w:jc w:val="both"/>
      </w:pPr>
      <w:r>
        <w:rPr>
          <w:rFonts w:ascii="Times New Roman"/>
          <w:b w:val="false"/>
          <w:i w:val="false"/>
          <w:color w:val="000000"/>
          <w:sz w:val="28"/>
        </w:rPr>
        <w:t xml:space="preserve">
      7. Әкiмшiлiк рәсiмге қатысушылар және әкімшілік іске қатысушы өзге де адамдар әкімшілік рәсім отырысы хаттамасының жазылу толықтығы мен дұрыстығына қатысты өздерінің ескертулерін беруге құқылы. Ескертулердің қабылданғаны немесе қабылдаудан бас тартылғаны туралы әкімшілік рәсім отырысының хаттамасында көрсетіледі. </w:t>
      </w:r>
    </w:p>
    <w:p>
      <w:pPr>
        <w:spacing w:after="0"/>
        <w:ind w:left="0"/>
        <w:jc w:val="both"/>
      </w:pPr>
      <w:r>
        <w:rPr>
          <w:rFonts w:ascii="Times New Roman"/>
          <w:b w:val="false"/>
          <w:i w:val="false"/>
          <w:color w:val="000000"/>
          <w:sz w:val="28"/>
        </w:rPr>
        <w:t xml:space="preserve">
      77-бап. Өтініш негізінде қозғалған әкімшілік рәсім мерзімдері  </w:t>
      </w:r>
    </w:p>
    <w:p>
      <w:pPr>
        <w:spacing w:after="0"/>
        <w:ind w:left="0"/>
        <w:jc w:val="both"/>
      </w:pPr>
      <w:r>
        <w:rPr>
          <w:rFonts w:ascii="Times New Roman"/>
          <w:b w:val="false"/>
          <w:i w:val="false"/>
          <w:color w:val="000000"/>
          <w:sz w:val="28"/>
        </w:rPr>
        <w:t xml:space="preserve">
      1. Егер Қазақстан Республикасының заңнамасында өзгеше көзделмесе, өтініш негізінде қозғалған әкімшілік рәсім мерзімі өтініш келіп түскен күннен бастап он бес жұмыс күнін құрайды. </w:t>
      </w:r>
    </w:p>
    <w:p>
      <w:pPr>
        <w:spacing w:after="0"/>
        <w:ind w:left="0"/>
        <w:jc w:val="both"/>
      </w:pPr>
      <w:r>
        <w:rPr>
          <w:rFonts w:ascii="Times New Roman"/>
          <w:b w:val="false"/>
          <w:i w:val="false"/>
          <w:color w:val="000000"/>
          <w:sz w:val="28"/>
        </w:rPr>
        <w:t>
      2. Өтініш негізінде қозғалған әкімшілік рәсім мерзімі ол қозғалған кезден бастап есептеледі.</w:t>
      </w:r>
    </w:p>
    <w:p>
      <w:pPr>
        <w:spacing w:after="0"/>
        <w:ind w:left="0"/>
        <w:jc w:val="both"/>
      </w:pPr>
      <w:r>
        <w:rPr>
          <w:rFonts w:ascii="Times New Roman"/>
          <w:b w:val="false"/>
          <w:i w:val="false"/>
          <w:color w:val="000000"/>
          <w:sz w:val="28"/>
        </w:rPr>
        <w:t xml:space="preserve">
      3. Өтініш негізінде қозғалған әкімшілік рәсім мерзімін әкімшілік органның басшысы немесе оның орынбасары ақылға қонымды мерзімге, бірақ әкімшілік істі дұрыс қарау үшін маңызы бар нақты мән-жайларды белгілеу қажеттігіне орай екі айдан аспайтын мерзімге ұзартуы мүмкін, бұл туралы мерзім ұзартылған күннен бастап үш жұмыс күні ішінде әкімшілік рәсімге қатысушы хабардар етіледі. </w:t>
      </w:r>
    </w:p>
    <w:p>
      <w:pPr>
        <w:spacing w:after="0"/>
        <w:ind w:left="0"/>
        <w:jc w:val="both"/>
      </w:pPr>
      <w:r>
        <w:rPr>
          <w:rFonts w:ascii="Times New Roman"/>
          <w:b w:val="false"/>
          <w:i w:val="false"/>
          <w:color w:val="000000"/>
          <w:sz w:val="28"/>
        </w:rPr>
        <w:t>
      4. Әкімшілік рәсім мерзімін ұзарту туралы шешімге осы Кодексте белгіленген тәртіппен сотқа шағым жасалуы мүмкін.</w:t>
      </w:r>
    </w:p>
    <w:p>
      <w:pPr>
        <w:spacing w:after="0"/>
        <w:ind w:left="0"/>
        <w:jc w:val="both"/>
      </w:pPr>
      <w:r>
        <w:rPr>
          <w:rFonts w:ascii="Times New Roman"/>
          <w:b w:val="false"/>
          <w:i w:val="false"/>
          <w:color w:val="000000"/>
          <w:sz w:val="28"/>
        </w:rPr>
        <w:t>
      78-бап. Әкімшілік істі қарау нәтижелері бойынша шешімдер түрлері</w:t>
      </w:r>
    </w:p>
    <w:p>
      <w:pPr>
        <w:spacing w:after="0"/>
        <w:ind w:left="0"/>
        <w:jc w:val="both"/>
      </w:pPr>
      <w:r>
        <w:rPr>
          <w:rFonts w:ascii="Times New Roman"/>
          <w:b w:val="false"/>
          <w:i w:val="false"/>
          <w:color w:val="000000"/>
          <w:sz w:val="28"/>
        </w:rPr>
        <w:t>
      Әкімшілік істі қарап, әкімшілік орган, лауазымды адам:</w:t>
      </w:r>
    </w:p>
    <w:p>
      <w:pPr>
        <w:spacing w:after="0"/>
        <w:ind w:left="0"/>
        <w:jc w:val="both"/>
      </w:pPr>
      <w:r>
        <w:rPr>
          <w:rFonts w:ascii="Times New Roman"/>
          <w:b w:val="false"/>
          <w:i w:val="false"/>
          <w:color w:val="000000"/>
          <w:sz w:val="28"/>
        </w:rPr>
        <w:t>
      1) әкімшілік актіні қабылдау;</w:t>
      </w:r>
    </w:p>
    <w:p>
      <w:pPr>
        <w:spacing w:after="0"/>
        <w:ind w:left="0"/>
        <w:jc w:val="both"/>
      </w:pPr>
      <w:r>
        <w:rPr>
          <w:rFonts w:ascii="Times New Roman"/>
          <w:b w:val="false"/>
          <w:i w:val="false"/>
          <w:color w:val="000000"/>
          <w:sz w:val="28"/>
        </w:rPr>
        <w:t>
      2) әкімшілік рәсімді тоқтату туралы шешімдердің бірін шығарады.</w:t>
      </w:r>
    </w:p>
    <w:p>
      <w:pPr>
        <w:spacing w:after="0"/>
        <w:ind w:left="0"/>
        <w:jc w:val="left"/>
      </w:pPr>
      <w:r>
        <w:rPr>
          <w:rFonts w:ascii="Times New Roman"/>
          <w:b/>
          <w:i w:val="false"/>
          <w:color w:val="000000"/>
        </w:rPr>
        <w:t xml:space="preserve"> 12-тарау  Әкімшілік акт</w:t>
      </w:r>
    </w:p>
    <w:p>
      <w:pPr>
        <w:spacing w:after="0"/>
        <w:ind w:left="0"/>
        <w:jc w:val="both"/>
      </w:pPr>
      <w:r>
        <w:rPr>
          <w:rFonts w:ascii="Times New Roman"/>
          <w:b w:val="false"/>
          <w:i w:val="false"/>
          <w:color w:val="000000"/>
          <w:sz w:val="28"/>
        </w:rPr>
        <w:t>
      79-бап. Әкімшілік актілердің нысандары</w:t>
      </w:r>
    </w:p>
    <w:p>
      <w:pPr>
        <w:spacing w:after="0"/>
        <w:ind w:left="0"/>
        <w:jc w:val="both"/>
      </w:pPr>
      <w:r>
        <w:rPr>
          <w:rFonts w:ascii="Times New Roman"/>
          <w:b w:val="false"/>
          <w:i w:val="false"/>
          <w:color w:val="000000"/>
          <w:sz w:val="28"/>
        </w:rPr>
        <w:t>
      1. Егер Қазақстан Республикасының заңдарында өзгеше көзделмесе, әкімшілік акт жазбаша және (немесе) электрондық құжат нысанында қабылданады.</w:t>
      </w:r>
    </w:p>
    <w:p>
      <w:pPr>
        <w:spacing w:after="0"/>
        <w:ind w:left="0"/>
        <w:jc w:val="both"/>
      </w:pPr>
      <w:r>
        <w:rPr>
          <w:rFonts w:ascii="Times New Roman"/>
          <w:b w:val="false"/>
          <w:i w:val="false"/>
          <w:color w:val="000000"/>
          <w:sz w:val="28"/>
        </w:rPr>
        <w:t>
      2. Егер әкімшілік рәсім өтініш негізінде қозғалған болса, әкімшілік акт  жазбаша және (немесе) электрондық нысанда ғана қабылданады.</w:t>
      </w:r>
    </w:p>
    <w:p>
      <w:pPr>
        <w:spacing w:after="0"/>
        <w:ind w:left="0"/>
        <w:jc w:val="both"/>
      </w:pPr>
      <w:r>
        <w:rPr>
          <w:rFonts w:ascii="Times New Roman"/>
          <w:b w:val="false"/>
          <w:i w:val="false"/>
          <w:color w:val="000000"/>
          <w:sz w:val="28"/>
        </w:rPr>
        <w:t>
      3. Әкімшілік акт ауызша немесе өзге нысанда қабылданады, егер:</w:t>
      </w:r>
    </w:p>
    <w:p>
      <w:pPr>
        <w:spacing w:after="0"/>
        <w:ind w:left="0"/>
        <w:jc w:val="both"/>
      </w:pPr>
      <w:r>
        <w:rPr>
          <w:rFonts w:ascii="Times New Roman"/>
          <w:b w:val="false"/>
          <w:i w:val="false"/>
          <w:color w:val="000000"/>
          <w:sz w:val="28"/>
        </w:rPr>
        <w:t>
      1) азаматтар мен заңды тұлғалардың құқықтарын, қоғамдық немесе мемлекеттік мүдделерді қорғау талап етілсе;</w:t>
      </w:r>
    </w:p>
    <w:p>
      <w:pPr>
        <w:spacing w:after="0"/>
        <w:ind w:left="0"/>
        <w:jc w:val="both"/>
      </w:pPr>
      <w:r>
        <w:rPr>
          <w:rFonts w:ascii="Times New Roman"/>
          <w:b w:val="false"/>
          <w:i w:val="false"/>
          <w:color w:val="000000"/>
          <w:sz w:val="28"/>
        </w:rPr>
        <w:t>
      2) Қазақстан Республикасының заңдарында көзделген өзге жағдайларда әкімшілік акт ауызша немесе өзге нысанда қабылданады.</w:t>
      </w:r>
    </w:p>
    <w:p>
      <w:pPr>
        <w:spacing w:after="0"/>
        <w:ind w:left="0"/>
        <w:jc w:val="both"/>
      </w:pPr>
      <w:r>
        <w:rPr>
          <w:rFonts w:ascii="Times New Roman"/>
          <w:b w:val="false"/>
          <w:i w:val="false"/>
          <w:color w:val="000000"/>
          <w:sz w:val="28"/>
        </w:rPr>
        <w:t>
      4. Ауызша немесе өзгедей нысанда қабылданған әкімшілік акт әкімшілік рәсімге қатысушының өтінішхаты бойынша өтінішха мәлімделген күні жазбаша және (немесе) электрондық құжат нысанында ресімделуге тиіс.</w:t>
      </w:r>
    </w:p>
    <w:p>
      <w:pPr>
        <w:spacing w:after="0"/>
        <w:ind w:left="0"/>
        <w:jc w:val="both"/>
      </w:pPr>
      <w:r>
        <w:rPr>
          <w:rFonts w:ascii="Times New Roman"/>
          <w:b w:val="false"/>
          <w:i w:val="false"/>
          <w:color w:val="000000"/>
          <w:sz w:val="28"/>
        </w:rPr>
        <w:t>
      80-бап. Әкімшілік актіге қойылатын жалпы талаптар</w:t>
      </w:r>
    </w:p>
    <w:p>
      <w:pPr>
        <w:spacing w:after="0"/>
        <w:ind w:left="0"/>
        <w:jc w:val="both"/>
      </w:pPr>
      <w:r>
        <w:rPr>
          <w:rFonts w:ascii="Times New Roman"/>
          <w:b w:val="false"/>
          <w:i w:val="false"/>
          <w:color w:val="000000"/>
          <w:sz w:val="28"/>
        </w:rPr>
        <w:t>
      1. Әкімшілік акт заңды және негізделген болуға тиіс.</w:t>
      </w:r>
    </w:p>
    <w:p>
      <w:pPr>
        <w:spacing w:after="0"/>
        <w:ind w:left="0"/>
        <w:jc w:val="both"/>
      </w:pPr>
      <w:r>
        <w:rPr>
          <w:rFonts w:ascii="Times New Roman"/>
          <w:b w:val="false"/>
          <w:i w:val="false"/>
          <w:color w:val="000000"/>
          <w:sz w:val="28"/>
        </w:rPr>
        <w:t>
      2. Әкімшілік акт түсіну үшін анық, бірізді қолдануды қамтамасыз етуге, ол қолданылатын адамдар қатарын толық айқындауға тиіс.</w:t>
      </w:r>
    </w:p>
    <w:p>
      <w:pPr>
        <w:spacing w:after="0"/>
        <w:ind w:left="0"/>
        <w:jc w:val="both"/>
      </w:pPr>
      <w:r>
        <w:rPr>
          <w:rFonts w:ascii="Times New Roman"/>
          <w:b w:val="false"/>
          <w:i w:val="false"/>
          <w:color w:val="000000"/>
          <w:sz w:val="28"/>
        </w:rPr>
        <w:t xml:space="preserve">
      81-бап. Жазбаша нысанда және (немесе) электрондық құжат нысанында қабылданған әкімшілік актінің мазмұны </w:t>
      </w:r>
    </w:p>
    <w:p>
      <w:pPr>
        <w:spacing w:after="0"/>
        <w:ind w:left="0"/>
        <w:jc w:val="both"/>
      </w:pPr>
      <w:r>
        <w:rPr>
          <w:rFonts w:ascii="Times New Roman"/>
          <w:b w:val="false"/>
          <w:i w:val="false"/>
          <w:color w:val="000000"/>
          <w:sz w:val="28"/>
        </w:rPr>
        <w:t>
      1. Жазбаша нысанда және (немесе) электрондық құжат нысанында қабылданған әкімшілік актіде:</w:t>
      </w:r>
    </w:p>
    <w:p>
      <w:pPr>
        <w:spacing w:after="0"/>
        <w:ind w:left="0"/>
        <w:jc w:val="both"/>
      </w:pPr>
      <w:r>
        <w:rPr>
          <w:rFonts w:ascii="Times New Roman"/>
          <w:b w:val="false"/>
          <w:i w:val="false"/>
          <w:color w:val="000000"/>
          <w:sz w:val="28"/>
        </w:rPr>
        <w:t>
      1) әкімшілік актіні қабылдаған әкімшілік органның, лауазымды адамның атауы;</w:t>
      </w:r>
    </w:p>
    <w:p>
      <w:pPr>
        <w:spacing w:after="0"/>
        <w:ind w:left="0"/>
        <w:jc w:val="both"/>
      </w:pPr>
      <w:r>
        <w:rPr>
          <w:rFonts w:ascii="Times New Roman"/>
          <w:b w:val="false"/>
          <w:i w:val="false"/>
          <w:color w:val="000000"/>
          <w:sz w:val="28"/>
        </w:rPr>
        <w:t>
      2) әкімшілік актінің қабылданған күні;</w:t>
      </w:r>
    </w:p>
    <w:p>
      <w:pPr>
        <w:spacing w:after="0"/>
        <w:ind w:left="0"/>
        <w:jc w:val="both"/>
      </w:pPr>
      <w:r>
        <w:rPr>
          <w:rFonts w:ascii="Times New Roman"/>
          <w:b w:val="false"/>
          <w:i w:val="false"/>
          <w:color w:val="000000"/>
          <w:sz w:val="28"/>
        </w:rPr>
        <w:t>
      3) әкімшілік акт адресаты туралы мәліметтер: жеке тұлғалар үшін – тегі, аты, әкесінің аты (бар болса), заңды тұлғалар үшін: атауы, ұйымдық-құқықтық нысаны;</w:t>
      </w:r>
    </w:p>
    <w:p>
      <w:pPr>
        <w:spacing w:after="0"/>
        <w:ind w:left="0"/>
        <w:jc w:val="both"/>
      </w:pPr>
      <w:r>
        <w:rPr>
          <w:rFonts w:ascii="Times New Roman"/>
          <w:b w:val="false"/>
          <w:i w:val="false"/>
          <w:color w:val="000000"/>
          <w:sz w:val="28"/>
        </w:rPr>
        <w:t xml:space="preserve">
      4) әкімшілік актіні қабылдаған кезде шешілетін мәселелердің сипаттамасы және әкімшілік акт негіздемесі; </w:t>
      </w:r>
    </w:p>
    <w:p>
      <w:pPr>
        <w:spacing w:after="0"/>
        <w:ind w:left="0"/>
        <w:jc w:val="both"/>
      </w:pPr>
      <w:r>
        <w:rPr>
          <w:rFonts w:ascii="Times New Roman"/>
          <w:b w:val="false"/>
          <w:i w:val="false"/>
          <w:color w:val="000000"/>
          <w:sz w:val="28"/>
        </w:rPr>
        <w:t>
      5) лауазымды адамның қолы көрсетіледі.</w:t>
      </w:r>
    </w:p>
    <w:p>
      <w:pPr>
        <w:spacing w:after="0"/>
        <w:ind w:left="0"/>
        <w:jc w:val="both"/>
      </w:pPr>
      <w:r>
        <w:rPr>
          <w:rFonts w:ascii="Times New Roman"/>
          <w:b w:val="false"/>
          <w:i w:val="false"/>
          <w:color w:val="000000"/>
          <w:sz w:val="28"/>
        </w:rPr>
        <w:t>
      2. Жазбаша нысанда және (немесе) электрондық құжат нысанында қабылданған әкімшілік актінің негіздемесі, егер:</w:t>
      </w:r>
    </w:p>
    <w:p>
      <w:pPr>
        <w:spacing w:after="0"/>
        <w:ind w:left="0"/>
        <w:jc w:val="both"/>
      </w:pPr>
      <w:r>
        <w:rPr>
          <w:rFonts w:ascii="Times New Roman"/>
          <w:b w:val="false"/>
          <w:i w:val="false"/>
          <w:color w:val="000000"/>
          <w:sz w:val="28"/>
        </w:rPr>
        <w:t>
      1) әкімшілік орган, лауазымды адам басқа адамдардың құқықтарын, бостандықтарын және заңды мүдделерін қозғамайтын қолайлы әкімшілік актіні қабылдаған;</w:t>
      </w:r>
    </w:p>
    <w:p>
      <w:pPr>
        <w:spacing w:after="0"/>
        <w:ind w:left="0"/>
        <w:jc w:val="both"/>
      </w:pPr>
      <w:r>
        <w:rPr>
          <w:rFonts w:ascii="Times New Roman"/>
          <w:b w:val="false"/>
          <w:i w:val="false"/>
          <w:color w:val="000000"/>
          <w:sz w:val="28"/>
        </w:rPr>
        <w:t>
      2) әкімшілік орган, лауазымды адам бір нысана туралы үздіксіз күнтізбелік отыз күн ішінде саны бестен асатын ұқсас әкімшілік актілерді қабылдаған немесе өзінің интернет-ресурсында орналастыруды қоса алғанда, әкімшілік актілерді бұқаралық ақпарат құралдарында жариялаған және әрбір жеке жағдайда негіздеу қажеттігі болмаған;</w:t>
      </w:r>
    </w:p>
    <w:p>
      <w:pPr>
        <w:spacing w:after="0"/>
        <w:ind w:left="0"/>
        <w:jc w:val="both"/>
      </w:pPr>
      <w:r>
        <w:rPr>
          <w:rFonts w:ascii="Times New Roman"/>
          <w:b w:val="false"/>
          <w:i w:val="false"/>
          <w:color w:val="000000"/>
          <w:sz w:val="28"/>
        </w:rPr>
        <w:t>
      3) Қазақстан Республикасының заңдарында көзделген өзге де жағдайларда талап етілмейді.</w:t>
      </w:r>
    </w:p>
    <w:p>
      <w:pPr>
        <w:spacing w:after="0"/>
        <w:ind w:left="0"/>
        <w:jc w:val="both"/>
      </w:pPr>
      <w:r>
        <w:rPr>
          <w:rFonts w:ascii="Times New Roman"/>
          <w:b w:val="false"/>
          <w:i w:val="false"/>
          <w:color w:val="000000"/>
          <w:sz w:val="28"/>
        </w:rPr>
        <w:t xml:space="preserve">
      3. Жазбаша нысанда және (немесе) электрондық құжат нысанында қабылданған әкімшілік акт қолданысы әкімшілік актінің қолданыс мерзімінен аспайтын қосымшалар мен басқа да қосымша құжаттарды қамтуы мүмкін. </w:t>
      </w:r>
    </w:p>
    <w:p>
      <w:pPr>
        <w:spacing w:after="0"/>
        <w:ind w:left="0"/>
        <w:jc w:val="both"/>
      </w:pPr>
      <w:r>
        <w:rPr>
          <w:rFonts w:ascii="Times New Roman"/>
          <w:b w:val="false"/>
          <w:i w:val="false"/>
          <w:color w:val="000000"/>
          <w:sz w:val="28"/>
        </w:rPr>
        <w:t>
      4. Қосымшалар мен басқа да қосымша құжаттар әкімшілік актінің ажырамас бөлігі болып табылады.</w:t>
      </w:r>
    </w:p>
    <w:p>
      <w:pPr>
        <w:spacing w:after="0"/>
        <w:ind w:left="0"/>
        <w:jc w:val="both"/>
      </w:pPr>
      <w:r>
        <w:rPr>
          <w:rFonts w:ascii="Times New Roman"/>
          <w:b w:val="false"/>
          <w:i w:val="false"/>
          <w:color w:val="000000"/>
          <w:sz w:val="28"/>
        </w:rPr>
        <w:t>
      82-бап. Әкімшілік рәсімге қатысушының назарына жеткізу</w:t>
      </w:r>
    </w:p>
    <w:p>
      <w:pPr>
        <w:spacing w:after="0"/>
        <w:ind w:left="0"/>
        <w:jc w:val="both"/>
      </w:pPr>
      <w:r>
        <w:rPr>
          <w:rFonts w:ascii="Times New Roman"/>
          <w:b w:val="false"/>
          <w:i w:val="false"/>
          <w:color w:val="000000"/>
          <w:sz w:val="28"/>
        </w:rPr>
        <w:t xml:space="preserve">
      1. Жазбаша нысанда қабылданған әкімшілік акт осы Кодекстің 64-бабына сәйкес әкімшілік рәсімге қатысушының назарына жеткізіледі. </w:t>
      </w:r>
    </w:p>
    <w:p>
      <w:pPr>
        <w:spacing w:after="0"/>
        <w:ind w:left="0"/>
        <w:jc w:val="both"/>
      </w:pPr>
      <w:r>
        <w:rPr>
          <w:rFonts w:ascii="Times New Roman"/>
          <w:b w:val="false"/>
          <w:i w:val="false"/>
          <w:color w:val="000000"/>
          <w:sz w:val="28"/>
        </w:rPr>
        <w:t>
      2. Электрондық нысанда қабылданған әкімшілік акт Қазақстан Республикасының заңнамасына сәйкес әкімшілік рәсімге қатысушының назарына жеткізіледі.</w:t>
      </w:r>
    </w:p>
    <w:p>
      <w:pPr>
        <w:spacing w:after="0"/>
        <w:ind w:left="0"/>
        <w:jc w:val="both"/>
      </w:pPr>
      <w:r>
        <w:rPr>
          <w:rFonts w:ascii="Times New Roman"/>
          <w:b w:val="false"/>
          <w:i w:val="false"/>
          <w:color w:val="000000"/>
          <w:sz w:val="28"/>
        </w:rPr>
        <w:t>
      3. Ауызша нысанда қабылданған әкімшілік акт ауызша хабарлау арқылы әкімшілік рәсімге қатысушыға назарына жеткізіледі.</w:t>
      </w:r>
    </w:p>
    <w:p>
      <w:pPr>
        <w:spacing w:after="0"/>
        <w:ind w:left="0"/>
        <w:jc w:val="both"/>
      </w:pPr>
      <w:r>
        <w:rPr>
          <w:rFonts w:ascii="Times New Roman"/>
          <w:b w:val="false"/>
          <w:i w:val="false"/>
          <w:color w:val="000000"/>
          <w:sz w:val="28"/>
        </w:rPr>
        <w:t>
      4. Өзге нысанда қабылданған әкімшілік акт оны көріп және (немесе) естіп қабылдау үшін қолжетімділігін қамтамасыз ету арқылы әкімшілік рәсімге қатысушының назарына жеткізіледі.</w:t>
      </w:r>
    </w:p>
    <w:p>
      <w:pPr>
        <w:spacing w:after="0"/>
        <w:ind w:left="0"/>
        <w:jc w:val="both"/>
      </w:pPr>
      <w:r>
        <w:rPr>
          <w:rFonts w:ascii="Times New Roman"/>
          <w:b w:val="false"/>
          <w:i w:val="false"/>
          <w:color w:val="000000"/>
          <w:sz w:val="28"/>
        </w:rPr>
        <w:t>
      5. Мемлекеттік құпияларды құраушы мәліметтерді немесе заңмен қорғалатын өзге де құпияны  қамтымайтын әкімшілік акт, егер әкімшілік актінің адресаты туралы мәліметтер белгісіз болса, сондай-ақ Қазақстан Республикасының заңдарында көзделген өзге де жағдайларда интернет-ресурстарда орналастыруға жатады.</w:t>
      </w:r>
    </w:p>
    <w:p>
      <w:pPr>
        <w:spacing w:after="0"/>
        <w:ind w:left="0"/>
        <w:jc w:val="both"/>
      </w:pPr>
      <w:r>
        <w:rPr>
          <w:rFonts w:ascii="Times New Roman"/>
          <w:b w:val="false"/>
          <w:i w:val="false"/>
          <w:color w:val="000000"/>
          <w:sz w:val="28"/>
        </w:rPr>
        <w:t>
      83-бап. Жаңылыс, қате жазуларды және арифметикалық қателерді түзету</w:t>
      </w:r>
    </w:p>
    <w:p>
      <w:pPr>
        <w:spacing w:after="0"/>
        <w:ind w:left="0"/>
        <w:jc w:val="both"/>
      </w:pPr>
      <w:r>
        <w:rPr>
          <w:rFonts w:ascii="Times New Roman"/>
          <w:b w:val="false"/>
          <w:i w:val="false"/>
          <w:color w:val="000000"/>
          <w:sz w:val="28"/>
        </w:rPr>
        <w:t>
      1. Әкімшілік орган, лауазымды адам өзінің бастамасы бойынша немесе әкімшілік рәсімге қатысушының өтінішхаты бойынша әкімшілік актінің мазмұнын өзгертпей, әкімшілік актіде жіберілген жаңылыс, қате жазуларды және арифметикалық қателерді түзетуге құқылы.</w:t>
      </w:r>
    </w:p>
    <w:p>
      <w:pPr>
        <w:spacing w:after="0"/>
        <w:ind w:left="0"/>
        <w:jc w:val="both"/>
      </w:pPr>
      <w:r>
        <w:rPr>
          <w:rFonts w:ascii="Times New Roman"/>
          <w:b w:val="false"/>
          <w:i w:val="false"/>
          <w:color w:val="000000"/>
          <w:sz w:val="28"/>
        </w:rPr>
        <w:t>
      2. Әкімшілік орган, лауазымды адам түзету үшін қажет құжатты талап етуге құқылы.</w:t>
      </w:r>
    </w:p>
    <w:p>
      <w:pPr>
        <w:spacing w:after="0"/>
        <w:ind w:left="0"/>
        <w:jc w:val="both"/>
      </w:pPr>
      <w:r>
        <w:rPr>
          <w:rFonts w:ascii="Times New Roman"/>
          <w:b w:val="false"/>
          <w:i w:val="false"/>
          <w:color w:val="000000"/>
          <w:sz w:val="28"/>
        </w:rPr>
        <w:t>
      3. Жаңылыс, қате жазуларды және арифметикалық қателерді түзету туралы өтінішхатты қарау арыз келіп түскен күннен бастап үш жұмыс күні ішінде жүзеге асырылады.</w:t>
      </w:r>
    </w:p>
    <w:p>
      <w:pPr>
        <w:spacing w:after="0"/>
        <w:ind w:left="0"/>
        <w:jc w:val="both"/>
      </w:pPr>
      <w:r>
        <w:rPr>
          <w:rFonts w:ascii="Times New Roman"/>
          <w:b w:val="false"/>
          <w:i w:val="false"/>
          <w:color w:val="000000"/>
          <w:sz w:val="28"/>
        </w:rPr>
        <w:t>
      4. Жаңылыс, қате жазулар және арифметикалық қателер лауазымды адамның қолымен расталады.</w:t>
      </w:r>
    </w:p>
    <w:p>
      <w:pPr>
        <w:spacing w:after="0"/>
        <w:ind w:left="0"/>
        <w:jc w:val="both"/>
      </w:pPr>
      <w:r>
        <w:rPr>
          <w:rFonts w:ascii="Times New Roman"/>
          <w:b w:val="false"/>
          <w:i w:val="false"/>
          <w:color w:val="000000"/>
          <w:sz w:val="28"/>
        </w:rPr>
        <w:t>
      5. Түзетілген әкімшілік актінің көшірмесі әкімшілік акт түзетілген күннен бастап үш жұмыс күні ішінде әкімшілік рәсімге қатысушыға жіберіледі.</w:t>
      </w:r>
    </w:p>
    <w:p>
      <w:pPr>
        <w:spacing w:after="0"/>
        <w:ind w:left="0"/>
        <w:jc w:val="both"/>
      </w:pPr>
      <w:r>
        <w:rPr>
          <w:rFonts w:ascii="Times New Roman"/>
          <w:b w:val="false"/>
          <w:i w:val="false"/>
          <w:color w:val="000000"/>
          <w:sz w:val="28"/>
        </w:rPr>
        <w:t>
      84-бап. Әкімшілік актінің күшіне енуі, қолданысқа енгізілуі және қолданысының тоқтатылуы</w:t>
      </w:r>
    </w:p>
    <w:p>
      <w:pPr>
        <w:spacing w:after="0"/>
        <w:ind w:left="0"/>
        <w:jc w:val="both"/>
      </w:pPr>
      <w:r>
        <w:rPr>
          <w:rFonts w:ascii="Times New Roman"/>
          <w:b w:val="false"/>
          <w:i w:val="false"/>
          <w:color w:val="000000"/>
          <w:sz w:val="28"/>
        </w:rPr>
        <w:t>
      1. Әкімшілік акт, егер онда анағұрлым кеш мерзім көрсетілмесе, қабылданған кезден бастап күшіне енеді.</w:t>
      </w:r>
    </w:p>
    <w:p>
      <w:pPr>
        <w:spacing w:after="0"/>
        <w:ind w:left="0"/>
        <w:jc w:val="both"/>
      </w:pPr>
      <w:r>
        <w:rPr>
          <w:rFonts w:ascii="Times New Roman"/>
          <w:b w:val="false"/>
          <w:i w:val="false"/>
          <w:color w:val="000000"/>
          <w:sz w:val="28"/>
        </w:rPr>
        <w:t>
      2. Әкімшілік акт осы Кодекстің 82-бабында белгіленген тәртіппен әкімшілік рәсімге қатысушының назарына жеткізілген кезден бастап қолданысқа енгізіледі.</w:t>
      </w:r>
    </w:p>
    <w:p>
      <w:pPr>
        <w:spacing w:after="0"/>
        <w:ind w:left="0"/>
        <w:jc w:val="both"/>
      </w:pPr>
      <w:r>
        <w:rPr>
          <w:rFonts w:ascii="Times New Roman"/>
          <w:b w:val="false"/>
          <w:i w:val="false"/>
          <w:color w:val="000000"/>
          <w:sz w:val="28"/>
        </w:rPr>
        <w:t>
      3. Әкімшілік актіде көзделген оқиға болған, оның талаптары орындалған, әкімшілік актінің күші жойылған немесе қолданыс мерзімі өткен кезден бастап әкімшілік акт қолданысын тоқтатады.</w:t>
      </w:r>
    </w:p>
    <w:p>
      <w:pPr>
        <w:spacing w:after="0"/>
        <w:ind w:left="0"/>
        <w:jc w:val="both"/>
      </w:pPr>
      <w:r>
        <w:rPr>
          <w:rFonts w:ascii="Times New Roman"/>
          <w:b w:val="false"/>
          <w:i w:val="false"/>
          <w:color w:val="000000"/>
          <w:sz w:val="28"/>
        </w:rPr>
        <w:t>
      85-бап. Заңсыз әкімшілік актінің күшін жою</w:t>
      </w:r>
    </w:p>
    <w:p>
      <w:pPr>
        <w:spacing w:after="0"/>
        <w:ind w:left="0"/>
        <w:jc w:val="both"/>
      </w:pPr>
      <w:r>
        <w:rPr>
          <w:rFonts w:ascii="Times New Roman"/>
          <w:b w:val="false"/>
          <w:i w:val="false"/>
          <w:color w:val="000000"/>
          <w:sz w:val="28"/>
        </w:rPr>
        <w:t>
      1. Қабылдану тәртібі және (немесе) мазмұны Қазақстан Республикасы заңнамасының талаптарына сәйкес келмейтін әкімшілік акт заңсыз деп есептеледі.</w:t>
      </w:r>
    </w:p>
    <w:p>
      <w:pPr>
        <w:spacing w:after="0"/>
        <w:ind w:left="0"/>
        <w:jc w:val="both"/>
      </w:pPr>
      <w:r>
        <w:rPr>
          <w:rFonts w:ascii="Times New Roman"/>
          <w:b w:val="false"/>
          <w:i w:val="false"/>
          <w:color w:val="000000"/>
          <w:sz w:val="28"/>
        </w:rPr>
        <w:t>
      2. Заңсыз әкімшілік актінің толық немесе бір бөлігінде күші жойылуы мүмкін.</w:t>
      </w:r>
    </w:p>
    <w:p>
      <w:pPr>
        <w:spacing w:after="0"/>
        <w:ind w:left="0"/>
        <w:jc w:val="both"/>
      </w:pPr>
      <w:r>
        <w:rPr>
          <w:rFonts w:ascii="Times New Roman"/>
          <w:b w:val="false"/>
          <w:i w:val="false"/>
          <w:color w:val="000000"/>
          <w:sz w:val="28"/>
        </w:rPr>
        <w:t>
      3. Заңсыз ауыртпалық түсіретін әкімшілік акт міндетті түрде күші жойылуға жатады.</w:t>
      </w:r>
    </w:p>
    <w:p>
      <w:pPr>
        <w:spacing w:after="0"/>
        <w:ind w:left="0"/>
        <w:jc w:val="both"/>
      </w:pPr>
      <w:r>
        <w:rPr>
          <w:rFonts w:ascii="Times New Roman"/>
          <w:b w:val="false"/>
          <w:i w:val="false"/>
          <w:color w:val="000000"/>
          <w:sz w:val="28"/>
        </w:rPr>
        <w:t>
      4. Осы баптың бесінші бөлігінде көзделген жағдайларды қоспағанда, егер әкімшілік рәсімге қатысушының сенім құқығы Қазақстан Республикасы заңдарымен қорғалуға жатса, заңсыз қолайлы әкімшілік актінің күшінің жойылуына жол берілмейді.</w:t>
      </w:r>
    </w:p>
    <w:p>
      <w:pPr>
        <w:spacing w:after="0"/>
        <w:ind w:left="0"/>
        <w:jc w:val="both"/>
      </w:pPr>
      <w:r>
        <w:rPr>
          <w:rFonts w:ascii="Times New Roman"/>
          <w:b w:val="false"/>
          <w:i w:val="false"/>
          <w:color w:val="000000"/>
          <w:sz w:val="28"/>
        </w:rPr>
        <w:t xml:space="preserve">
      5. Әкімшілік рәсімге қатысушы мына: </w:t>
      </w:r>
    </w:p>
    <w:p>
      <w:pPr>
        <w:spacing w:after="0"/>
        <w:ind w:left="0"/>
        <w:jc w:val="both"/>
      </w:pPr>
      <w:r>
        <w:rPr>
          <w:rFonts w:ascii="Times New Roman"/>
          <w:b w:val="false"/>
          <w:i w:val="false"/>
          <w:color w:val="000000"/>
          <w:sz w:val="28"/>
        </w:rPr>
        <w:t>
      1) әкімшілік рәсімге қатысушы ұсынған құжаттардың және (немесе) ондағы деректердің (мәліметтердің) дәйексіздігі анықталған;</w:t>
      </w:r>
    </w:p>
    <w:p>
      <w:pPr>
        <w:spacing w:after="0"/>
        <w:ind w:left="0"/>
        <w:jc w:val="both"/>
      </w:pPr>
      <w:r>
        <w:rPr>
          <w:rFonts w:ascii="Times New Roman"/>
          <w:b w:val="false"/>
          <w:i w:val="false"/>
          <w:color w:val="000000"/>
          <w:sz w:val="28"/>
        </w:rPr>
        <w:t>
      2) әкімшілік акт заңды күшіне енген сот үкімімен немесе қаулысымен, прокурордың, қылмыстық қудалау органының, әкімшілік құқық бұзушылық туралы органның (лауазымды адамның) белгіленген құқыққа қарсы әрекеттерді жасау нәтижесінде қабылданған;</w:t>
      </w:r>
    </w:p>
    <w:p>
      <w:pPr>
        <w:spacing w:after="0"/>
        <w:ind w:left="0"/>
        <w:jc w:val="both"/>
      </w:pPr>
      <w:r>
        <w:rPr>
          <w:rFonts w:ascii="Times New Roman"/>
          <w:b w:val="false"/>
          <w:i w:val="false"/>
          <w:color w:val="000000"/>
          <w:sz w:val="28"/>
        </w:rPr>
        <w:t>
      3) әкімшілік акт мемлекеттік немесе қоғамдық мүдделерді, мемлекеттің қауіпсіздігін қозғаған не адамдар өміріне, денсаулығына ауыр еңсерілмес салдарға алып келуі мүмкін болған;</w:t>
      </w:r>
    </w:p>
    <w:p>
      <w:pPr>
        <w:spacing w:after="0"/>
        <w:ind w:left="0"/>
        <w:jc w:val="both"/>
      </w:pPr>
      <w:r>
        <w:rPr>
          <w:rFonts w:ascii="Times New Roman"/>
          <w:b w:val="false"/>
          <w:i w:val="false"/>
          <w:color w:val="000000"/>
          <w:sz w:val="28"/>
        </w:rPr>
        <w:t>
      4) жағдайларда сенімді қорғау құқығына сілтеме жасауға құқылы емес.</w:t>
      </w:r>
    </w:p>
    <w:p>
      <w:pPr>
        <w:spacing w:after="0"/>
        <w:ind w:left="0"/>
        <w:jc w:val="both"/>
      </w:pPr>
      <w:r>
        <w:rPr>
          <w:rFonts w:ascii="Times New Roman"/>
          <w:b w:val="false"/>
          <w:i w:val="false"/>
          <w:color w:val="000000"/>
          <w:sz w:val="28"/>
        </w:rPr>
        <w:t>
      6. Заңсыз қолайлы әкімшілік акт осы баптың 5-бөлігінде көзделген жағдайларда күші жойылуға жатады.</w:t>
      </w:r>
    </w:p>
    <w:p>
      <w:pPr>
        <w:spacing w:after="0"/>
        <w:ind w:left="0"/>
        <w:jc w:val="both"/>
      </w:pPr>
      <w:r>
        <w:rPr>
          <w:rFonts w:ascii="Times New Roman"/>
          <w:b w:val="false"/>
          <w:i w:val="false"/>
          <w:color w:val="000000"/>
          <w:sz w:val="28"/>
        </w:rPr>
        <w:t>
      86-бап. Заңды әкімшілік актінің күшін жою</w:t>
      </w:r>
    </w:p>
    <w:p>
      <w:pPr>
        <w:spacing w:after="0"/>
        <w:ind w:left="0"/>
        <w:jc w:val="both"/>
      </w:pPr>
      <w:r>
        <w:rPr>
          <w:rFonts w:ascii="Times New Roman"/>
          <w:b w:val="false"/>
          <w:i w:val="false"/>
          <w:color w:val="000000"/>
          <w:sz w:val="28"/>
        </w:rPr>
        <w:t>
      1 Қазақстан Республикасының заңнамасы негізінде және талаптарына  сәйкес қабылданған әкімшілік акт заңды болып есептеледі.</w:t>
      </w:r>
    </w:p>
    <w:p>
      <w:pPr>
        <w:spacing w:after="0"/>
        <w:ind w:left="0"/>
        <w:jc w:val="both"/>
      </w:pPr>
      <w:r>
        <w:rPr>
          <w:rFonts w:ascii="Times New Roman"/>
          <w:b w:val="false"/>
          <w:i w:val="false"/>
          <w:color w:val="000000"/>
          <w:sz w:val="28"/>
        </w:rPr>
        <w:t>
      2. Заңды әкімшілік актінің толық немесе бір бөлігінде күші жойылуы мүмкін.</w:t>
      </w:r>
    </w:p>
    <w:p>
      <w:pPr>
        <w:spacing w:after="0"/>
        <w:ind w:left="0"/>
        <w:jc w:val="both"/>
      </w:pPr>
      <w:r>
        <w:rPr>
          <w:rFonts w:ascii="Times New Roman"/>
          <w:b w:val="false"/>
          <w:i w:val="false"/>
          <w:color w:val="000000"/>
          <w:sz w:val="28"/>
        </w:rPr>
        <w:t>
      3. Заңды ауыртпалық түсіретін әкімшілік актінің, мұндай актінің күшін жоюға Қазақстан Республикасының заңдарында тыйым салынған жағдайларды қоспағанда, әкімшілік орган, лауазымды адам күшін жоюы мүмкін.</w:t>
      </w:r>
    </w:p>
    <w:p>
      <w:pPr>
        <w:spacing w:after="0"/>
        <w:ind w:left="0"/>
        <w:jc w:val="both"/>
      </w:pPr>
      <w:r>
        <w:rPr>
          <w:rFonts w:ascii="Times New Roman"/>
          <w:b w:val="false"/>
          <w:i w:val="false"/>
          <w:color w:val="000000"/>
          <w:sz w:val="28"/>
        </w:rPr>
        <w:t>
      4. Заңды қолайлы әкімшілік актінің, егер:</w:t>
      </w:r>
    </w:p>
    <w:p>
      <w:pPr>
        <w:spacing w:after="0"/>
        <w:ind w:left="0"/>
        <w:jc w:val="both"/>
      </w:pPr>
      <w:r>
        <w:rPr>
          <w:rFonts w:ascii="Times New Roman"/>
          <w:b w:val="false"/>
          <w:i w:val="false"/>
          <w:color w:val="000000"/>
          <w:sz w:val="28"/>
        </w:rPr>
        <w:t>
      1) әкімшілік актінің күшін жою мүмкіндігі Қазақстан Республикасының заңдарында және әкімшілік актіде көзделсе;</w:t>
      </w:r>
    </w:p>
    <w:p>
      <w:pPr>
        <w:spacing w:after="0"/>
        <w:ind w:left="0"/>
        <w:jc w:val="both"/>
      </w:pPr>
      <w:r>
        <w:rPr>
          <w:rFonts w:ascii="Times New Roman"/>
          <w:b w:val="false"/>
          <w:i w:val="false"/>
          <w:color w:val="000000"/>
          <w:sz w:val="28"/>
        </w:rPr>
        <w:t>
      2) әкімшілік акт талаппен қабылданған және бұл талап орындалмаса не тиісінше орындалмаса, күші жойылуы мүмкін.</w:t>
      </w:r>
    </w:p>
    <w:p>
      <w:pPr>
        <w:spacing w:after="0"/>
        <w:ind w:left="0"/>
        <w:jc w:val="both"/>
      </w:pPr>
      <w:r>
        <w:rPr>
          <w:rFonts w:ascii="Times New Roman"/>
          <w:b w:val="false"/>
          <w:i w:val="false"/>
          <w:color w:val="000000"/>
          <w:sz w:val="28"/>
        </w:rPr>
        <w:t>
      87-бап. Әкімшілік актіні орындау тәртібі мен мерзімдері</w:t>
      </w:r>
    </w:p>
    <w:p>
      <w:pPr>
        <w:spacing w:after="0"/>
        <w:ind w:left="0"/>
        <w:jc w:val="both"/>
      </w:pPr>
      <w:r>
        <w:rPr>
          <w:rFonts w:ascii="Times New Roman"/>
          <w:b w:val="false"/>
          <w:i w:val="false"/>
          <w:color w:val="000000"/>
          <w:sz w:val="28"/>
        </w:rPr>
        <w:t>
      1. Әкімшілік акт барлық мемлекеттік органдар, жергілікті өзін-өзі басқару органдары, заңды тұлғалар, лауазымды адамдар, азаматтар үшін міндетті және орындалуға тиіс.</w:t>
      </w:r>
    </w:p>
    <w:p>
      <w:pPr>
        <w:spacing w:after="0"/>
        <w:ind w:left="0"/>
        <w:jc w:val="both"/>
      </w:pPr>
      <w:r>
        <w:rPr>
          <w:rFonts w:ascii="Times New Roman"/>
          <w:b w:val="false"/>
          <w:i w:val="false"/>
          <w:color w:val="000000"/>
          <w:sz w:val="28"/>
        </w:rPr>
        <w:t>
      2. Әкімшілік актіні, егер Қазақстан Республикасының заңдарында өзгеше белгіленбесе, оны қабылдаған әкімшілік орган, лауазымды адам орындауға енгізеді.</w:t>
      </w:r>
    </w:p>
    <w:p>
      <w:pPr>
        <w:spacing w:after="0"/>
        <w:ind w:left="0"/>
        <w:jc w:val="both"/>
      </w:pPr>
      <w:r>
        <w:rPr>
          <w:rFonts w:ascii="Times New Roman"/>
          <w:b w:val="false"/>
          <w:i w:val="false"/>
          <w:color w:val="000000"/>
          <w:sz w:val="28"/>
        </w:rPr>
        <w:t>
      3. Әкімшілік акт, егер Қазақстан Республикасының заңдарында немесе әкімшілік актіде өзгеше белгіленбесе, бес жұмыс күні ішінде орындалуға тиіс.</w:t>
      </w:r>
    </w:p>
    <w:p>
      <w:pPr>
        <w:spacing w:after="0"/>
        <w:ind w:left="0"/>
        <w:jc w:val="left"/>
      </w:pPr>
      <w:r>
        <w:rPr>
          <w:rFonts w:ascii="Times New Roman"/>
          <w:b/>
          <w:i w:val="false"/>
          <w:color w:val="000000"/>
        </w:rPr>
        <w:t xml:space="preserve"> 13-тарау Оңайлатылған әкімшілік рәсім</w:t>
      </w:r>
    </w:p>
    <w:p>
      <w:pPr>
        <w:spacing w:after="0"/>
        <w:ind w:left="0"/>
        <w:jc w:val="both"/>
      </w:pPr>
      <w:r>
        <w:rPr>
          <w:rFonts w:ascii="Times New Roman"/>
          <w:b w:val="false"/>
          <w:i w:val="false"/>
          <w:color w:val="000000"/>
          <w:sz w:val="28"/>
        </w:rPr>
        <w:t>
      88-бап. Оңайлатылған әкімшілік рәсімді жүзеге асыру тәртібі</w:t>
      </w:r>
    </w:p>
    <w:p>
      <w:pPr>
        <w:spacing w:after="0"/>
        <w:ind w:left="0"/>
        <w:jc w:val="both"/>
      </w:pPr>
      <w:r>
        <w:rPr>
          <w:rFonts w:ascii="Times New Roman"/>
          <w:b w:val="false"/>
          <w:i w:val="false"/>
          <w:color w:val="000000"/>
          <w:sz w:val="28"/>
        </w:rPr>
        <w:t>
      1. Оңайлатылған әкімшілік рәсімді мемлекеттік орган, жергілікті өзін өзі басқару органы, мемлекет жүз пайыз қатысатын заңды тұлға және олардың лауазымды адамдары осы бөлімде айқындалған тәртіппен, осы тарауда белгіленген ерекшеліктермен жүзеге асырады.</w:t>
      </w:r>
    </w:p>
    <w:p>
      <w:pPr>
        <w:spacing w:after="0"/>
        <w:ind w:left="0"/>
        <w:jc w:val="both"/>
      </w:pPr>
      <w:r>
        <w:rPr>
          <w:rFonts w:ascii="Times New Roman"/>
          <w:b w:val="false"/>
          <w:i w:val="false"/>
          <w:color w:val="000000"/>
          <w:sz w:val="28"/>
        </w:rPr>
        <w:t>
      2. Осы тараудың мақсаты үшін өтініш білдіру мемлекеттік органға, жергілікті өзін-өзі басқару органына, мемлекет жүз пайыз қатысатын заңды тұлғаға (бұдан әрі – өтінішті қараушы субъектілер) және лауазымды адамдарға жіберілген "Азаматтарға арналған Үкімет" Мемлекеттік корпорация, Ұлттық пошта операторы, мобильді қосымшалар және Қазақстан Республикасының электрондық құжат айналымы және электрондық цифрлық қолтаңба туралы заңнамасы талаптарына сәйкес келетін басқа да ақпараттық жүйелер арқылы келіп түскен жазбаша, ауызша, сондай-ақ электрондық құжат, бейнеконференция байланысы, бейнеөтініш нысанындағы жеке немесе ұжымдық ұсыныс, сұрау салу, хабарлау немесе үнқату деп түсініледі.</w:t>
      </w:r>
    </w:p>
    <w:p>
      <w:pPr>
        <w:spacing w:after="0"/>
        <w:ind w:left="0"/>
        <w:jc w:val="both"/>
      </w:pPr>
      <w:r>
        <w:rPr>
          <w:rFonts w:ascii="Times New Roman"/>
          <w:b w:val="false"/>
          <w:i w:val="false"/>
          <w:color w:val="000000"/>
          <w:sz w:val="28"/>
        </w:rPr>
        <w:t>
      89-бап. Оңайлатылған әкімшілік рәсімді тоқтату</w:t>
      </w:r>
    </w:p>
    <w:p>
      <w:pPr>
        <w:spacing w:after="0"/>
        <w:ind w:left="0"/>
        <w:jc w:val="both"/>
      </w:pPr>
      <w:r>
        <w:rPr>
          <w:rFonts w:ascii="Times New Roman"/>
          <w:b w:val="false"/>
          <w:i w:val="false"/>
          <w:color w:val="000000"/>
          <w:sz w:val="28"/>
        </w:rPr>
        <w:t>
      1. Мына мән-жайлардың тым болмағанда бірі болған кезде:</w:t>
      </w:r>
    </w:p>
    <w:p>
      <w:pPr>
        <w:spacing w:after="0"/>
        <w:ind w:left="0"/>
        <w:jc w:val="both"/>
      </w:pPr>
      <w:r>
        <w:rPr>
          <w:rFonts w:ascii="Times New Roman"/>
          <w:b w:val="false"/>
          <w:i w:val="false"/>
          <w:color w:val="000000"/>
          <w:sz w:val="28"/>
        </w:rPr>
        <w:t xml:space="preserve">
      1) қайта жасалған өтiнiштерде жаңа дәлелдер немесе жаңадан ашылған мән-жайлар келтiрiлмесе, ал осының алдындағы өтiнiштiң материалдарында тексерудiң егжей-тегжейлi материалдары бар болса және арыз берушi белгiленген тәртiппен жауаптар берсе; </w:t>
      </w:r>
    </w:p>
    <w:p>
      <w:pPr>
        <w:spacing w:after="0"/>
        <w:ind w:left="0"/>
        <w:jc w:val="both"/>
      </w:pPr>
      <w:r>
        <w:rPr>
          <w:rFonts w:ascii="Times New Roman"/>
          <w:b w:val="false"/>
          <w:i w:val="false"/>
          <w:color w:val="000000"/>
          <w:sz w:val="28"/>
        </w:rPr>
        <w:t xml:space="preserve">
      2) осындай өтініш дайындалып жатқан немесе жасалған қылмыстық құқық бұзушылықтар туралы не мемлекеттік немесе қоғамдық қауіпсіздікке қауіп туралы және олардың құзыретіне сәйкес мемлекеттік органдарға тез арада қайта жіберуге жататын жағдайларды қоспағанда, құпия өтініш берілсе,  </w:t>
      </w:r>
    </w:p>
    <w:p>
      <w:pPr>
        <w:spacing w:after="0"/>
        <w:ind w:left="0"/>
        <w:jc w:val="both"/>
      </w:pPr>
      <w:r>
        <w:rPr>
          <w:rFonts w:ascii="Times New Roman"/>
          <w:b w:val="false"/>
          <w:i w:val="false"/>
          <w:color w:val="000000"/>
          <w:sz w:val="28"/>
        </w:rPr>
        <w:t>
      3) мәселенің мәні айтылмаған өтініш берілсе, оңайлатылған әкімшілік рәсім тоқтатылады.</w:t>
      </w:r>
    </w:p>
    <w:p>
      <w:pPr>
        <w:spacing w:after="0"/>
        <w:ind w:left="0"/>
        <w:jc w:val="both"/>
      </w:pPr>
      <w:r>
        <w:rPr>
          <w:rFonts w:ascii="Times New Roman"/>
          <w:b w:val="false"/>
          <w:i w:val="false"/>
          <w:color w:val="000000"/>
          <w:sz w:val="28"/>
        </w:rPr>
        <w:t xml:space="preserve">
      2. Өтініштерді қарауды тоқтату туралы шешімді өтінішті қараушы субъектінің басшысы немесе оның орынбасары қабылдайды. </w:t>
      </w:r>
    </w:p>
    <w:p>
      <w:pPr>
        <w:spacing w:after="0"/>
        <w:ind w:left="0"/>
        <w:jc w:val="both"/>
      </w:pPr>
      <w:r>
        <w:rPr>
          <w:rFonts w:ascii="Times New Roman"/>
          <w:b w:val="false"/>
          <w:i w:val="false"/>
          <w:color w:val="000000"/>
          <w:sz w:val="28"/>
        </w:rPr>
        <w:t xml:space="preserve">
      3. Оңайлатылған әкімшілік рәсімді тоқтату туралы шешімге осы Кодексте белгіленген тәртіппен шағым жасалуы мүмкін. </w:t>
      </w:r>
    </w:p>
    <w:p>
      <w:pPr>
        <w:spacing w:after="0"/>
        <w:ind w:left="0"/>
        <w:jc w:val="both"/>
      </w:pPr>
      <w:r>
        <w:rPr>
          <w:rFonts w:ascii="Times New Roman"/>
          <w:b w:val="false"/>
          <w:i w:val="false"/>
          <w:color w:val="000000"/>
          <w:sz w:val="28"/>
        </w:rPr>
        <w:t>
      4. Арыз беруші, егер жаңа дәлелдер немесе жаңадан ашылған мән-жайлар болса, осы Кодексте белгіленген тәртіппен қаралған мәселе бойынша қайта өтінішті беруге құқылы.</w:t>
      </w:r>
    </w:p>
    <w:p>
      <w:pPr>
        <w:spacing w:after="0"/>
        <w:ind w:left="0"/>
        <w:jc w:val="both"/>
      </w:pPr>
      <w:r>
        <w:rPr>
          <w:rFonts w:ascii="Times New Roman"/>
          <w:b w:val="false"/>
          <w:i w:val="false"/>
          <w:color w:val="000000"/>
          <w:sz w:val="28"/>
        </w:rPr>
        <w:t>
      90-бап. Оңайлатылған әкімшілік рәсімдерде әкімшілік істі қараудың нәтижелері бойынша шешімдер түрлері</w:t>
      </w:r>
    </w:p>
    <w:p>
      <w:pPr>
        <w:spacing w:after="0"/>
        <w:ind w:left="0"/>
        <w:jc w:val="both"/>
      </w:pPr>
      <w:r>
        <w:rPr>
          <w:rFonts w:ascii="Times New Roman"/>
          <w:b w:val="false"/>
          <w:i w:val="false"/>
          <w:color w:val="000000"/>
          <w:sz w:val="28"/>
        </w:rPr>
        <w:t>
      1. Оңайлатылған әкімшілік рәсімдердегі әкімшілік істерді қарай отырып, өтінішті қарап отырған субъектілер және лауазымды тұлға мынадай:</w:t>
      </w:r>
    </w:p>
    <w:p>
      <w:pPr>
        <w:spacing w:after="0"/>
        <w:ind w:left="0"/>
        <w:jc w:val="both"/>
      </w:pPr>
      <w:r>
        <w:rPr>
          <w:rFonts w:ascii="Times New Roman"/>
          <w:b w:val="false"/>
          <w:i w:val="false"/>
          <w:color w:val="000000"/>
          <w:sz w:val="28"/>
        </w:rPr>
        <w:t>
      1) өтініштің мәні бойынша түсініктеме беру туралы;</w:t>
      </w:r>
    </w:p>
    <w:p>
      <w:pPr>
        <w:spacing w:after="0"/>
        <w:ind w:left="0"/>
        <w:jc w:val="both"/>
      </w:pPr>
      <w:r>
        <w:rPr>
          <w:rFonts w:ascii="Times New Roman"/>
          <w:b w:val="false"/>
          <w:i w:val="false"/>
          <w:color w:val="000000"/>
          <w:sz w:val="28"/>
        </w:rPr>
        <w:t>
      2) мәліметтің назарға алынатыны туралы;</w:t>
      </w:r>
    </w:p>
    <w:p>
      <w:pPr>
        <w:spacing w:after="0"/>
        <w:ind w:left="0"/>
        <w:jc w:val="both"/>
      </w:pPr>
      <w:r>
        <w:rPr>
          <w:rFonts w:ascii="Times New Roman"/>
          <w:b w:val="false"/>
          <w:i w:val="false"/>
          <w:color w:val="000000"/>
          <w:sz w:val="28"/>
        </w:rPr>
        <w:t>
      3) оңайлатылған әкімшілік рәсімдерді тоқтату туралы шешімдердің бірін шығарады.</w:t>
      </w:r>
    </w:p>
    <w:p>
      <w:pPr>
        <w:spacing w:after="0"/>
        <w:ind w:left="0"/>
        <w:jc w:val="both"/>
      </w:pPr>
      <w:r>
        <w:rPr>
          <w:rFonts w:ascii="Times New Roman"/>
          <w:b w:val="false"/>
          <w:i w:val="false"/>
          <w:color w:val="000000"/>
          <w:sz w:val="28"/>
        </w:rPr>
        <w:t>
      2. Өтінішке берiлетiн жауаптар Қазақстан Республикасының заңнамасына сiлтеме жасай отырып, мазмұны бойынша негiзделген және дәлелдi, мемлекеттiк тiлде немесе өтiнiш берiлген тiлде болуы, арыз берушiнiң қабылданған шешiмге шағым жасау құқықтарын түсiндiре отырып, оның дәлелiн жоққа шығаратын немесе растайтын нақты деректердi қамтуға тиiс.</w:t>
      </w:r>
    </w:p>
    <w:p>
      <w:pPr>
        <w:spacing w:after="0"/>
        <w:ind w:left="0"/>
        <w:jc w:val="both"/>
      </w:pPr>
      <w:r>
        <w:rPr>
          <w:rFonts w:ascii="Times New Roman"/>
          <w:b w:val="false"/>
          <w:i w:val="false"/>
          <w:color w:val="000000"/>
          <w:sz w:val="28"/>
        </w:rPr>
        <w:t>
      3. Қандай да бiр ұсынымдар, хабарлаулар, өтiнiш айтулар болмаған кезде назарға назарға алынады және оларды өтінішті қараушы субъект басшысы немесе оның орынбасары  іске қосып қояды.</w:t>
      </w:r>
    </w:p>
    <w:p>
      <w:pPr>
        <w:spacing w:after="0"/>
        <w:ind w:left="0"/>
        <w:jc w:val="both"/>
      </w:pPr>
      <w:r>
        <w:rPr>
          <w:rFonts w:ascii="Times New Roman"/>
          <w:b w:val="false"/>
          <w:i w:val="false"/>
          <w:color w:val="000000"/>
          <w:sz w:val="28"/>
        </w:rPr>
        <w:t>
      4. Өтініштерді қарайтын субъектілер және олардың лауазымды адамдары арызберушіні әкімшілік істерді қараудың нәтижелері және қабылданған шаралар туралы хабардар етуге (хабарландыруға) міндетті.</w:t>
      </w:r>
    </w:p>
    <w:p>
      <w:pPr>
        <w:spacing w:after="0"/>
        <w:ind w:left="0"/>
        <w:jc w:val="left"/>
      </w:pPr>
      <w:r>
        <w:rPr>
          <w:rFonts w:ascii="Times New Roman"/>
          <w:b/>
          <w:i w:val="false"/>
          <w:color w:val="000000"/>
        </w:rPr>
        <w:t xml:space="preserve"> 14-тарау Шағымдану тәртібі. Шағым беру </w:t>
      </w:r>
    </w:p>
    <w:p>
      <w:pPr>
        <w:spacing w:after="0"/>
        <w:ind w:left="0"/>
        <w:jc w:val="both"/>
      </w:pPr>
      <w:r>
        <w:rPr>
          <w:rFonts w:ascii="Times New Roman"/>
          <w:b w:val="false"/>
          <w:i w:val="false"/>
          <w:color w:val="000000"/>
          <w:sz w:val="28"/>
        </w:rPr>
        <w:t>
      91-бап. Шағымдану тәртібі</w:t>
      </w:r>
    </w:p>
    <w:p>
      <w:pPr>
        <w:spacing w:after="0"/>
        <w:ind w:left="0"/>
        <w:jc w:val="both"/>
      </w:pPr>
      <w:r>
        <w:rPr>
          <w:rFonts w:ascii="Times New Roman"/>
          <w:b w:val="false"/>
          <w:i w:val="false"/>
          <w:color w:val="000000"/>
          <w:sz w:val="28"/>
        </w:rPr>
        <w:t>
      1. Әкімшілік рәсімге қатысушы әкімшілік (сотқа дейінгі) тәртіппен әкімшілік актіні қабылдаумен байланысты емес әкімшілік актіге, әкімшілік әрекеттерге (әрекетсіздікке) шағым жасауға құқылы.</w:t>
      </w:r>
    </w:p>
    <w:p>
      <w:pPr>
        <w:spacing w:after="0"/>
        <w:ind w:left="0"/>
        <w:jc w:val="both"/>
      </w:pPr>
      <w:r>
        <w:rPr>
          <w:rFonts w:ascii="Times New Roman"/>
          <w:b w:val="false"/>
          <w:i w:val="false"/>
          <w:color w:val="000000"/>
          <w:sz w:val="28"/>
        </w:rPr>
        <w:t>
      Осы Кодексте көзделген жағдайларда әкімшілік рәсімге қатысушы  әкімшілік актіні қабылдаумен байланысты әкімшілік әрекеттерге (әрекетсіздік) шағым жасауға құқылы.</w:t>
      </w:r>
    </w:p>
    <w:p>
      <w:pPr>
        <w:spacing w:after="0"/>
        <w:ind w:left="0"/>
        <w:jc w:val="both"/>
      </w:pPr>
      <w:r>
        <w:rPr>
          <w:rFonts w:ascii="Times New Roman"/>
          <w:b w:val="false"/>
          <w:i w:val="false"/>
          <w:color w:val="000000"/>
          <w:sz w:val="28"/>
        </w:rPr>
        <w:t>
      2. Егер әкімшілік орган, лауазымды тұлға осы Кодексте белгіленген мерзімдерде әкімшілік актіні қабылдамаса, әкімшілік әрекеттер (әрекетсіздік) жасамаса, онда әкімшілік органның, лауазымды адамның әкімшілік актіні қабылдаудан, әкімшілік әрекеттер (әрекетсіздік) жасаудан бас тартуы  мерзімдердің өткен күнінен бастап саналады.</w:t>
      </w:r>
    </w:p>
    <w:p>
      <w:pPr>
        <w:spacing w:after="0"/>
        <w:ind w:left="0"/>
        <w:jc w:val="both"/>
      </w:pPr>
      <w:r>
        <w:rPr>
          <w:rFonts w:ascii="Times New Roman"/>
          <w:b w:val="false"/>
          <w:i w:val="false"/>
          <w:color w:val="000000"/>
          <w:sz w:val="28"/>
        </w:rPr>
        <w:t>
      3. Шағымды әкімшілік тәртіппен (сотқа дейінгі) қарауды жоғары тұрған әкімшілік орган (бұдан әрі – шағымды қарайтын орган), лауазымды адам жүргізеді.</w:t>
      </w:r>
    </w:p>
    <w:p>
      <w:pPr>
        <w:spacing w:after="0"/>
        <w:ind w:left="0"/>
        <w:jc w:val="both"/>
      </w:pPr>
      <w:r>
        <w:rPr>
          <w:rFonts w:ascii="Times New Roman"/>
          <w:b w:val="false"/>
          <w:i w:val="false"/>
          <w:color w:val="000000"/>
          <w:sz w:val="28"/>
        </w:rPr>
        <w:t>
      Осы Кодекстің мақсаттары үшін шағымдарды қарайтын орган деп бағыныстылық тәртібімен (Қазақстан Республикасы Президентін, Қазақстан Республикасы Премьер-Министрін, Қазақстан Республикасы Үкіметін қоспағанда) жоғары тұрған болып табылатын, әкімшілік актісіне, әкімшілік әрекетiне (әрекетсiздiгiне) шағым жасалатын әкімшілік орган, сондай-ақ Қазақстан Республикасы заңы негізінде шағымдарды қарауға уәкілетті өзге де әкімшілік орган, лауазымды адам танылады.</w:t>
      </w:r>
    </w:p>
    <w:p>
      <w:pPr>
        <w:spacing w:after="0"/>
        <w:ind w:left="0"/>
        <w:jc w:val="both"/>
      </w:pPr>
      <w:r>
        <w:rPr>
          <w:rFonts w:ascii="Times New Roman"/>
          <w:b w:val="false"/>
          <w:i w:val="false"/>
          <w:color w:val="000000"/>
          <w:sz w:val="28"/>
        </w:rPr>
        <w:t>
      4. Шағым әкімшілік актісіне, әкімшілік әрекетiне (әрекетсiздiгiне) шағым жасалатын әкімшілік органға, лауазымды адамға беріледі.</w:t>
      </w:r>
    </w:p>
    <w:p>
      <w:pPr>
        <w:spacing w:after="0"/>
        <w:ind w:left="0"/>
        <w:jc w:val="both"/>
      </w:pPr>
      <w:r>
        <w:rPr>
          <w:rFonts w:ascii="Times New Roman"/>
          <w:b w:val="false"/>
          <w:i w:val="false"/>
          <w:color w:val="000000"/>
          <w:sz w:val="28"/>
        </w:rPr>
        <w:t>
      Талапты қанағаттандырудан бас тартылған жағдайда шағымды қарайтын әкімшілік актісіне, әкімшілік әрекетiне (әрекетсiздiгiне) шағым жасалатын әкімшілік органға, лауазымды адамға шағым түскен күннен бастап үш жұмыс күні ішінде  шағымды қайта жібереді.</w:t>
      </w:r>
    </w:p>
    <w:p>
      <w:pPr>
        <w:spacing w:after="0"/>
        <w:ind w:left="0"/>
        <w:jc w:val="both"/>
      </w:pPr>
      <w:r>
        <w:rPr>
          <w:rFonts w:ascii="Times New Roman"/>
          <w:b w:val="false"/>
          <w:i w:val="false"/>
          <w:color w:val="000000"/>
          <w:sz w:val="28"/>
        </w:rPr>
        <w:t>
      5. Егер Қазақстан Республикасы заңдарында өзгеше көзделмеген болса, сотқа шағым жасауға әкімшілік (сотқа дейінгі) тәртіппен шағым жасалғаннан кейін жол беріледі.</w:t>
      </w:r>
    </w:p>
    <w:p>
      <w:pPr>
        <w:spacing w:after="0"/>
        <w:ind w:left="0"/>
        <w:jc w:val="both"/>
      </w:pPr>
      <w:r>
        <w:rPr>
          <w:rFonts w:ascii="Times New Roman"/>
          <w:b w:val="false"/>
          <w:i w:val="false"/>
          <w:color w:val="000000"/>
          <w:sz w:val="28"/>
        </w:rPr>
        <w:t>
      6. Жоғары тұрған әкімшілік орган, лауазымды адам болмаған жағдайда әкімшілік актіге, әкімшілік әрекетке (әрекетсіздікке) сотта шағым жасалуы мүмкін.</w:t>
      </w:r>
    </w:p>
    <w:p>
      <w:pPr>
        <w:spacing w:after="0"/>
        <w:ind w:left="0"/>
        <w:jc w:val="both"/>
      </w:pPr>
      <w:r>
        <w:rPr>
          <w:rFonts w:ascii="Times New Roman"/>
          <w:b w:val="false"/>
          <w:i w:val="false"/>
          <w:color w:val="000000"/>
          <w:sz w:val="28"/>
        </w:rPr>
        <w:t>
      7. Шағымдарды прокуратура органдарының қарауы "Прокуратура туралы" Қазақстан Республикасының Заңында белгіленген негіздерде және шектерде жүзеге асырылады.</w:t>
      </w:r>
    </w:p>
    <w:p>
      <w:pPr>
        <w:spacing w:after="0"/>
        <w:ind w:left="0"/>
        <w:jc w:val="both"/>
      </w:pPr>
      <w:r>
        <w:rPr>
          <w:rFonts w:ascii="Times New Roman"/>
          <w:b w:val="false"/>
          <w:i w:val="false"/>
          <w:color w:val="000000"/>
          <w:sz w:val="28"/>
        </w:rPr>
        <w:t>
      92-бап. Шағым беру мерзімі</w:t>
      </w:r>
    </w:p>
    <w:p>
      <w:pPr>
        <w:spacing w:after="0"/>
        <w:ind w:left="0"/>
        <w:jc w:val="both"/>
      </w:pPr>
      <w:r>
        <w:rPr>
          <w:rFonts w:ascii="Times New Roman"/>
          <w:b w:val="false"/>
          <w:i w:val="false"/>
          <w:color w:val="000000"/>
          <w:sz w:val="28"/>
        </w:rPr>
        <w:t>
      1. Әкімшілік актісіне, әкімшілік әрекетке (әрекетсiздiкке) шағымәкімшілік рәсімге қатысушыға әкімшілік актіні қабылдау немесе әкімшілік әрекет (әрекетсiздiк) жасау белгілі болған күннен бастап әкімшілік органға, лауазымды адамға үш айдан кешіктірмей беріледі.</w:t>
      </w:r>
    </w:p>
    <w:p>
      <w:pPr>
        <w:spacing w:after="0"/>
        <w:ind w:left="0"/>
        <w:jc w:val="both"/>
      </w:pPr>
      <w:r>
        <w:rPr>
          <w:rFonts w:ascii="Times New Roman"/>
          <w:b w:val="false"/>
          <w:i w:val="false"/>
          <w:color w:val="000000"/>
          <w:sz w:val="28"/>
        </w:rPr>
        <w:t>
      2. Осы баптың бірінші бөлігінде белгіленген дәлелді себептер бойынша мерзімді өткізіп алған жағдайда, бұл мерзімді әкімшілік рәсімге қатысушының өтінішхаты бойынша Қазақстан Республикасының заңдарында өзгеше көзделмеген жағдайда, шағымды қарайтын орган қалпына келтіруі мүмкін.</w:t>
      </w:r>
    </w:p>
    <w:p>
      <w:pPr>
        <w:spacing w:after="0"/>
        <w:ind w:left="0"/>
        <w:jc w:val="both"/>
      </w:pPr>
      <w:r>
        <w:rPr>
          <w:rFonts w:ascii="Times New Roman"/>
          <w:b w:val="false"/>
          <w:i w:val="false"/>
          <w:color w:val="000000"/>
          <w:sz w:val="28"/>
        </w:rPr>
        <w:t>
      Шағымдану үшін өткізіп алған мерзімді қалпына келтіру мақсатында шағымды қарайтын орган дәлелді себеп ретінде ауру, еңсерілмейтін  күш жағдайлары және адамды шағым беру мүмкіндігінен айыратын өзге де себептерді таниды.</w:t>
      </w:r>
    </w:p>
    <w:p>
      <w:pPr>
        <w:spacing w:after="0"/>
        <w:ind w:left="0"/>
        <w:jc w:val="both"/>
      </w:pPr>
      <w:r>
        <w:rPr>
          <w:rFonts w:ascii="Times New Roman"/>
          <w:b w:val="false"/>
          <w:i w:val="false"/>
          <w:color w:val="000000"/>
          <w:sz w:val="28"/>
        </w:rPr>
        <w:t>
      3. Шағымдану үшін өткізіп алынған мерзім шағымды қарайтын органның шағымды қабылдаудан бас тартуы үшін негіз болып табылмайды. Мерзімді өткізіп алу себептері шағымды қарау кезінде анықталады және шағымды қанағаттандырудан бас тарту үшін негіздердің бірі болып табылуы мүмкін.</w:t>
      </w:r>
    </w:p>
    <w:p>
      <w:pPr>
        <w:spacing w:after="0"/>
        <w:ind w:left="0"/>
        <w:jc w:val="both"/>
      </w:pPr>
      <w:r>
        <w:rPr>
          <w:rFonts w:ascii="Times New Roman"/>
          <w:b w:val="false"/>
          <w:i w:val="false"/>
          <w:color w:val="000000"/>
          <w:sz w:val="28"/>
        </w:rPr>
        <w:t>
      93-бап. Шағымның нысаны мен мазмұны</w:t>
      </w:r>
    </w:p>
    <w:p>
      <w:pPr>
        <w:spacing w:after="0"/>
        <w:ind w:left="0"/>
        <w:jc w:val="both"/>
      </w:pPr>
      <w:r>
        <w:rPr>
          <w:rFonts w:ascii="Times New Roman"/>
          <w:b w:val="false"/>
          <w:i w:val="false"/>
          <w:color w:val="000000"/>
          <w:sz w:val="28"/>
        </w:rPr>
        <w:t>
      1. Шағым жазбаша және (немесе) электрондық нысанда беріледі.</w:t>
      </w:r>
    </w:p>
    <w:p>
      <w:pPr>
        <w:spacing w:after="0"/>
        <w:ind w:left="0"/>
        <w:jc w:val="both"/>
      </w:pPr>
      <w:r>
        <w:rPr>
          <w:rFonts w:ascii="Times New Roman"/>
          <w:b w:val="false"/>
          <w:i w:val="false"/>
          <w:color w:val="000000"/>
          <w:sz w:val="28"/>
        </w:rPr>
        <w:t>
      2. Шағымда:</w:t>
      </w:r>
    </w:p>
    <w:p>
      <w:pPr>
        <w:spacing w:after="0"/>
        <w:ind w:left="0"/>
        <w:jc w:val="both"/>
      </w:pPr>
      <w:r>
        <w:rPr>
          <w:rFonts w:ascii="Times New Roman"/>
          <w:b w:val="false"/>
          <w:i w:val="false"/>
          <w:color w:val="000000"/>
          <w:sz w:val="28"/>
        </w:rPr>
        <w:t>
      1) шағымды қарайтын  органның атауы;</w:t>
      </w:r>
    </w:p>
    <w:p>
      <w:pPr>
        <w:spacing w:after="0"/>
        <w:ind w:left="0"/>
        <w:jc w:val="both"/>
      </w:pPr>
      <w:r>
        <w:rPr>
          <w:rFonts w:ascii="Times New Roman"/>
          <w:b w:val="false"/>
          <w:i w:val="false"/>
          <w:color w:val="000000"/>
          <w:sz w:val="28"/>
        </w:rPr>
        <w:t>
      2) жеке тұлғаның тегі, аты, әкесінің аты (егер ол бар болса) жеке сәйкестендіру нөмірі (егер ол бар болса), пошталық мекен-жайы не атауы, заңды тұлғаның бизнес-сәйкестендіру нөмірі, пошталық мекен-жайы;</w:t>
      </w:r>
    </w:p>
    <w:p>
      <w:pPr>
        <w:spacing w:after="0"/>
        <w:ind w:left="0"/>
        <w:jc w:val="both"/>
      </w:pPr>
      <w:r>
        <w:rPr>
          <w:rFonts w:ascii="Times New Roman"/>
          <w:b w:val="false"/>
          <w:i w:val="false"/>
          <w:color w:val="000000"/>
          <w:sz w:val="28"/>
        </w:rPr>
        <w:t xml:space="preserve">
      3) жеке тұлғаның нақты мекен-жайы және заңды тұлғаның тұрғылықты жері;  </w:t>
      </w:r>
    </w:p>
    <w:p>
      <w:pPr>
        <w:spacing w:after="0"/>
        <w:ind w:left="0"/>
        <w:jc w:val="both"/>
      </w:pPr>
      <w:r>
        <w:rPr>
          <w:rFonts w:ascii="Times New Roman"/>
          <w:b w:val="false"/>
          <w:i w:val="false"/>
          <w:color w:val="000000"/>
          <w:sz w:val="28"/>
        </w:rPr>
        <w:t xml:space="preserve">
      4) әкімшілік актісіне, әкімшілік әрекетіне (әрекетсіздігіне) дау айтылатын әкімшілік органның, лауазымды адамның атауы;  </w:t>
      </w:r>
    </w:p>
    <w:p>
      <w:pPr>
        <w:spacing w:after="0"/>
        <w:ind w:left="0"/>
        <w:jc w:val="both"/>
      </w:pPr>
      <w:r>
        <w:rPr>
          <w:rFonts w:ascii="Times New Roman"/>
          <w:b w:val="false"/>
          <w:i w:val="false"/>
          <w:color w:val="000000"/>
          <w:sz w:val="28"/>
        </w:rPr>
        <w:t>
      5) әкімшілік рәсімге қатысушы өз талаптарын және дәлелдерін негіздейтін мән-жайлар;</w:t>
      </w:r>
    </w:p>
    <w:p>
      <w:pPr>
        <w:spacing w:after="0"/>
        <w:ind w:left="0"/>
        <w:jc w:val="both"/>
      </w:pPr>
      <w:r>
        <w:rPr>
          <w:rFonts w:ascii="Times New Roman"/>
          <w:b w:val="false"/>
          <w:i w:val="false"/>
          <w:color w:val="000000"/>
          <w:sz w:val="28"/>
        </w:rPr>
        <w:t>
      6) шағым беру;</w:t>
      </w:r>
    </w:p>
    <w:p>
      <w:pPr>
        <w:spacing w:after="0"/>
        <w:ind w:left="0"/>
        <w:jc w:val="both"/>
      </w:pPr>
      <w:r>
        <w:rPr>
          <w:rFonts w:ascii="Times New Roman"/>
          <w:b w:val="false"/>
          <w:i w:val="false"/>
          <w:color w:val="000000"/>
          <w:sz w:val="28"/>
        </w:rPr>
        <w:t>
      7) әкімшілік рәсімге қатысушының қолы;</w:t>
      </w:r>
    </w:p>
    <w:p>
      <w:pPr>
        <w:spacing w:after="0"/>
        <w:ind w:left="0"/>
        <w:jc w:val="both"/>
      </w:pPr>
      <w:r>
        <w:rPr>
          <w:rFonts w:ascii="Times New Roman"/>
          <w:b w:val="false"/>
          <w:i w:val="false"/>
          <w:color w:val="000000"/>
          <w:sz w:val="28"/>
        </w:rPr>
        <w:t>
      8) шағымға қоса берілетін құжаттар тізбесі;</w:t>
      </w:r>
    </w:p>
    <w:p>
      <w:pPr>
        <w:spacing w:after="0"/>
        <w:ind w:left="0"/>
        <w:jc w:val="both"/>
      </w:pPr>
      <w:r>
        <w:rPr>
          <w:rFonts w:ascii="Times New Roman"/>
          <w:b w:val="false"/>
          <w:i w:val="false"/>
          <w:color w:val="000000"/>
          <w:sz w:val="28"/>
        </w:rPr>
        <w:t>
      9) Қазақстан Республикасының заңдарында көзделген өзге де мәліметтер көрсетіледі.</w:t>
      </w:r>
    </w:p>
    <w:p>
      <w:pPr>
        <w:spacing w:after="0"/>
        <w:ind w:left="0"/>
        <w:jc w:val="both"/>
      </w:pPr>
      <w:r>
        <w:rPr>
          <w:rFonts w:ascii="Times New Roman"/>
          <w:b w:val="false"/>
          <w:i w:val="false"/>
          <w:color w:val="000000"/>
          <w:sz w:val="28"/>
        </w:rPr>
        <w:t>
      94-бап. Шағымды қабылдау, тіркеу, қайтару және кері қайтарып алу</w:t>
      </w:r>
    </w:p>
    <w:p>
      <w:pPr>
        <w:spacing w:after="0"/>
        <w:ind w:left="0"/>
        <w:jc w:val="both"/>
      </w:pPr>
      <w:r>
        <w:rPr>
          <w:rFonts w:ascii="Times New Roman"/>
          <w:b w:val="false"/>
          <w:i w:val="false"/>
          <w:color w:val="000000"/>
          <w:sz w:val="28"/>
        </w:rPr>
        <w:t>
      Шағымды қабылдау, тіркеу, есепке алу, қайтару және кері қайтарып алу осы Кодекстің 69-бабының ережелеріне сәйкес жүзеге асырылады.</w:t>
      </w:r>
    </w:p>
    <w:p>
      <w:pPr>
        <w:spacing w:after="0"/>
        <w:ind w:left="0"/>
        <w:jc w:val="both"/>
      </w:pPr>
      <w:r>
        <w:rPr>
          <w:rFonts w:ascii="Times New Roman"/>
          <w:b w:val="false"/>
          <w:i w:val="false"/>
          <w:color w:val="000000"/>
          <w:sz w:val="28"/>
        </w:rPr>
        <w:t>
      95-бап. Шағымды қараусыз қалдырунегіздері</w:t>
      </w:r>
    </w:p>
    <w:p>
      <w:pPr>
        <w:spacing w:after="0"/>
        <w:ind w:left="0"/>
        <w:jc w:val="both"/>
      </w:pPr>
      <w:r>
        <w:rPr>
          <w:rFonts w:ascii="Times New Roman"/>
          <w:b w:val="false"/>
          <w:i w:val="false"/>
          <w:color w:val="000000"/>
          <w:sz w:val="28"/>
        </w:rPr>
        <w:t>
      1. Шағымды қарайтын орган егер:</w:t>
      </w:r>
    </w:p>
    <w:p>
      <w:pPr>
        <w:spacing w:after="0"/>
        <w:ind w:left="0"/>
        <w:jc w:val="both"/>
      </w:pPr>
      <w:r>
        <w:rPr>
          <w:rFonts w:ascii="Times New Roman"/>
          <w:b w:val="false"/>
          <w:i w:val="false"/>
          <w:color w:val="000000"/>
          <w:sz w:val="28"/>
        </w:rPr>
        <w:t>
      1) шағымды қарайтын органның әкімшілік рәсім қатысушысына қатысты шағымдарды қарау нәтижелері бойынша шағымда көрсетілген сол нысана туралы және сол негіздер бойынша шешімі бар болса;</w:t>
      </w:r>
    </w:p>
    <w:p>
      <w:pPr>
        <w:spacing w:after="0"/>
        <w:ind w:left="0"/>
        <w:jc w:val="both"/>
      </w:pPr>
      <w:r>
        <w:rPr>
          <w:rFonts w:ascii="Times New Roman"/>
          <w:b w:val="false"/>
          <w:i w:val="false"/>
          <w:color w:val="000000"/>
          <w:sz w:val="28"/>
        </w:rPr>
        <w:t>
      2) сол адамға қатысты, сол нысана туралы және сол негіздер бойынша шығарылған заңды күшіне енген сот актісі бар болса;</w:t>
      </w:r>
    </w:p>
    <w:p>
      <w:pPr>
        <w:spacing w:after="0"/>
        <w:ind w:left="0"/>
        <w:jc w:val="both"/>
      </w:pPr>
      <w:r>
        <w:rPr>
          <w:rFonts w:ascii="Times New Roman"/>
          <w:b w:val="false"/>
          <w:i w:val="false"/>
          <w:color w:val="000000"/>
          <w:sz w:val="28"/>
        </w:rPr>
        <w:t>
      3) шағымды қарайтын органмен шағым қайтарылса;</w:t>
      </w:r>
    </w:p>
    <w:p>
      <w:pPr>
        <w:spacing w:after="0"/>
        <w:ind w:left="0"/>
        <w:jc w:val="both"/>
      </w:pPr>
      <w:r>
        <w:rPr>
          <w:rFonts w:ascii="Times New Roman"/>
          <w:b w:val="false"/>
          <w:i w:val="false"/>
          <w:color w:val="000000"/>
          <w:sz w:val="28"/>
        </w:rPr>
        <w:t>
      4) шағымды қарайтын орган арыз берушіден шағымныңкері қайтарып алуын қабылдаған болса, шағымды қараусыз қалдырады.</w:t>
      </w:r>
    </w:p>
    <w:p>
      <w:pPr>
        <w:spacing w:after="0"/>
        <w:ind w:left="0"/>
        <w:jc w:val="both"/>
      </w:pPr>
      <w:r>
        <w:rPr>
          <w:rFonts w:ascii="Times New Roman"/>
          <w:b w:val="false"/>
          <w:i w:val="false"/>
          <w:color w:val="000000"/>
          <w:sz w:val="28"/>
        </w:rPr>
        <w:t>
      2. Шағымды қарау шағымды қараусыз қалдырған жағдайларда шағымды қарайтын органның шешімімен аяқталады, ол туралы әкімшілік рәсім қатысушысын шешім қабылданған күннен бастап үш күн жұмыс күн ішінде хабарландырады.</w:t>
      </w:r>
    </w:p>
    <w:p>
      <w:pPr>
        <w:spacing w:after="0"/>
        <w:ind w:left="0"/>
        <w:jc w:val="both"/>
      </w:pPr>
      <w:r>
        <w:rPr>
          <w:rFonts w:ascii="Times New Roman"/>
          <w:b w:val="false"/>
          <w:i w:val="false"/>
          <w:color w:val="000000"/>
          <w:sz w:val="28"/>
        </w:rPr>
        <w:t>
      3. Шағымды қараусыз қалдыру үшін негіз болып табылатын жағдайларды жойғаннан кейін әкімшілік рәсім қатысушысы тағы шағым  беруге құқылы.</w:t>
      </w:r>
    </w:p>
    <w:p>
      <w:pPr>
        <w:spacing w:after="0"/>
        <w:ind w:left="0"/>
        <w:jc w:val="both"/>
      </w:pPr>
      <w:r>
        <w:rPr>
          <w:rFonts w:ascii="Times New Roman"/>
          <w:b w:val="false"/>
          <w:i w:val="false"/>
          <w:color w:val="000000"/>
          <w:sz w:val="28"/>
        </w:rPr>
        <w:t>
      96-бап</w:t>
      </w:r>
      <w:r>
        <w:rPr>
          <w:rFonts w:ascii="Times New Roman"/>
          <w:b w:val="false"/>
          <w:i/>
          <w:color w:val="000000"/>
          <w:sz w:val="28"/>
        </w:rPr>
        <w:t>.</w:t>
      </w:r>
      <w:r>
        <w:rPr>
          <w:rFonts w:ascii="Times New Roman"/>
          <w:b w:val="false"/>
          <w:i w:val="false"/>
          <w:color w:val="000000"/>
          <w:sz w:val="28"/>
        </w:rPr>
        <w:t> Шағымды берудің салдары</w:t>
      </w:r>
    </w:p>
    <w:p>
      <w:pPr>
        <w:spacing w:after="0"/>
        <w:ind w:left="0"/>
        <w:jc w:val="both"/>
      </w:pPr>
      <w:r>
        <w:rPr>
          <w:rFonts w:ascii="Times New Roman"/>
          <w:b w:val="false"/>
          <w:i w:val="false"/>
          <w:color w:val="000000"/>
          <w:sz w:val="28"/>
        </w:rPr>
        <w:t>
      Шағымды беру:</w:t>
      </w:r>
    </w:p>
    <w:p>
      <w:pPr>
        <w:spacing w:after="0"/>
        <w:ind w:left="0"/>
        <w:jc w:val="both"/>
      </w:pPr>
      <w:r>
        <w:rPr>
          <w:rFonts w:ascii="Times New Roman"/>
          <w:b w:val="false"/>
          <w:i w:val="false"/>
          <w:color w:val="000000"/>
          <w:sz w:val="28"/>
        </w:rPr>
        <w:t>
      1) азаматтар мен заңды тұлғалардың құқықтарын, қоғамдық немесе мемлекеттік мүдделерді қорғау талап етілген;</w:t>
      </w:r>
    </w:p>
    <w:p>
      <w:pPr>
        <w:spacing w:after="0"/>
        <w:ind w:left="0"/>
        <w:jc w:val="both"/>
      </w:pPr>
      <w:r>
        <w:rPr>
          <w:rFonts w:ascii="Times New Roman"/>
          <w:b w:val="false"/>
          <w:i w:val="false"/>
          <w:color w:val="000000"/>
          <w:sz w:val="28"/>
        </w:rPr>
        <w:t>
      2) Қазақстан Республикасының заңдарында көзделген өзге де жағдайларды қоспаған кезде, әкімшілік актіні, әкімшілік әрекетті орындауды тоқтата тұрады.</w:t>
      </w:r>
    </w:p>
    <w:p>
      <w:pPr>
        <w:spacing w:after="0"/>
        <w:ind w:left="0"/>
        <w:jc w:val="left"/>
      </w:pPr>
      <w:r>
        <w:rPr>
          <w:rFonts w:ascii="Times New Roman"/>
          <w:b/>
          <w:i w:val="false"/>
          <w:color w:val="000000"/>
        </w:rPr>
        <w:t xml:space="preserve"> 15-тарау Шағымды қарау</w:t>
      </w:r>
    </w:p>
    <w:p>
      <w:pPr>
        <w:spacing w:after="0"/>
        <w:ind w:left="0"/>
        <w:jc w:val="both"/>
      </w:pPr>
      <w:r>
        <w:rPr>
          <w:rFonts w:ascii="Times New Roman"/>
          <w:b w:val="false"/>
          <w:i w:val="false"/>
          <w:color w:val="000000"/>
          <w:sz w:val="28"/>
        </w:rPr>
        <w:t>
      97-бап. Шағымды жеке-дара және алқалы түрде қарау</w:t>
      </w:r>
    </w:p>
    <w:p>
      <w:pPr>
        <w:spacing w:after="0"/>
        <w:ind w:left="0"/>
        <w:jc w:val="both"/>
      </w:pPr>
      <w:r>
        <w:rPr>
          <w:rFonts w:ascii="Times New Roman"/>
          <w:b w:val="false"/>
          <w:i w:val="false"/>
          <w:color w:val="000000"/>
          <w:sz w:val="28"/>
        </w:rPr>
        <w:t>
      1 Шағымды лауазымды адам жеке-дара, ал Қазақстан Республикасының заңнамасында көзделген жағдайларда не әкімшілік органның - алқалы құрамының шешімі бойынша қарайды.</w:t>
      </w:r>
    </w:p>
    <w:p>
      <w:pPr>
        <w:spacing w:after="0"/>
        <w:ind w:left="0"/>
        <w:jc w:val="both"/>
      </w:pPr>
      <w:r>
        <w:rPr>
          <w:rFonts w:ascii="Times New Roman"/>
          <w:b w:val="false"/>
          <w:i w:val="false"/>
          <w:color w:val="000000"/>
          <w:sz w:val="28"/>
        </w:rPr>
        <w:t>
      2. Әкімшілік актісіне, әкімшілік әрекетiне (әрекетсiздiгiне) шағым жасалатын лауазымды адамға, осындай адам шағымды қарайтын алқалы органның құрамына кіретін кездегі жағдайды қоспағанда, шағымды қарауға жол жіберілмейді.</w:t>
      </w:r>
    </w:p>
    <w:p>
      <w:pPr>
        <w:spacing w:after="0"/>
        <w:ind w:left="0"/>
        <w:jc w:val="both"/>
      </w:pPr>
      <w:r>
        <w:rPr>
          <w:rFonts w:ascii="Times New Roman"/>
          <w:b w:val="false"/>
          <w:i w:val="false"/>
          <w:color w:val="000000"/>
          <w:sz w:val="28"/>
        </w:rPr>
        <w:t>
      98-бап. Шағымды қараудың жалпы қағидалары</w:t>
      </w:r>
    </w:p>
    <w:p>
      <w:pPr>
        <w:spacing w:after="0"/>
        <w:ind w:left="0"/>
        <w:jc w:val="both"/>
      </w:pPr>
      <w:r>
        <w:rPr>
          <w:rFonts w:ascii="Times New Roman"/>
          <w:b w:val="false"/>
          <w:i w:val="false"/>
          <w:color w:val="000000"/>
          <w:sz w:val="28"/>
        </w:rPr>
        <w:t>
      1. Шағымды қарайтын орган шағымды дұрыс қарау үшін маңызы бар нақты мән-жайларды жан-жақты, толық және объективті зерттеу үшін шаралар қабылдауға міндетті.</w:t>
      </w:r>
    </w:p>
    <w:p>
      <w:pPr>
        <w:spacing w:after="0"/>
        <w:ind w:left="0"/>
        <w:jc w:val="both"/>
      </w:pPr>
      <w:r>
        <w:rPr>
          <w:rFonts w:ascii="Times New Roman"/>
          <w:b w:val="false"/>
          <w:i w:val="false"/>
          <w:color w:val="000000"/>
          <w:sz w:val="28"/>
        </w:rPr>
        <w:t>
      2. Нақты мән-жайларды зерттеудің тәртібі мен шектерін әкімшілік органның, лауазымды адамның, әкімшілік актісіне, әкімшілік әрекетiне (әрекетсiздiгiне) шағым жасалатын әкімшілік рәсім қатысушысының пікірлерін ескере отырып, шағымды қарайтын орган айқындайды.</w:t>
      </w:r>
    </w:p>
    <w:p>
      <w:pPr>
        <w:spacing w:after="0"/>
        <w:ind w:left="0"/>
        <w:jc w:val="both"/>
      </w:pPr>
      <w:r>
        <w:rPr>
          <w:rFonts w:ascii="Times New Roman"/>
          <w:b w:val="false"/>
          <w:i w:val="false"/>
          <w:color w:val="000000"/>
          <w:sz w:val="28"/>
        </w:rPr>
        <w:t>
      3. Шағымды қарайтын орган шағымда айтылған талаптармен байланысты емес.</w:t>
      </w:r>
    </w:p>
    <w:p>
      <w:pPr>
        <w:spacing w:after="0"/>
        <w:ind w:left="0"/>
        <w:jc w:val="both"/>
      </w:pPr>
      <w:r>
        <w:rPr>
          <w:rFonts w:ascii="Times New Roman"/>
          <w:b w:val="false"/>
          <w:i w:val="false"/>
          <w:color w:val="000000"/>
          <w:sz w:val="28"/>
        </w:rPr>
        <w:t>
      4. Шағымды қарайтын орган әкімшілік актісіне, әкімшілік әрекетiне (әрекетсiздiгiне) дау айтылатын осы Кодекстің 74-бабына сәйкес әкімшілік рәсім қатысушысын, лауазымды адамды тыңдайды.</w:t>
      </w:r>
    </w:p>
    <w:p>
      <w:pPr>
        <w:spacing w:after="0"/>
        <w:ind w:left="0"/>
        <w:jc w:val="both"/>
      </w:pPr>
      <w:r>
        <w:rPr>
          <w:rFonts w:ascii="Times New Roman"/>
          <w:b w:val="false"/>
          <w:i w:val="false"/>
          <w:color w:val="000000"/>
          <w:sz w:val="28"/>
        </w:rPr>
        <w:t>
      5. Шағымды қарайтын органосы Кодекстің 75-бабына сәйкес әкімшілік істің материалдарымен танысу мүмкіндігін қамтамасыз етеді.</w:t>
      </w:r>
    </w:p>
    <w:p>
      <w:pPr>
        <w:spacing w:after="0"/>
        <w:ind w:left="0"/>
        <w:jc w:val="both"/>
      </w:pPr>
      <w:r>
        <w:rPr>
          <w:rFonts w:ascii="Times New Roman"/>
          <w:b w:val="false"/>
          <w:i w:val="false"/>
          <w:color w:val="000000"/>
          <w:sz w:val="28"/>
        </w:rPr>
        <w:t>
      99-бап. Шағымды қарау мерзімі</w:t>
      </w:r>
    </w:p>
    <w:p>
      <w:pPr>
        <w:spacing w:after="0"/>
        <w:ind w:left="0"/>
        <w:jc w:val="both"/>
      </w:pPr>
      <w:r>
        <w:rPr>
          <w:rFonts w:ascii="Times New Roman"/>
          <w:b w:val="false"/>
          <w:i w:val="false"/>
          <w:color w:val="000000"/>
          <w:sz w:val="28"/>
        </w:rPr>
        <w:t>
      1. Шағымның қарау мерзімі, егер Қазақстан Республикасының заңдарында өзгеше көзделмесе, шағым түскен күннен бастап он бес жұмыс күн құрайды.</w:t>
      </w:r>
    </w:p>
    <w:p>
      <w:pPr>
        <w:spacing w:after="0"/>
        <w:ind w:left="0"/>
        <w:jc w:val="both"/>
      </w:pPr>
      <w:r>
        <w:rPr>
          <w:rFonts w:ascii="Times New Roman"/>
          <w:b w:val="false"/>
          <w:i w:val="false"/>
          <w:color w:val="000000"/>
          <w:sz w:val="28"/>
        </w:rPr>
        <w:t>
      2. Шағымды қарау мерзімін шағымды қарайтын органның басшысы немесе ақылға қонымды мерзімде оның орынбасары ұзарта алады, бірақ бір айдан артық мерзімге емес, шағымды дұрыс қарау үшін маңызы бар нақты мән-жайларды орнықтыру қажеттілігіне қарай ол туралы әкімшілік актісіне, әкімшілік әрекетiне (әрекетсiздiгiне) шағым жасалатын әкімшілік орган, лауазымды адам, әкімшілік рәсім қатысушысы мерзімі ұзартылған күннен бастап, үш жұмыс күні ішінде хабарландырылады.</w:t>
      </w:r>
    </w:p>
    <w:p>
      <w:pPr>
        <w:spacing w:after="0"/>
        <w:ind w:left="0"/>
        <w:jc w:val="both"/>
      </w:pPr>
      <w:r>
        <w:rPr>
          <w:rFonts w:ascii="Times New Roman"/>
          <w:b w:val="false"/>
          <w:i w:val="false"/>
          <w:color w:val="000000"/>
          <w:sz w:val="28"/>
        </w:rPr>
        <w:t>
      3. Шағымды қарау мерзімін ұзарту туралы шешімге осы Кодексте белгіленген тәртіппен сотқа шағым жасалуы мүмкін.</w:t>
      </w:r>
    </w:p>
    <w:p>
      <w:pPr>
        <w:spacing w:after="0"/>
        <w:ind w:left="0"/>
        <w:jc w:val="left"/>
      </w:pPr>
      <w:r>
        <w:rPr>
          <w:rFonts w:ascii="Times New Roman"/>
          <w:b/>
          <w:i w:val="false"/>
          <w:color w:val="000000"/>
        </w:rPr>
        <w:t xml:space="preserve"> 16-тарау Шағым бойынша шешім</w:t>
      </w:r>
    </w:p>
    <w:p>
      <w:pPr>
        <w:spacing w:after="0"/>
        <w:ind w:left="0"/>
        <w:jc w:val="both"/>
      </w:pPr>
      <w:r>
        <w:rPr>
          <w:rFonts w:ascii="Times New Roman"/>
          <w:b w:val="false"/>
          <w:i w:val="false"/>
          <w:color w:val="000000"/>
          <w:sz w:val="28"/>
        </w:rPr>
        <w:t>
      100-бап. Шағымды қарау нәтижелері бойынша шешімдердің түрлері</w:t>
      </w:r>
    </w:p>
    <w:p>
      <w:pPr>
        <w:spacing w:after="0"/>
        <w:ind w:left="0"/>
        <w:jc w:val="both"/>
      </w:pPr>
      <w:r>
        <w:rPr>
          <w:rFonts w:ascii="Times New Roman"/>
          <w:b w:val="false"/>
          <w:i w:val="false"/>
          <w:color w:val="000000"/>
          <w:sz w:val="28"/>
        </w:rPr>
        <w:t>
      1. Шағымды қарайтын орган шағымды қарай отырып, мына шешімдердің бірін:</w:t>
      </w:r>
    </w:p>
    <w:p>
      <w:pPr>
        <w:spacing w:after="0"/>
        <w:ind w:left="0"/>
        <w:jc w:val="both"/>
      </w:pPr>
      <w:r>
        <w:rPr>
          <w:rFonts w:ascii="Times New Roman"/>
          <w:b w:val="false"/>
          <w:i w:val="false"/>
          <w:color w:val="000000"/>
          <w:sz w:val="28"/>
        </w:rPr>
        <w:t>
      1) әкімшілік актіні жою және жаңа әкімшілік актіні қабылдау туралы;</w:t>
      </w:r>
    </w:p>
    <w:p>
      <w:pPr>
        <w:spacing w:after="0"/>
        <w:ind w:left="0"/>
        <w:jc w:val="both"/>
      </w:pPr>
      <w:r>
        <w:rPr>
          <w:rFonts w:ascii="Times New Roman"/>
          <w:b w:val="false"/>
          <w:i w:val="false"/>
          <w:color w:val="000000"/>
          <w:sz w:val="28"/>
        </w:rPr>
        <w:t>
      2) әкімшілік әрекетті (әрекетсіздікті) жасау туралы;</w:t>
      </w:r>
    </w:p>
    <w:p>
      <w:pPr>
        <w:spacing w:after="0"/>
        <w:ind w:left="0"/>
        <w:jc w:val="both"/>
      </w:pPr>
      <w:r>
        <w:rPr>
          <w:rFonts w:ascii="Times New Roman"/>
          <w:b w:val="false"/>
          <w:i w:val="false"/>
          <w:color w:val="000000"/>
          <w:sz w:val="28"/>
        </w:rPr>
        <w:t>
      3) әкімшілік актіні өзгеріссіз, ал шағымды қанағаттандырусыз қалдыру туралы;</w:t>
      </w:r>
    </w:p>
    <w:p>
      <w:pPr>
        <w:spacing w:after="0"/>
        <w:ind w:left="0"/>
        <w:jc w:val="both"/>
      </w:pPr>
      <w:r>
        <w:rPr>
          <w:rFonts w:ascii="Times New Roman"/>
          <w:b w:val="false"/>
          <w:i w:val="false"/>
          <w:color w:val="000000"/>
          <w:sz w:val="28"/>
        </w:rPr>
        <w:t>
      4) әкімшілік істіәкімшілік органға әкімшілік актісіне, әкімшілік әрекетiне (әрекетсiздiгiне) шағым жасалатын лауазымды адамға, жіберілген қателерді көрсете отырып, әкімшілік рәсімдерді қайталап жүзеге асыру үшін және оны жою бойынша ұсыныстарды жіберу туралы;</w:t>
      </w:r>
    </w:p>
    <w:p>
      <w:pPr>
        <w:spacing w:after="0"/>
        <w:ind w:left="0"/>
        <w:jc w:val="both"/>
      </w:pPr>
      <w:r>
        <w:rPr>
          <w:rFonts w:ascii="Times New Roman"/>
          <w:b w:val="false"/>
          <w:i w:val="false"/>
          <w:color w:val="000000"/>
          <w:sz w:val="28"/>
        </w:rPr>
        <w:t>
      5) шағымды қараусыз қалдыру туралы шешімдердің бірін шығарады.</w:t>
      </w:r>
    </w:p>
    <w:p>
      <w:pPr>
        <w:spacing w:after="0"/>
        <w:ind w:left="0"/>
        <w:jc w:val="both"/>
      </w:pPr>
      <w:r>
        <w:rPr>
          <w:rFonts w:ascii="Times New Roman"/>
          <w:b w:val="false"/>
          <w:i w:val="false"/>
          <w:color w:val="000000"/>
          <w:sz w:val="28"/>
        </w:rPr>
        <w:t>
      2. Шағымды қарайтын орган әкімшілік актінің күшін жояды және жаңа әкімшілік акті қабылдайды, егер тиісті актіні қабылдау, әкімшілік әрекетті жасау шағымды қарайтын органның құзіретіне жататын жағдайда әкімшілік әрекет жасайды.</w:t>
      </w:r>
    </w:p>
    <w:p>
      <w:pPr>
        <w:spacing w:after="0"/>
        <w:ind w:left="0"/>
        <w:jc w:val="both"/>
      </w:pPr>
      <w:r>
        <w:rPr>
          <w:rFonts w:ascii="Times New Roman"/>
          <w:b w:val="false"/>
          <w:i w:val="false"/>
          <w:color w:val="000000"/>
          <w:sz w:val="28"/>
        </w:rPr>
        <w:t>
      3. Шағымды қарайтын орган әкімшілік органға, әкімшілік рәсімдерді қайтадан жүзеге асыру үшін әкімшілік әрекетіне шағым жасалатын лауазымды адамға әкімшілік актіні, жіберілген бұзушылықтарды көрсете отырып және оларды жою бойынша ұсыныстармен әкімшілік актіні қабылдаудан бас тартуға, егер сәйкесінше актіні қабылдау, әкімшілік әрекет жасау шағымды қарайтын органның құзіретіне жатпайтын жағдайда, шағымды жібереді.</w:t>
      </w:r>
    </w:p>
    <w:p>
      <w:pPr>
        <w:spacing w:after="0"/>
        <w:ind w:left="0"/>
        <w:jc w:val="both"/>
      </w:pPr>
      <w:r>
        <w:rPr>
          <w:rFonts w:ascii="Times New Roman"/>
          <w:b w:val="false"/>
          <w:i w:val="false"/>
          <w:color w:val="000000"/>
          <w:sz w:val="28"/>
        </w:rPr>
        <w:t>
      4. Әкімшілік актіні жоюға және жаңа әкімшілік актіні қабылдауға, әкімшілік әрекетті (әрекетсіздікті) жасауға, сондай-ақ әкімшілік актісіне, әкімшілік әрекетiне (әрекетсiздiгiне) шағым жасалатын әкімшілік органға, лауазымды адамға қайталап жүзеге асыруға жіберу үшін:</w:t>
      </w:r>
    </w:p>
    <w:p>
      <w:pPr>
        <w:spacing w:after="0"/>
        <w:ind w:left="0"/>
        <w:jc w:val="both"/>
      </w:pPr>
      <w:r>
        <w:rPr>
          <w:rFonts w:ascii="Times New Roman"/>
          <w:b w:val="false"/>
          <w:i w:val="false"/>
          <w:color w:val="000000"/>
          <w:sz w:val="28"/>
        </w:rPr>
        <w:t>
      әкімшілік істі қарау үшін маңызы бар мән-жайлардың ауқымын дұрыс анықтай және айқындай алмауы;</w:t>
      </w:r>
    </w:p>
    <w:p>
      <w:pPr>
        <w:spacing w:after="0"/>
        <w:ind w:left="0"/>
        <w:jc w:val="both"/>
      </w:pPr>
      <w:r>
        <w:rPr>
          <w:rFonts w:ascii="Times New Roman"/>
          <w:b w:val="false"/>
          <w:i w:val="false"/>
          <w:color w:val="000000"/>
          <w:sz w:val="28"/>
        </w:rPr>
        <w:t>
      әкімшілік актінің мазмұны, әкімшілік әрекеттің (әрекетсіздіктің), әкімшілік істің материалдарына сәйкес келмеуі;</w:t>
      </w:r>
    </w:p>
    <w:p>
      <w:pPr>
        <w:spacing w:after="0"/>
        <w:ind w:left="0"/>
        <w:jc w:val="both"/>
      </w:pPr>
      <w:r>
        <w:rPr>
          <w:rFonts w:ascii="Times New Roman"/>
          <w:b w:val="false"/>
          <w:i w:val="false"/>
          <w:color w:val="000000"/>
          <w:sz w:val="28"/>
        </w:rPr>
        <w:t xml:space="preserve">
      Қазақстан Республикасы заңнамасын бұзу немесе дұрыс қолданбау негіз болып табылады.  </w:t>
      </w:r>
    </w:p>
    <w:p>
      <w:pPr>
        <w:spacing w:after="0"/>
        <w:ind w:left="0"/>
        <w:jc w:val="both"/>
      </w:pPr>
      <w:r>
        <w:rPr>
          <w:rFonts w:ascii="Times New Roman"/>
          <w:b w:val="false"/>
          <w:i w:val="false"/>
          <w:color w:val="000000"/>
          <w:sz w:val="28"/>
        </w:rPr>
        <w:t>
      5. Шағымды қарайтын органның шешімі орындау үшін міндетті болып табылады.</w:t>
      </w:r>
    </w:p>
    <w:p>
      <w:pPr>
        <w:spacing w:after="0"/>
        <w:ind w:left="0"/>
        <w:jc w:val="both"/>
      </w:pPr>
      <w:r>
        <w:rPr>
          <w:rFonts w:ascii="Times New Roman"/>
          <w:b w:val="false"/>
          <w:i w:val="false"/>
          <w:color w:val="000000"/>
          <w:sz w:val="28"/>
        </w:rPr>
        <w:t>
      6. Шағымды қарайтын орган осы Кодексте белгіленген мерзімде шағымды қарау нәтижелері бойынша шешім қабылдамаса, онда  шағымды қарайтын орган мерзімі өту күнінен бастап, шағымды қанағаттандырудан бас тартты деп есептейді.</w:t>
      </w:r>
    </w:p>
    <w:p>
      <w:pPr>
        <w:spacing w:after="0"/>
        <w:ind w:left="0"/>
        <w:jc w:val="both"/>
      </w:pPr>
      <w:r>
        <w:rPr>
          <w:rFonts w:ascii="Times New Roman"/>
          <w:b w:val="false"/>
          <w:i w:val="false"/>
          <w:color w:val="000000"/>
          <w:sz w:val="28"/>
        </w:rPr>
        <w:t>
      7. Шағымды қарайтын органның шешімімен келіспеген жағдайда әкімшілік рәсімнің қатысушысы шағымды қарайтын органда немесе сотта әкімшілік актіге, әкімшілік әрекетке (әрекетсіздікке) шағым жасауға құқылы.</w:t>
      </w:r>
    </w:p>
    <w:p>
      <w:pPr>
        <w:spacing w:after="0"/>
        <w:ind w:left="0"/>
        <w:jc w:val="both"/>
      </w:pPr>
      <w:r>
        <w:rPr>
          <w:rFonts w:ascii="Times New Roman"/>
          <w:b w:val="false"/>
          <w:i w:val="false"/>
          <w:color w:val="000000"/>
          <w:sz w:val="28"/>
        </w:rPr>
        <w:t>
      101-бап. Шағымды қарау нәтижелері бойынша шешімнің нысаны мен мазмұны</w:t>
      </w:r>
    </w:p>
    <w:p>
      <w:pPr>
        <w:spacing w:after="0"/>
        <w:ind w:left="0"/>
        <w:jc w:val="both"/>
      </w:pPr>
      <w:r>
        <w:rPr>
          <w:rFonts w:ascii="Times New Roman"/>
          <w:b w:val="false"/>
          <w:i w:val="false"/>
          <w:color w:val="000000"/>
          <w:sz w:val="28"/>
        </w:rPr>
        <w:t>
      1. Шағымды қарау нәтижелері бойынша шешімде:</w:t>
      </w:r>
    </w:p>
    <w:p>
      <w:pPr>
        <w:spacing w:after="0"/>
        <w:ind w:left="0"/>
        <w:jc w:val="both"/>
      </w:pPr>
      <w:r>
        <w:rPr>
          <w:rFonts w:ascii="Times New Roman"/>
          <w:b w:val="false"/>
          <w:i w:val="false"/>
          <w:color w:val="000000"/>
          <w:sz w:val="28"/>
        </w:rPr>
        <w:t>
      1) шешімнің қабылданған күні;</w:t>
      </w:r>
    </w:p>
    <w:p>
      <w:pPr>
        <w:spacing w:after="0"/>
        <w:ind w:left="0"/>
        <w:jc w:val="both"/>
      </w:pPr>
      <w:r>
        <w:rPr>
          <w:rFonts w:ascii="Times New Roman"/>
          <w:b w:val="false"/>
          <w:i w:val="false"/>
          <w:color w:val="000000"/>
          <w:sz w:val="28"/>
        </w:rPr>
        <w:t>
      2) шағымды қарайтын органның атауы;</w:t>
      </w:r>
    </w:p>
    <w:p>
      <w:pPr>
        <w:spacing w:after="0"/>
        <w:ind w:left="0"/>
        <w:jc w:val="both"/>
      </w:pPr>
      <w:r>
        <w:rPr>
          <w:rFonts w:ascii="Times New Roman"/>
          <w:b w:val="false"/>
          <w:i w:val="false"/>
          <w:color w:val="000000"/>
          <w:sz w:val="28"/>
        </w:rPr>
        <w:t>
      3) шағымды берген адам туралы мәліметтер: жеке тұлға үшін-тегі, аты, әкесінің аты (егер ол бар болса), жеке сәйкестендіру нөмірі, заңды тұлғаның –атауы, ұйымдастыру-құқықтық нысаны, заңды тұлғаның (филиалы мен өкілдіктің) бизнес-сәйкестендіру нөмірі;</w:t>
      </w:r>
    </w:p>
    <w:p>
      <w:pPr>
        <w:spacing w:after="0"/>
        <w:ind w:left="0"/>
        <w:jc w:val="both"/>
      </w:pPr>
      <w:r>
        <w:rPr>
          <w:rFonts w:ascii="Times New Roman"/>
          <w:b w:val="false"/>
          <w:i w:val="false"/>
          <w:color w:val="000000"/>
          <w:sz w:val="28"/>
        </w:rPr>
        <w:t>
      4) шағым жасалатын әкімшілік актінің, әкімшілік әрекеттің (әрекетсіздіктің) қысқаша мазмұны;</w:t>
      </w:r>
    </w:p>
    <w:p>
      <w:pPr>
        <w:spacing w:after="0"/>
        <w:ind w:left="0"/>
        <w:jc w:val="both"/>
      </w:pPr>
      <w:r>
        <w:rPr>
          <w:rFonts w:ascii="Times New Roman"/>
          <w:b w:val="false"/>
          <w:i w:val="false"/>
          <w:color w:val="000000"/>
          <w:sz w:val="28"/>
        </w:rPr>
        <w:t>
      5) шағымның мәні;</w:t>
      </w:r>
    </w:p>
    <w:p>
      <w:pPr>
        <w:spacing w:after="0"/>
        <w:ind w:left="0"/>
        <w:jc w:val="both"/>
      </w:pPr>
      <w:r>
        <w:rPr>
          <w:rFonts w:ascii="Times New Roman"/>
          <w:b w:val="false"/>
          <w:i w:val="false"/>
          <w:color w:val="000000"/>
          <w:sz w:val="28"/>
        </w:rPr>
        <w:t>
      6) шағымды қарайтын орган шағым бойынша шешім шығарған кезде басшылыққа алған Қазақстан Республикасы заңнамасының нормаларына сілтемесімен негіздемесі көрсетіледі.</w:t>
      </w:r>
    </w:p>
    <w:p>
      <w:pPr>
        <w:spacing w:after="0"/>
        <w:ind w:left="0"/>
        <w:jc w:val="both"/>
      </w:pPr>
      <w:r>
        <w:rPr>
          <w:rFonts w:ascii="Times New Roman"/>
          <w:b w:val="false"/>
          <w:i w:val="false"/>
          <w:color w:val="000000"/>
          <w:sz w:val="28"/>
        </w:rPr>
        <w:t>
      2. Шешімде Қазақстан Республикасының заңнамасында көзделген және (немесе) шағымды дұрыс қарау үшін маңызы бар, сондай-ақ шешім қабылдау үшін негіз болып табылатын өзге де мәліметтер көрсетілуі мүмкін.</w:t>
      </w:r>
    </w:p>
    <w:p>
      <w:pPr>
        <w:spacing w:after="0"/>
        <w:ind w:left="0"/>
        <w:jc w:val="left"/>
      </w:pPr>
      <w:r>
        <w:rPr>
          <w:rFonts w:ascii="Times New Roman"/>
          <w:b/>
          <w:i w:val="false"/>
          <w:color w:val="000000"/>
        </w:rPr>
        <w:t xml:space="preserve"> 4-БӨЛІМ ӘКІМШІЛІК СОТ ІСІН ЖҮРГІЗУ 17-тарау Істердің соттылығы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102-бап. Әкімшілік істердің соттылығы</w:t>
      </w:r>
    </w:p>
    <w:p>
      <w:pPr>
        <w:spacing w:after="0"/>
        <w:ind w:left="0"/>
        <w:jc w:val="both"/>
      </w:pPr>
      <w:r>
        <w:rPr>
          <w:rFonts w:ascii="Times New Roman"/>
          <w:b w:val="false"/>
          <w:i w:val="false"/>
          <w:color w:val="000000"/>
          <w:sz w:val="28"/>
        </w:rPr>
        <w:t>
      1. Әкімшілік сот ісін жүргізуді мамандандырылған әкімшілік соттар жүзеге асырады. Егер тиісті әкімшілік-аумақтық бірліктің аумағында мамандандырылған аудандық және оған теңестірілген әкімшілік сот құрылмаса, оның соттылығына жатқызылған істерді аудандық (қалалық) сот осы Кодексте белгіленген тәртіппен қарайды.</w:t>
      </w:r>
    </w:p>
    <w:p>
      <w:pPr>
        <w:spacing w:after="0"/>
        <w:ind w:left="0"/>
        <w:jc w:val="both"/>
      </w:pPr>
      <w:r>
        <w:rPr>
          <w:rFonts w:ascii="Times New Roman"/>
          <w:b w:val="false"/>
          <w:i w:val="false"/>
          <w:color w:val="000000"/>
          <w:sz w:val="28"/>
        </w:rPr>
        <w:t xml:space="preserve">
      2. Осы Кодекстің 3-бабының бірінші бөлігінде көзделген қатынастардан туындайтын барлық жария-құқықтық даулар әкімшілік соттардың соттылығына жатады. </w:t>
      </w:r>
    </w:p>
    <w:p>
      <w:pPr>
        <w:spacing w:after="0"/>
        <w:ind w:left="0"/>
        <w:jc w:val="both"/>
      </w:pPr>
      <w:r>
        <w:rPr>
          <w:rFonts w:ascii="Times New Roman"/>
          <w:b w:val="false"/>
          <w:i w:val="false"/>
          <w:color w:val="000000"/>
          <w:sz w:val="28"/>
        </w:rPr>
        <w:t xml:space="preserve">
      3. Нұр-Сұлтан қалалық соты бірінші сатыдағы соттың ережелері бойынша Қазақстан Республикасы Азаматтық іс жүргізу кодексінің </w:t>
      </w:r>
      <w:r>
        <w:br/>
      </w:r>
      <w:r>
        <w:rPr>
          <w:rFonts w:ascii="Times New Roman"/>
          <w:b w:val="false"/>
          <w:i w:val="false"/>
          <w:color w:val="000000"/>
          <w:sz w:val="28"/>
        </w:rPr>
        <w:t>27-бабының төртінші бөлігінде көрсетілген инвесторлардың әкімшілік актілеріне, әкімшілік органдардың әкімшілік әрекеттеріне (әрекетсіздігіне) шағымдану жөніндегі әкімшілік талаптарын қарайды.</w:t>
      </w:r>
    </w:p>
    <w:p>
      <w:pPr>
        <w:spacing w:after="0"/>
        <w:ind w:left="0"/>
        <w:jc w:val="both"/>
      </w:pPr>
      <w:r>
        <w:rPr>
          <w:rFonts w:ascii="Times New Roman"/>
          <w:b w:val="false"/>
          <w:i w:val="false"/>
          <w:color w:val="000000"/>
          <w:sz w:val="28"/>
        </w:rPr>
        <w:t>
      103-бап. Әкімшілік істердің әскери соттарға соттылығы</w:t>
      </w:r>
    </w:p>
    <w:p>
      <w:pPr>
        <w:spacing w:after="0"/>
        <w:ind w:left="0"/>
        <w:jc w:val="both"/>
      </w:pPr>
      <w:r>
        <w:rPr>
          <w:rFonts w:ascii="Times New Roman"/>
          <w:b w:val="false"/>
          <w:i w:val="false"/>
          <w:color w:val="000000"/>
          <w:sz w:val="28"/>
        </w:rPr>
        <w:t>
      Әскери соттар, мамандандырылған басқа соттардың соттылығына жататын істерді қоспағанда, егер әскери басқару органдары, әскери бөлім жауапкер болып табылса, Қарулы Күштердің, басқа да әскерлердің және әскери құралымдардың әскери қызметшілерінің әскери жиындардан өтіп жүрген азаматтардың талап қоюлары бойынша әкімшілік істерді қарайды.</w:t>
      </w:r>
    </w:p>
    <w:p>
      <w:pPr>
        <w:spacing w:after="0"/>
        <w:ind w:left="0"/>
        <w:jc w:val="both"/>
      </w:pPr>
      <w:r>
        <w:rPr>
          <w:rFonts w:ascii="Times New Roman"/>
          <w:b w:val="false"/>
          <w:i w:val="false"/>
          <w:color w:val="000000"/>
          <w:sz w:val="28"/>
        </w:rPr>
        <w:t>
      Егер тиісті әкімшілік-аумақтық бірліктің аумағында әскери сот құрылмаса, оның соттылығына жататын әскери істерді мамандандырылған әкімшілік соттар осы Кодексте белгіленген тәртіппен қарайды.</w:t>
      </w:r>
    </w:p>
    <w:p>
      <w:pPr>
        <w:spacing w:after="0"/>
        <w:ind w:left="0"/>
        <w:jc w:val="both"/>
      </w:pPr>
      <w:r>
        <w:rPr>
          <w:rFonts w:ascii="Times New Roman"/>
          <w:b w:val="false"/>
          <w:i w:val="false"/>
          <w:color w:val="000000"/>
          <w:sz w:val="28"/>
        </w:rPr>
        <w:t>
      104-бап. Облыстық және оған теңестірілген соттардың соттылығына жататын әкімшілік істер Облыстық және оған теңестірілген соттар әкімшілік істерді апелляциялық тәртіппен қарайды.</w:t>
      </w:r>
    </w:p>
    <w:p>
      <w:pPr>
        <w:spacing w:after="0"/>
        <w:ind w:left="0"/>
        <w:jc w:val="both"/>
      </w:pPr>
      <w:r>
        <w:rPr>
          <w:rFonts w:ascii="Times New Roman"/>
          <w:b w:val="false"/>
          <w:i w:val="false"/>
          <w:color w:val="000000"/>
          <w:sz w:val="28"/>
        </w:rPr>
        <w:t>
      105-бап. Әкімшілік істердің Қазақстан Республикасы Жоғарғы Сотынның соттылығы</w:t>
      </w:r>
    </w:p>
    <w:p>
      <w:pPr>
        <w:spacing w:after="0"/>
        <w:ind w:left="0"/>
        <w:jc w:val="both"/>
      </w:pPr>
      <w:r>
        <w:rPr>
          <w:rFonts w:ascii="Times New Roman"/>
          <w:b w:val="false"/>
          <w:i w:val="false"/>
          <w:color w:val="000000"/>
          <w:sz w:val="28"/>
        </w:rPr>
        <w:t>
      1. Қазақстан Республикасының Жоғарғы Соты бірінші сатыдағы соттың ережелері бойынша Қазақстан Республикасы Орталық сайлау комиссиясының шешімдері мен әрекеттеріне (әрекетсіздігіне), Орталық референдум комиссиясының шешімдері мен әрекеттеріне (әрекетсіздігіне) дау айту туралы Әкімшілік істерді қарайды.</w:t>
      </w:r>
    </w:p>
    <w:p>
      <w:pPr>
        <w:spacing w:after="0"/>
        <w:ind w:left="0"/>
        <w:jc w:val="both"/>
      </w:pPr>
      <w:r>
        <w:rPr>
          <w:rFonts w:ascii="Times New Roman"/>
          <w:b w:val="false"/>
          <w:i w:val="false"/>
          <w:color w:val="000000"/>
          <w:sz w:val="28"/>
        </w:rPr>
        <w:t>
      2. Әкімшілік істер бойынша сот актілері кассациялық тәртіппен Қазақстан Республикасының Жоғарғы Сотында қаралуға тиіс.</w:t>
      </w:r>
    </w:p>
    <w:p>
      <w:pPr>
        <w:spacing w:after="0"/>
        <w:ind w:left="0"/>
        <w:jc w:val="both"/>
      </w:pPr>
      <w:r>
        <w:rPr>
          <w:rFonts w:ascii="Times New Roman"/>
          <w:b w:val="false"/>
          <w:i w:val="false"/>
          <w:color w:val="000000"/>
          <w:sz w:val="28"/>
        </w:rPr>
        <w:t>
      106-бап. Әкімшілік істердің аумақтық соттылығы</w:t>
      </w:r>
    </w:p>
    <w:p>
      <w:pPr>
        <w:spacing w:after="0"/>
        <w:ind w:left="0"/>
        <w:jc w:val="both"/>
      </w:pPr>
      <w:r>
        <w:rPr>
          <w:rFonts w:ascii="Times New Roman"/>
          <w:b w:val="false"/>
          <w:i w:val="false"/>
          <w:color w:val="000000"/>
          <w:sz w:val="28"/>
        </w:rPr>
        <w:t>
      1. Әкімшілік істер әкімшілік акт шығарылған орны бойынша немесе жауапкердің орналасқан жері бойынша қаралуға жатады.</w:t>
      </w:r>
    </w:p>
    <w:p>
      <w:pPr>
        <w:spacing w:after="0"/>
        <w:ind w:left="0"/>
        <w:jc w:val="both"/>
      </w:pPr>
      <w:r>
        <w:rPr>
          <w:rFonts w:ascii="Times New Roman"/>
          <w:b w:val="false"/>
          <w:i w:val="false"/>
          <w:color w:val="000000"/>
          <w:sz w:val="28"/>
        </w:rPr>
        <w:t>
      2. Қазақстан Республикасының шегінен тыс жерде шығарылған әкімшілік акт Нұр-Сұлтан қаласының мамандандырылған ауданаралық әкімшілік сотында қаралады.</w:t>
      </w:r>
    </w:p>
    <w:p>
      <w:pPr>
        <w:spacing w:after="0"/>
        <w:ind w:left="0"/>
        <w:jc w:val="both"/>
      </w:pPr>
      <w:r>
        <w:rPr>
          <w:rFonts w:ascii="Times New Roman"/>
          <w:b w:val="false"/>
          <w:i w:val="false"/>
          <w:color w:val="000000"/>
          <w:sz w:val="28"/>
        </w:rPr>
        <w:t>
      3. Электрондық құжат нысанында шығарылған әкімшілік акт талапкердің тұрғылықты жері бойынша қаралуға жатады.</w:t>
      </w:r>
    </w:p>
    <w:p>
      <w:pPr>
        <w:spacing w:after="0"/>
        <w:ind w:left="0"/>
        <w:jc w:val="both"/>
      </w:pPr>
      <w:r>
        <w:rPr>
          <w:rFonts w:ascii="Times New Roman"/>
          <w:b w:val="false"/>
          <w:i w:val="false"/>
          <w:color w:val="000000"/>
          <w:sz w:val="28"/>
        </w:rPr>
        <w:t>
      4. Әкімшілік органға оның аумақтық бөлімшесінің (филиалының, өкілдігінің) қызметінен туындайтын талап қою әкімшілік бөлімшенің орналасқан жері бойынша беріледі.</w:t>
      </w:r>
    </w:p>
    <w:p>
      <w:pPr>
        <w:spacing w:after="0"/>
        <w:ind w:left="0"/>
        <w:jc w:val="both"/>
      </w:pPr>
      <w:r>
        <w:rPr>
          <w:rFonts w:ascii="Times New Roman"/>
          <w:b w:val="false"/>
          <w:i w:val="false"/>
          <w:color w:val="000000"/>
          <w:sz w:val="28"/>
        </w:rPr>
        <w:t>
      107-бап. Істердің байланыстылығы бойынша және тараптардың таңдауы бойынша соттылық</w:t>
      </w:r>
    </w:p>
    <w:p>
      <w:pPr>
        <w:spacing w:after="0"/>
        <w:ind w:left="0"/>
        <w:jc w:val="both"/>
      </w:pPr>
      <w:r>
        <w:rPr>
          <w:rFonts w:ascii="Times New Roman"/>
          <w:b w:val="false"/>
          <w:i w:val="false"/>
          <w:color w:val="000000"/>
          <w:sz w:val="28"/>
        </w:rPr>
        <w:t>
      1. Бірнеше әкімшілік органға талап қою жауапкерлердің біреуінің орналасқан жері бойынша берілуі мүмкін. Осы бапқа сәйкес іс соттылығына жататын бірнеше соттар арасындағы таңдау талап қоюшыға тиесілі болады.</w:t>
      </w:r>
    </w:p>
    <w:p>
      <w:pPr>
        <w:spacing w:after="0"/>
        <w:ind w:left="0"/>
        <w:jc w:val="both"/>
      </w:pPr>
      <w:r>
        <w:rPr>
          <w:rFonts w:ascii="Times New Roman"/>
          <w:b w:val="false"/>
          <w:i w:val="false"/>
          <w:color w:val="000000"/>
          <w:sz w:val="28"/>
        </w:rPr>
        <w:t>
      2. Тараптар осы іс үшін, соның ішінде соттың іс жүргізуіндегі істер бойынша аумақтық соттылықты сот отырысында істі талқылауға тағайындағанға дейін өздері арасындағы келісім бойынша өзгерте алады.</w:t>
      </w:r>
    </w:p>
    <w:p>
      <w:pPr>
        <w:spacing w:after="0"/>
        <w:ind w:left="0"/>
        <w:jc w:val="both"/>
      </w:pPr>
      <w:r>
        <w:rPr>
          <w:rFonts w:ascii="Times New Roman"/>
          <w:b w:val="false"/>
          <w:i w:val="false"/>
          <w:color w:val="000000"/>
          <w:sz w:val="28"/>
        </w:rPr>
        <w:t xml:space="preserve">
      3. Әкімшілік актімен ұштасқан, жауапкер келтірген шығындарды өтеу туралы талапты әкімшілік сот қарайды.  </w:t>
      </w:r>
    </w:p>
    <w:p>
      <w:pPr>
        <w:spacing w:after="0"/>
        <w:ind w:left="0"/>
        <w:jc w:val="both"/>
      </w:pPr>
      <w:r>
        <w:rPr>
          <w:rFonts w:ascii="Times New Roman"/>
          <w:b w:val="false"/>
          <w:i w:val="false"/>
          <w:color w:val="000000"/>
          <w:sz w:val="28"/>
        </w:rPr>
        <w:t>
      4. Моральдық зиянды өтеу туралы талап азаматтық сот ісін жүргізу тәртібімен қаралады.</w:t>
      </w:r>
    </w:p>
    <w:p>
      <w:pPr>
        <w:spacing w:after="0"/>
        <w:ind w:left="0"/>
        <w:jc w:val="both"/>
      </w:pPr>
      <w:r>
        <w:rPr>
          <w:rFonts w:ascii="Times New Roman"/>
          <w:b w:val="false"/>
          <w:i w:val="false"/>
          <w:color w:val="000000"/>
          <w:sz w:val="28"/>
        </w:rPr>
        <w:t>
      5. Бірнеше талап қоюлар, егер олар бір жауапкерге қойылса, өзара байланысты және оларды қарау бір соттың құзыретіне кіретін болса, талап қоюшымен бір іске біріктірілуі мүмкін.</w:t>
      </w:r>
    </w:p>
    <w:p>
      <w:pPr>
        <w:spacing w:after="0"/>
        <w:ind w:left="0"/>
        <w:jc w:val="both"/>
      </w:pPr>
      <w:r>
        <w:rPr>
          <w:rFonts w:ascii="Times New Roman"/>
          <w:b w:val="false"/>
          <w:i w:val="false"/>
          <w:color w:val="000000"/>
          <w:sz w:val="28"/>
        </w:rPr>
        <w:t>
      6. Егер осы Кодексте өзгеше белгіленбесе, сот ісін жүргізудің алуан түрдегі тәртіппен қаралуға жататын бірнеше талаптарын біріктіруге жол берілмейді. Бұл ретте жария құқықтық дауларға жатпайтын  талаптар және бөлуге келмейтін даулар бөліп көрсетілуге тиіс және тиісті аудандық сотқа (қалалық сот) жіберілуге тиіс.</w:t>
      </w:r>
    </w:p>
    <w:p>
      <w:pPr>
        <w:spacing w:after="0"/>
        <w:ind w:left="0"/>
        <w:jc w:val="both"/>
      </w:pPr>
      <w:r>
        <w:rPr>
          <w:rFonts w:ascii="Times New Roman"/>
          <w:b w:val="false"/>
          <w:i w:val="false"/>
          <w:color w:val="000000"/>
          <w:sz w:val="28"/>
        </w:rPr>
        <w:t>
      108-бап. Іс жүргізуге істі қабылдаған соттың әкімшілік істі соттылық бойынша беруі және істі өзінің соттылығына жататын соттан алып басқа сотқа беру</w:t>
      </w:r>
    </w:p>
    <w:p>
      <w:pPr>
        <w:spacing w:after="0"/>
        <w:ind w:left="0"/>
        <w:jc w:val="both"/>
      </w:pPr>
      <w:r>
        <w:rPr>
          <w:rFonts w:ascii="Times New Roman"/>
          <w:b w:val="false"/>
          <w:i w:val="false"/>
          <w:color w:val="000000"/>
          <w:sz w:val="28"/>
        </w:rPr>
        <w:t>
      1. Соттылық қағидалары сақтала отырып соттың іс жүргізуіне қабылданған және сот отырысында қарауға тағайындалған әкімшілік іс, егер оны қарау барысында ол басқа соттың соттылығына жатқызылса да, ол мәні бойынша қаралуға тиіс.</w:t>
      </w:r>
    </w:p>
    <w:p>
      <w:pPr>
        <w:spacing w:after="0"/>
        <w:ind w:left="0"/>
        <w:jc w:val="both"/>
      </w:pPr>
      <w:r>
        <w:rPr>
          <w:rFonts w:ascii="Times New Roman"/>
          <w:b w:val="false"/>
          <w:i w:val="false"/>
          <w:color w:val="000000"/>
          <w:sz w:val="28"/>
        </w:rPr>
        <w:t xml:space="preserve">
      2. Егер: </w:t>
      </w:r>
    </w:p>
    <w:p>
      <w:pPr>
        <w:spacing w:after="0"/>
        <w:ind w:left="0"/>
        <w:jc w:val="both"/>
      </w:pPr>
      <w:r>
        <w:rPr>
          <w:rFonts w:ascii="Times New Roman"/>
          <w:b w:val="false"/>
          <w:i w:val="false"/>
          <w:color w:val="000000"/>
          <w:sz w:val="28"/>
        </w:rPr>
        <w:t>
      1) әкімшілік істі осы сотта қарау кезінде оның іс жүргізуге соттылық қағидалары бұзыла отырып қабылданғаны анықталса;</w:t>
      </w:r>
    </w:p>
    <w:p>
      <w:pPr>
        <w:spacing w:after="0"/>
        <w:ind w:left="0"/>
        <w:jc w:val="both"/>
      </w:pPr>
      <w:r>
        <w:rPr>
          <w:rFonts w:ascii="Times New Roman"/>
          <w:b w:val="false"/>
          <w:i w:val="false"/>
          <w:color w:val="000000"/>
          <w:sz w:val="28"/>
        </w:rPr>
        <w:t>
      2) бір немесе бірнеше судьяға қарсылық білдірілгеннен кейін не басқа себептер бойынша судьяларды ауыстыру немесе әкімшілік істі сол сотта қарау мүмкін болмаса;</w:t>
      </w:r>
    </w:p>
    <w:p>
      <w:pPr>
        <w:spacing w:after="0"/>
        <w:ind w:left="0"/>
        <w:jc w:val="both"/>
      </w:pPr>
      <w:r>
        <w:rPr>
          <w:rFonts w:ascii="Times New Roman"/>
          <w:b w:val="false"/>
          <w:i w:val="false"/>
          <w:color w:val="000000"/>
          <w:sz w:val="28"/>
        </w:rPr>
        <w:t>
      3) осы Кодекстің 107-бабының екінші бөлігінде көзделген негіздер туындаса, сот әкімшілік істі басқа соттың қарауына береді.</w:t>
      </w:r>
    </w:p>
    <w:p>
      <w:pPr>
        <w:spacing w:after="0"/>
        <w:ind w:left="0"/>
        <w:jc w:val="both"/>
      </w:pPr>
      <w:r>
        <w:rPr>
          <w:rFonts w:ascii="Times New Roman"/>
          <w:b w:val="false"/>
          <w:i w:val="false"/>
          <w:color w:val="000000"/>
          <w:sz w:val="28"/>
        </w:rPr>
        <w:t>
      3. Әкімшілік істі басқа сотқа беру туралы немесе әкімшілік істі басқа сотқа беруден бас тарту туралы сот ұйғарымы шығарылады, оған шағым жасалуы мүмкін. Әкімшілік істі басқа сотқа беру шағым жасау мерзімі өткен соң, ал шағым берілген жағдайда – шағымды қанағаттандырусыз қалдыру туралы сот ұйғарымы шығарылғаннан кейін жүзеге асырылады.</w:t>
      </w:r>
    </w:p>
    <w:p>
      <w:pPr>
        <w:spacing w:after="0"/>
        <w:ind w:left="0"/>
        <w:jc w:val="both"/>
      </w:pPr>
      <w:r>
        <w:rPr>
          <w:rFonts w:ascii="Times New Roman"/>
          <w:b w:val="false"/>
          <w:i w:val="false"/>
          <w:color w:val="000000"/>
          <w:sz w:val="28"/>
        </w:rPr>
        <w:t>
      109-бап. Соттылық туралы дауларды шешу</w:t>
      </w:r>
    </w:p>
    <w:p>
      <w:pPr>
        <w:spacing w:after="0"/>
        <w:ind w:left="0"/>
        <w:jc w:val="both"/>
      </w:pPr>
      <w:r>
        <w:rPr>
          <w:rFonts w:ascii="Times New Roman"/>
          <w:b w:val="false"/>
          <w:i w:val="false"/>
          <w:color w:val="000000"/>
          <w:sz w:val="28"/>
        </w:rPr>
        <w:t>
      Соттар арасындағы соттылық туралы дауларды жоғары тұрған сот шешеді, оның шешімі түпкілікті болып табылады әрі шағым жасалуға жатпайды.</w:t>
      </w:r>
    </w:p>
    <w:p>
      <w:pPr>
        <w:spacing w:after="0"/>
        <w:ind w:left="0"/>
        <w:jc w:val="left"/>
      </w:pPr>
      <w:r>
        <w:rPr>
          <w:rFonts w:ascii="Times New Roman"/>
          <w:b/>
          <w:i w:val="false"/>
          <w:color w:val="000000"/>
        </w:rPr>
        <w:t xml:space="preserve"> 18-тарау Әкімшілік істер бойынша сот талқылауының жалпы бастаулары</w:t>
      </w:r>
    </w:p>
    <w:p>
      <w:pPr>
        <w:spacing w:after="0"/>
        <w:ind w:left="0"/>
        <w:jc w:val="both"/>
      </w:pPr>
      <w:r>
        <w:rPr>
          <w:rFonts w:ascii="Times New Roman"/>
          <w:b w:val="false"/>
          <w:i w:val="false"/>
          <w:color w:val="000000"/>
          <w:sz w:val="28"/>
        </w:rPr>
        <w:t>
      110-бап. Сот талқылауының тікелей және ауызша болуы</w:t>
      </w:r>
    </w:p>
    <w:p>
      <w:pPr>
        <w:spacing w:after="0"/>
        <w:ind w:left="0"/>
        <w:jc w:val="both"/>
      </w:pPr>
      <w:r>
        <w:rPr>
          <w:rFonts w:ascii="Times New Roman"/>
          <w:b w:val="false"/>
          <w:i w:val="false"/>
          <w:color w:val="000000"/>
          <w:sz w:val="28"/>
        </w:rPr>
        <w:t>
      1. Әкімшілік істер бойынша сот талқылауы сотта осы Кодекстің 23-тарауындағы тәртіппен қаралған істер бойынша іс жүргізуді қоспағанда, ауызша жүргізіледі.</w:t>
      </w:r>
    </w:p>
    <w:p>
      <w:pPr>
        <w:spacing w:after="0"/>
        <w:ind w:left="0"/>
        <w:jc w:val="both"/>
      </w:pPr>
      <w:r>
        <w:rPr>
          <w:rFonts w:ascii="Times New Roman"/>
          <w:b w:val="false"/>
          <w:i w:val="false"/>
          <w:color w:val="000000"/>
          <w:sz w:val="28"/>
        </w:rPr>
        <w:t xml:space="preserve">
      Әкімшілік істер бойынша барлық дәлелдемелер сот талқылауында тікелей зерттелуге жатады. Сот тараптардың және әкімшілік процеске басқа да қатысушылардың түсініктемелерін, куәлар мен сарапшылардың айғақтарын тыңдауға, заттай дәлелдемелерді қарап тексеруге, жазбаша дәлелдемелермен және өзге де құжаттармен танысуға, дыбыс жазбаларын тыңдауға және бейнежазбаларды, кино-, фотоматериалдарды қөруге, өзге де ақпарат жеткізгіштердегі материалдармен танысуға, сондай-ақ дәлелдемелерді зерттеу бойынша басқа да әрекеттерді жасауға тиіс.  </w:t>
      </w:r>
    </w:p>
    <w:p>
      <w:pPr>
        <w:spacing w:after="0"/>
        <w:ind w:left="0"/>
        <w:jc w:val="both"/>
      </w:pPr>
      <w:r>
        <w:rPr>
          <w:rFonts w:ascii="Times New Roman"/>
          <w:b w:val="false"/>
          <w:i w:val="false"/>
          <w:color w:val="000000"/>
          <w:sz w:val="28"/>
        </w:rPr>
        <w:t>
      Ерекше жағдайларда әкімшілік процеске қатысушылардың ауызша айғақтарын (түсіндірмелерін) тікелей тыңдау мүмкін болмаған кезде сот олардың әкімшілік рәсім барысында алынған айғақтарын (түсіндірмелерін) жария етуге құқылы.</w:t>
      </w:r>
    </w:p>
    <w:p>
      <w:pPr>
        <w:spacing w:after="0"/>
        <w:ind w:left="0"/>
        <w:jc w:val="both"/>
      </w:pPr>
      <w:r>
        <w:rPr>
          <w:rFonts w:ascii="Times New Roman"/>
          <w:b w:val="false"/>
          <w:i w:val="false"/>
          <w:color w:val="000000"/>
          <w:sz w:val="28"/>
        </w:rPr>
        <w:t>
      2. Қажет болған жағдайларда әкімшілік іс бойынша дәлеледемелерді зерттеу кезінде сот маманның консультациялары мен түсіндірмелерін тыңдайды.</w:t>
      </w:r>
    </w:p>
    <w:p>
      <w:pPr>
        <w:spacing w:after="0"/>
        <w:ind w:left="0"/>
        <w:jc w:val="both"/>
      </w:pPr>
      <w:r>
        <w:rPr>
          <w:rFonts w:ascii="Times New Roman"/>
          <w:b w:val="false"/>
          <w:i w:val="false"/>
          <w:color w:val="000000"/>
          <w:sz w:val="28"/>
        </w:rPr>
        <w:t xml:space="preserve">
      3. Тараптардың, әкімшілік процеске басқа да қатысушылардың түсініктемелерін, куәлардың айғақтарын, сарапшылардың қорытындыларын тыңдау бейнеконференция байланысы арқылы жүзеге асырылады. </w:t>
      </w:r>
    </w:p>
    <w:p>
      <w:pPr>
        <w:spacing w:after="0"/>
        <w:ind w:left="0"/>
        <w:jc w:val="both"/>
      </w:pPr>
      <w:r>
        <w:rPr>
          <w:rFonts w:ascii="Times New Roman"/>
          <w:b w:val="false"/>
          <w:i w:val="false"/>
          <w:color w:val="000000"/>
          <w:sz w:val="28"/>
        </w:rPr>
        <w:t>
      4. Іс бойынша түпкілікті шешімдер, мемлекеттік құпиялары бар немесе заңмен қорғалатын өзге де құпиясы бар құжаттарды қоспағанда, тікелей сот отырысында зерттелген дәлелдемелерге ғана негізделуі мүмкін.</w:t>
      </w:r>
    </w:p>
    <w:p>
      <w:pPr>
        <w:spacing w:after="0"/>
        <w:ind w:left="0"/>
        <w:jc w:val="both"/>
      </w:pPr>
      <w:r>
        <w:rPr>
          <w:rFonts w:ascii="Times New Roman"/>
          <w:b w:val="false"/>
          <w:i w:val="false"/>
          <w:color w:val="000000"/>
          <w:sz w:val="28"/>
        </w:rPr>
        <w:t>
      111-бап. Істі талқылау кезінде сот құрамының өзгермейтіндігі</w:t>
      </w:r>
    </w:p>
    <w:p>
      <w:pPr>
        <w:spacing w:after="0"/>
        <w:ind w:left="0"/>
        <w:jc w:val="both"/>
      </w:pPr>
      <w:r>
        <w:rPr>
          <w:rFonts w:ascii="Times New Roman"/>
          <w:b w:val="false"/>
          <w:i w:val="false"/>
          <w:color w:val="000000"/>
          <w:sz w:val="28"/>
        </w:rPr>
        <w:t>
      1. Әкімшілік істі сол бір судья немесе сол соттың құрамы қарауға тиіс.</w:t>
      </w:r>
    </w:p>
    <w:p>
      <w:pPr>
        <w:spacing w:after="0"/>
        <w:ind w:left="0"/>
        <w:jc w:val="both"/>
      </w:pPr>
      <w:r>
        <w:rPr>
          <w:rFonts w:ascii="Times New Roman"/>
          <w:b w:val="false"/>
          <w:i w:val="false"/>
          <w:color w:val="000000"/>
          <w:sz w:val="28"/>
        </w:rPr>
        <w:t>
      2. Судьяның сот талқылауына қатысуы мүмкін болмаған жағдайда ол басқа судьямен ауыстырылады, ал істі талқылау қайтадан басталады.</w:t>
      </w:r>
    </w:p>
    <w:p>
      <w:pPr>
        <w:spacing w:after="0"/>
        <w:ind w:left="0"/>
        <w:jc w:val="both"/>
      </w:pPr>
      <w:r>
        <w:rPr>
          <w:rFonts w:ascii="Times New Roman"/>
          <w:b w:val="false"/>
          <w:i w:val="false"/>
          <w:color w:val="000000"/>
          <w:sz w:val="28"/>
        </w:rPr>
        <w:t xml:space="preserve">
      Судьяны немесе бірнеше судьяны ауыстыру мынадай: </w:t>
      </w:r>
    </w:p>
    <w:p>
      <w:pPr>
        <w:spacing w:after="0"/>
        <w:ind w:left="0"/>
        <w:jc w:val="both"/>
      </w:pPr>
      <w:r>
        <w:rPr>
          <w:rFonts w:ascii="Times New Roman"/>
          <w:b w:val="false"/>
          <w:i w:val="false"/>
          <w:color w:val="000000"/>
          <w:sz w:val="28"/>
        </w:rPr>
        <w:t>
      1) Азаматтық процестік іс жүргізу кодексінде белгіленген тәртіппен мәлімделген және қанағаттандырылған, өздігінен бас тарту немесе судьяға қарсылық білдіру;</w:t>
      </w:r>
    </w:p>
    <w:p>
      <w:pPr>
        <w:spacing w:after="0"/>
        <w:ind w:left="0"/>
        <w:jc w:val="both"/>
      </w:pPr>
      <w:r>
        <w:rPr>
          <w:rFonts w:ascii="Times New Roman"/>
          <w:b w:val="false"/>
          <w:i w:val="false"/>
          <w:color w:val="000000"/>
          <w:sz w:val="28"/>
        </w:rPr>
        <w:t>
      2) судьяны ңауыруына, демалыста болуына, оқуда болуына, қызметтік іс сапарда жүруіне байланысты ұзақ уақыт болмаған;</w:t>
      </w:r>
    </w:p>
    <w:p>
      <w:pPr>
        <w:spacing w:after="0"/>
        <w:ind w:left="0"/>
        <w:jc w:val="both"/>
      </w:pPr>
      <w:r>
        <w:rPr>
          <w:rFonts w:ascii="Times New Roman"/>
          <w:b w:val="false"/>
          <w:i w:val="false"/>
          <w:color w:val="000000"/>
          <w:sz w:val="28"/>
        </w:rPr>
        <w:t>
      3) судьяның өкілеттіктері Қазақстан Республикасының сот жүйесі және судьялардың мәртебесі туралы Қазақстан Республикасының конституциялық заңында көзделген негіздер бойынша тоқтатылған немесе тоқтатыла тұрған жағдайда жүргізілуі мүмкін.</w:t>
      </w:r>
    </w:p>
    <w:p>
      <w:pPr>
        <w:spacing w:after="0"/>
        <w:ind w:left="0"/>
        <w:jc w:val="both"/>
      </w:pPr>
      <w:r>
        <w:rPr>
          <w:rFonts w:ascii="Times New Roman"/>
          <w:b w:val="false"/>
          <w:i w:val="false"/>
          <w:color w:val="000000"/>
          <w:sz w:val="28"/>
        </w:rPr>
        <w:t>
      3. Кейінге қалдыруға болмайтын жағдайларда процестік әрекеттерді басқа судьяның жасауы, оның ішінде талап қоюды қамтамасыз ету туралы арызды қарау, сот талқылауын кейінге қалдыру судьяны ауыстыру болып табылмайды.</w:t>
      </w:r>
    </w:p>
    <w:p>
      <w:pPr>
        <w:spacing w:after="0"/>
        <w:ind w:left="0"/>
        <w:jc w:val="both"/>
      </w:pPr>
      <w:r>
        <w:rPr>
          <w:rFonts w:ascii="Times New Roman"/>
          <w:b w:val="false"/>
          <w:i w:val="false"/>
          <w:color w:val="000000"/>
          <w:sz w:val="28"/>
        </w:rPr>
        <w:t>
      112-бап. Сот талқылауына қатысу</w:t>
      </w:r>
    </w:p>
    <w:p>
      <w:pPr>
        <w:spacing w:after="0"/>
        <w:ind w:left="0"/>
        <w:jc w:val="both"/>
      </w:pPr>
      <w:r>
        <w:rPr>
          <w:rFonts w:ascii="Times New Roman"/>
          <w:b w:val="false"/>
          <w:i w:val="false"/>
          <w:color w:val="000000"/>
          <w:sz w:val="28"/>
        </w:rPr>
        <w:t xml:space="preserve">
      1. Сот талқылауы осы баптың екінші бөлігінде көзделген жағдайларды қоспағанда, жауапкер міндетті түрде қатысқан кезде жүргізіледі. </w:t>
      </w:r>
    </w:p>
    <w:p>
      <w:pPr>
        <w:spacing w:after="0"/>
        <w:ind w:left="0"/>
        <w:jc w:val="both"/>
      </w:pPr>
      <w:r>
        <w:rPr>
          <w:rFonts w:ascii="Times New Roman"/>
          <w:b w:val="false"/>
          <w:i w:val="false"/>
          <w:color w:val="000000"/>
          <w:sz w:val="28"/>
        </w:rPr>
        <w:t>
      Жауапкер келмеген кезде сот әкімшілік істі қарауды кейінге қалдырады.</w:t>
      </w:r>
    </w:p>
    <w:p>
      <w:pPr>
        <w:spacing w:after="0"/>
        <w:ind w:left="0"/>
        <w:jc w:val="both"/>
      </w:pPr>
      <w:r>
        <w:rPr>
          <w:rFonts w:ascii="Times New Roman"/>
          <w:b w:val="false"/>
          <w:i w:val="false"/>
          <w:color w:val="000000"/>
          <w:sz w:val="28"/>
        </w:rPr>
        <w:t>
      Сот жауапкерге ақшалай өндіріп алуды қолдануға, ал қайтадан келмеген жағдайда істі оның қатысуынсыз қарауға құқылы.</w:t>
      </w:r>
    </w:p>
    <w:p>
      <w:pPr>
        <w:spacing w:after="0"/>
        <w:ind w:left="0"/>
        <w:jc w:val="both"/>
      </w:pPr>
      <w:r>
        <w:rPr>
          <w:rFonts w:ascii="Times New Roman"/>
          <w:b w:val="false"/>
          <w:i w:val="false"/>
          <w:color w:val="000000"/>
          <w:sz w:val="28"/>
        </w:rPr>
        <w:t>
      2. Істі жауапкердің қатысуынсыз талқылауға, егер бұл істі толық, объективті және жан-жақты қарауға кедергі келтірмесе жол берілуі мүмкін.</w:t>
      </w:r>
    </w:p>
    <w:p>
      <w:pPr>
        <w:spacing w:after="0"/>
        <w:ind w:left="0"/>
        <w:jc w:val="both"/>
      </w:pPr>
      <w:r>
        <w:rPr>
          <w:rFonts w:ascii="Times New Roman"/>
          <w:b w:val="false"/>
          <w:i w:val="false"/>
          <w:color w:val="000000"/>
          <w:sz w:val="28"/>
        </w:rPr>
        <w:t>
      3. Сот талап қоюшының сот талқылауына тікелей қатысуына мүмкіндік беруге міндетті. Талап қоюшының дәлелсіз себептер бойынша келмеуі істі оның қатысуынсыз қарауға кедергі болып табылмайды.</w:t>
      </w:r>
    </w:p>
    <w:p>
      <w:pPr>
        <w:spacing w:after="0"/>
        <w:ind w:left="0"/>
        <w:jc w:val="both"/>
      </w:pPr>
      <w:r>
        <w:rPr>
          <w:rFonts w:ascii="Times New Roman"/>
          <w:b w:val="false"/>
          <w:i w:val="false"/>
          <w:color w:val="000000"/>
          <w:sz w:val="28"/>
        </w:rPr>
        <w:t>
      4. Мүдделі адамдар соттың бастамасы бойынша не әкімшілік сот ісін жүргізуге қатысушылардың өтінішхаты бойынша әкімшілік іске қатысуға тартылуы мүмкін.</w:t>
      </w:r>
    </w:p>
    <w:p>
      <w:pPr>
        <w:spacing w:after="0"/>
        <w:ind w:left="0"/>
        <w:jc w:val="both"/>
      </w:pPr>
      <w:r>
        <w:rPr>
          <w:rFonts w:ascii="Times New Roman"/>
          <w:b w:val="false"/>
          <w:i w:val="false"/>
          <w:color w:val="000000"/>
          <w:sz w:val="28"/>
        </w:rPr>
        <w:t>
      113-бап. Хабарламалар мен хабардар ету</w:t>
      </w:r>
    </w:p>
    <w:p>
      <w:pPr>
        <w:spacing w:after="0"/>
        <w:ind w:left="0"/>
        <w:jc w:val="both"/>
      </w:pPr>
      <w:r>
        <w:rPr>
          <w:rFonts w:ascii="Times New Roman"/>
          <w:b w:val="false"/>
          <w:i w:val="false"/>
          <w:color w:val="000000"/>
          <w:sz w:val="28"/>
        </w:rPr>
        <w:t>
      1. Әкімшілік процеске қатысушылар істің қаралатын немесе жекелеген процестік әрекеттердің жасалатын уақыты мен орны туралы хабарланады және хабардар ету арқылы (хабарламалармен) сотқа шақырылады.</w:t>
      </w:r>
    </w:p>
    <w:p>
      <w:pPr>
        <w:spacing w:after="0"/>
        <w:ind w:left="0"/>
        <w:jc w:val="both"/>
      </w:pPr>
      <w:r>
        <w:rPr>
          <w:rFonts w:ascii="Times New Roman"/>
          <w:b w:val="false"/>
          <w:i w:val="false"/>
          <w:color w:val="000000"/>
          <w:sz w:val="28"/>
        </w:rPr>
        <w:t>
      Хабардар ету (хабарлама) телефонограмма, ұялы байланыстың абонементтік нөмірі бойынша немесе электрондық мекенжай бойынша мәтіндік хабарлама, жеделхат немесе табыс етілгені туралы хабарламасы бар тапсырысхат арқылы, не хабарлаудың немесе шақырудың тіркелуін қамтамасыз ететін өзге де байланыс құралдары пайдаланыла отырып жіберіледі.</w:t>
      </w:r>
    </w:p>
    <w:p>
      <w:pPr>
        <w:spacing w:after="0"/>
        <w:ind w:left="0"/>
        <w:jc w:val="both"/>
      </w:pPr>
      <w:r>
        <w:rPr>
          <w:rFonts w:ascii="Times New Roman"/>
          <w:b w:val="false"/>
          <w:i w:val="false"/>
          <w:color w:val="000000"/>
          <w:sz w:val="28"/>
        </w:rPr>
        <w:t>
      Егер істе көрсетілген мекенжай бойынша адам іс жүзінде тұрмаса, хабардар ету (хабарлама) оның заңды мекенжайына немесе жұмыс орнына жіберілуі мүмкін. Заңды тұлғаға жіберілген хабардар ету (хабарлама) оның тіркелген орнына және (немесе) нақты орналасқан жеріне жіберіледі.</w:t>
      </w:r>
    </w:p>
    <w:p>
      <w:pPr>
        <w:spacing w:after="0"/>
        <w:ind w:left="0"/>
        <w:jc w:val="both"/>
      </w:pPr>
      <w:r>
        <w:rPr>
          <w:rFonts w:ascii="Times New Roman"/>
          <w:b w:val="false"/>
          <w:i w:val="false"/>
          <w:color w:val="000000"/>
          <w:sz w:val="28"/>
        </w:rPr>
        <w:t>
      2. Мынадай:</w:t>
      </w:r>
    </w:p>
    <w:p>
      <w:pPr>
        <w:spacing w:after="0"/>
        <w:ind w:left="0"/>
        <w:jc w:val="both"/>
      </w:pPr>
      <w:r>
        <w:rPr>
          <w:rFonts w:ascii="Times New Roman"/>
          <w:b w:val="false"/>
          <w:i w:val="false"/>
          <w:color w:val="000000"/>
          <w:sz w:val="28"/>
        </w:rPr>
        <w:t>
      1) хабарланатын адам іс бойынша іс жүргізу процесінде көрсеткен және өзінің қолтаңбасымен растаған ұялы байланыстың абонементтік нөмірі бойынша немесе электрондық мекенжай бойынша мәтіндік хабар жіберілген;</w:t>
      </w:r>
    </w:p>
    <w:p>
      <w:pPr>
        <w:spacing w:after="0"/>
        <w:ind w:left="0"/>
        <w:jc w:val="both"/>
      </w:pPr>
      <w:r>
        <w:rPr>
          <w:rFonts w:ascii="Times New Roman"/>
          <w:b w:val="false"/>
          <w:i w:val="false"/>
          <w:color w:val="000000"/>
          <w:sz w:val="28"/>
        </w:rPr>
        <w:t xml:space="preserve">
      2) адамның өзіне немесе онымен бірге тұрып жатқан кәмелетке толған отбасы мүшелерінің біріне табысталғаны туралы жіберушіге қайтарылуға жататын хабарламаға қолын қойып табыс етілетін жеделхатпен тапсырыс хатпен сол адамға хабарланғанжағдайларда жеткізу тиісінше әрі дұрыс жеткізілді деп есептелетін болады. </w:t>
      </w:r>
    </w:p>
    <w:p>
      <w:pPr>
        <w:spacing w:after="0"/>
        <w:ind w:left="0"/>
        <w:jc w:val="both"/>
      </w:pPr>
      <w:r>
        <w:rPr>
          <w:rFonts w:ascii="Times New Roman"/>
          <w:b w:val="false"/>
          <w:i w:val="false"/>
          <w:color w:val="000000"/>
          <w:sz w:val="28"/>
        </w:rPr>
        <w:t xml:space="preserve">
      Заңды тұлғаға жіберілген хабарлама (хабардар ету) заңды тұлғаның басшысына немесе қызметкеріне тапсырылады, ол өзінің тегін, аты-жөні мен лауазымын көрсете отырып, хабардар етуді (хабарламаны) алғаны жөнінде хабарламаға қол қояды; </w:t>
      </w:r>
    </w:p>
    <w:p>
      <w:pPr>
        <w:spacing w:after="0"/>
        <w:ind w:left="0"/>
        <w:jc w:val="both"/>
      </w:pPr>
      <w:r>
        <w:rPr>
          <w:rFonts w:ascii="Times New Roman"/>
          <w:b w:val="false"/>
          <w:i w:val="false"/>
          <w:color w:val="000000"/>
          <w:sz w:val="28"/>
        </w:rPr>
        <w:t xml:space="preserve">
      3) хабардар етуді (хабарламаны) тиісінше жеткізу фактісін тіркеуге (куәландыруға) мүмкіндік беретін өзге де тәсілмен хабарланған жағдайларда жеткізу тиісінше әрі дұрыс жеткізілді деп есептелетін болады. </w:t>
      </w:r>
    </w:p>
    <w:p>
      <w:pPr>
        <w:spacing w:after="0"/>
        <w:ind w:left="0"/>
        <w:jc w:val="both"/>
      </w:pPr>
      <w:r>
        <w:rPr>
          <w:rFonts w:ascii="Times New Roman"/>
          <w:b w:val="false"/>
          <w:i w:val="false"/>
          <w:color w:val="000000"/>
          <w:sz w:val="28"/>
        </w:rPr>
        <w:t>
      Кез келген басқа хабардар ету (хабарлама) процестік әрекеттерді жүргізу және шешімдер қабылдау үшін жеткілікті деп есептелмейді.</w:t>
      </w:r>
    </w:p>
    <w:p>
      <w:pPr>
        <w:spacing w:after="0"/>
        <w:ind w:left="0"/>
        <w:jc w:val="both"/>
      </w:pPr>
      <w:r>
        <w:rPr>
          <w:rFonts w:ascii="Times New Roman"/>
          <w:b w:val="false"/>
          <w:i w:val="false"/>
          <w:color w:val="000000"/>
          <w:sz w:val="28"/>
        </w:rPr>
        <w:t>
      Әкімшілік процеске қатысатын адамдар процестік және өзге де құжатта іс бойынша іс жүргізу барысында өзі бұрын ерікті түрде көрсеткен тұрғылықты жерінің (орналасқан жерінің), жұмыс орнының, мекенжайының, ұялы байланыстың абонеттік нөмірінің, электрондық мекенжайының дұрыс екенідігімен танысқанын өз қолтанбасымен растайды, ал көрсетілген байланыс деректеріне (мекенжайға) жіберілген хабардар ету (хабарлама) тиісінше және жеткілікті деп есептелетін болады.</w:t>
      </w:r>
    </w:p>
    <w:p>
      <w:pPr>
        <w:spacing w:after="0"/>
        <w:ind w:left="0"/>
        <w:jc w:val="both"/>
      </w:pPr>
      <w:r>
        <w:rPr>
          <w:rFonts w:ascii="Times New Roman"/>
          <w:b w:val="false"/>
          <w:i w:val="false"/>
          <w:color w:val="000000"/>
          <w:sz w:val="28"/>
        </w:rPr>
        <w:t>
      3. Адресат хабардар етуді (хабарламаны) қабылдаудан бас тартқан кезде оны жеткізуші немесе табыс етуші адам сотқа кері қайтарылатын хабардар етуге (хабарламаға) тиісті белгі соғады. Сот мұндай хабардар етуді (хабарламаны) тиісінше жеткізілді деп есептеуге құқылы.</w:t>
      </w:r>
    </w:p>
    <w:p>
      <w:pPr>
        <w:spacing w:after="0"/>
        <w:ind w:left="0"/>
        <w:jc w:val="both"/>
      </w:pPr>
      <w:r>
        <w:rPr>
          <w:rFonts w:ascii="Times New Roman"/>
          <w:b w:val="false"/>
          <w:i w:val="false"/>
          <w:color w:val="000000"/>
          <w:sz w:val="28"/>
        </w:rPr>
        <w:t>
      4. Хабарламада (хабардар етуде):</w:t>
      </w:r>
    </w:p>
    <w:p>
      <w:pPr>
        <w:spacing w:after="0"/>
        <w:ind w:left="0"/>
        <w:jc w:val="both"/>
      </w:pPr>
      <w:r>
        <w:rPr>
          <w:rFonts w:ascii="Times New Roman"/>
          <w:b w:val="false"/>
          <w:i w:val="false"/>
          <w:color w:val="000000"/>
          <w:sz w:val="28"/>
        </w:rPr>
        <w:t>
      1) соттың атауы мен нақты мекенжайы;</w:t>
      </w:r>
    </w:p>
    <w:p>
      <w:pPr>
        <w:spacing w:after="0"/>
        <w:ind w:left="0"/>
        <w:jc w:val="both"/>
      </w:pPr>
      <w:r>
        <w:rPr>
          <w:rFonts w:ascii="Times New Roman"/>
          <w:b w:val="false"/>
          <w:i w:val="false"/>
          <w:color w:val="000000"/>
          <w:sz w:val="28"/>
        </w:rPr>
        <w:t>
      2) сот отырысының немесе жеке процестік әрекетті өткізу уақыты мен орны;</w:t>
      </w:r>
    </w:p>
    <w:p>
      <w:pPr>
        <w:spacing w:after="0"/>
        <w:ind w:left="0"/>
        <w:jc w:val="both"/>
      </w:pPr>
      <w:r>
        <w:rPr>
          <w:rFonts w:ascii="Times New Roman"/>
          <w:b w:val="false"/>
          <w:i w:val="false"/>
          <w:color w:val="000000"/>
          <w:sz w:val="28"/>
        </w:rPr>
        <w:t>
      3) адресатқа хабарланып отырған әкімшілік істің атауы;</w:t>
      </w:r>
    </w:p>
    <w:p>
      <w:pPr>
        <w:spacing w:after="0"/>
        <w:ind w:left="0"/>
        <w:jc w:val="both"/>
      </w:pPr>
      <w:r>
        <w:rPr>
          <w:rFonts w:ascii="Times New Roman"/>
          <w:b w:val="false"/>
          <w:i w:val="false"/>
          <w:color w:val="000000"/>
          <w:sz w:val="28"/>
        </w:rPr>
        <w:t>
      4) сотқа шақырылып немесе хабарланып отырған адамның (тегі, аты, әкесінің аты (егер болса) және хабарлама (хабардар ету) жіберіліп отырған адамның тұрғылықты жері не органның немесе заңды органның атауы және оның орналасқан жері, сондай-ақ іс бойынша мәртебесі көрсетілуге;</w:t>
      </w:r>
    </w:p>
    <w:p>
      <w:pPr>
        <w:spacing w:after="0"/>
        <w:ind w:left="0"/>
        <w:jc w:val="both"/>
      </w:pPr>
      <w:r>
        <w:rPr>
          <w:rFonts w:ascii="Times New Roman"/>
          <w:b w:val="false"/>
          <w:i w:val="false"/>
          <w:color w:val="000000"/>
          <w:sz w:val="28"/>
        </w:rPr>
        <w:t>
      5) шақырылған немесе хабарланып отырған адам қандай әрекеттерді және қандай мерзімде жасауға құқылы немесе міндетті екені көрсетілуге;</w:t>
      </w:r>
    </w:p>
    <w:p>
      <w:pPr>
        <w:spacing w:after="0"/>
        <w:ind w:left="0"/>
        <w:jc w:val="both"/>
      </w:pPr>
      <w:r>
        <w:rPr>
          <w:rFonts w:ascii="Times New Roman"/>
          <w:b w:val="false"/>
          <w:i w:val="false"/>
          <w:color w:val="000000"/>
          <w:sz w:val="28"/>
        </w:rPr>
        <w:t>
      6) адресаттың болмауына байланысты хабарламаны (хабардар етуді) алған адамның оларды алғашқы мүмкіндік болған кезде адресатқа тапсыру міндеті көрсетілуге;</w:t>
      </w:r>
    </w:p>
    <w:p>
      <w:pPr>
        <w:spacing w:after="0"/>
        <w:ind w:left="0"/>
        <w:jc w:val="both"/>
      </w:pPr>
      <w:r>
        <w:rPr>
          <w:rFonts w:ascii="Times New Roman"/>
          <w:b w:val="false"/>
          <w:i w:val="false"/>
          <w:color w:val="000000"/>
          <w:sz w:val="28"/>
        </w:rPr>
        <w:t>
      7) сотқа келмеудің салдары және келмеу себептерін сотқа хабарлау міндеті көрсетілуге;</w:t>
      </w:r>
    </w:p>
    <w:p>
      <w:pPr>
        <w:spacing w:after="0"/>
        <w:ind w:left="0"/>
        <w:jc w:val="both"/>
      </w:pPr>
      <w:r>
        <w:rPr>
          <w:rFonts w:ascii="Times New Roman"/>
          <w:b w:val="false"/>
          <w:i w:val="false"/>
          <w:color w:val="000000"/>
          <w:sz w:val="28"/>
        </w:rPr>
        <w:t>
      8) хабарламаны (хабардар етуді) жіберген адамның қолы болуға тиіс.</w:t>
      </w:r>
    </w:p>
    <w:p>
      <w:pPr>
        <w:spacing w:after="0"/>
        <w:ind w:left="0"/>
        <w:jc w:val="both"/>
      </w:pPr>
      <w:r>
        <w:rPr>
          <w:rFonts w:ascii="Times New Roman"/>
          <w:b w:val="false"/>
          <w:i w:val="false"/>
          <w:color w:val="000000"/>
          <w:sz w:val="28"/>
        </w:rPr>
        <w:t>
      114-бап. Өзінің келуі</w:t>
      </w:r>
    </w:p>
    <w:p>
      <w:pPr>
        <w:spacing w:after="0"/>
        <w:ind w:left="0"/>
        <w:jc w:val="both"/>
      </w:pPr>
      <w:r>
        <w:rPr>
          <w:rFonts w:ascii="Times New Roman"/>
          <w:b w:val="false"/>
          <w:i w:val="false"/>
          <w:color w:val="000000"/>
          <w:sz w:val="28"/>
        </w:rPr>
        <w:t>
      1. Әкімшілік процеске қатысушылар сотқа келуге міндетті.</w:t>
      </w:r>
    </w:p>
    <w:p>
      <w:pPr>
        <w:spacing w:after="0"/>
        <w:ind w:left="0"/>
        <w:jc w:val="both"/>
      </w:pPr>
      <w:r>
        <w:rPr>
          <w:rFonts w:ascii="Times New Roman"/>
          <w:b w:val="false"/>
          <w:i w:val="false"/>
          <w:color w:val="000000"/>
          <w:sz w:val="28"/>
        </w:rPr>
        <w:t xml:space="preserve">
      Сот қатысушылардың кез келгенін сотқа өзінің келуі туралы өкім бере алады. </w:t>
      </w:r>
    </w:p>
    <w:p>
      <w:pPr>
        <w:spacing w:after="0"/>
        <w:ind w:left="0"/>
        <w:jc w:val="both"/>
      </w:pPr>
      <w:r>
        <w:rPr>
          <w:rFonts w:ascii="Times New Roman"/>
          <w:b w:val="false"/>
          <w:i w:val="false"/>
          <w:color w:val="000000"/>
          <w:sz w:val="28"/>
        </w:rPr>
        <w:t>
      2. Әкімшілік процеске қатысушылар соттан әкімшілік істі олардың қатысуынсыз қарау және оларға сот актісінің көшірмелерін жіберу туралы жазбаша нысанда өтінуге құқылы.</w:t>
      </w:r>
    </w:p>
    <w:p>
      <w:pPr>
        <w:spacing w:after="0"/>
        <w:ind w:left="0"/>
        <w:jc w:val="both"/>
      </w:pPr>
      <w:r>
        <w:rPr>
          <w:rFonts w:ascii="Times New Roman"/>
          <w:b w:val="false"/>
          <w:i w:val="false"/>
          <w:color w:val="000000"/>
          <w:sz w:val="28"/>
        </w:rPr>
        <w:t xml:space="preserve">
      115-бап. Істі келуге міндетті адамдардың қатысуынсыз қарау </w:t>
      </w:r>
    </w:p>
    <w:p>
      <w:pPr>
        <w:spacing w:after="0"/>
        <w:ind w:left="0"/>
        <w:jc w:val="both"/>
      </w:pPr>
      <w:r>
        <w:rPr>
          <w:rFonts w:ascii="Times New Roman"/>
          <w:b w:val="false"/>
          <w:i w:val="false"/>
          <w:color w:val="000000"/>
          <w:sz w:val="28"/>
        </w:rPr>
        <w:t>
      1. Іске қатысатын адамдардың келмеуі оларға тиісінше хабарланған жағдайда сот отырысын өткізуге кедергі болып табылмайды.</w:t>
      </w:r>
    </w:p>
    <w:p>
      <w:pPr>
        <w:spacing w:after="0"/>
        <w:ind w:left="0"/>
        <w:jc w:val="both"/>
      </w:pPr>
      <w:r>
        <w:rPr>
          <w:rFonts w:ascii="Times New Roman"/>
          <w:b w:val="false"/>
          <w:i w:val="false"/>
          <w:color w:val="000000"/>
          <w:sz w:val="28"/>
        </w:rPr>
        <w:t>
      Сот қатысуға міндетті деп таныған адамдар келмеген жағдайда сот оларға осы Кодекстің 19-тарауына сәйкес процестік мәжбүрлеу шараларын қолдануға құқылы.</w:t>
      </w:r>
    </w:p>
    <w:p>
      <w:pPr>
        <w:spacing w:after="0"/>
        <w:ind w:left="0"/>
        <w:jc w:val="both"/>
      </w:pPr>
      <w:r>
        <w:rPr>
          <w:rFonts w:ascii="Times New Roman"/>
          <w:b w:val="false"/>
          <w:i w:val="false"/>
          <w:color w:val="000000"/>
          <w:sz w:val="28"/>
        </w:rPr>
        <w:t>
      2. Талап қоюдың нысанасы мен негізі өзгерген, сондай-ақ процеске әкімшілік істің жаңа қатысушылары тартылған жағдайларда, егер сот әкімшілік процеске қатысушылардың немесе олардың өкілдерінің қайсысының болмасын келмеуінің салдарынан әкімшілік істі осы сот отырысында қарау мүмкін емес деп есептесе, әкімшілік істі талқылауды кейінге қалдыруға жол беріледі.</w:t>
      </w:r>
    </w:p>
    <w:p>
      <w:pPr>
        <w:spacing w:after="0"/>
        <w:ind w:left="0"/>
        <w:jc w:val="both"/>
      </w:pPr>
      <w:r>
        <w:rPr>
          <w:rFonts w:ascii="Times New Roman"/>
          <w:b w:val="false"/>
          <w:i w:val="false"/>
          <w:color w:val="000000"/>
          <w:sz w:val="28"/>
        </w:rPr>
        <w:t>
      116-бап. Әкімшілік істер бойынша сот талқылауының шектері</w:t>
      </w:r>
    </w:p>
    <w:p>
      <w:pPr>
        <w:spacing w:after="0"/>
        <w:ind w:left="0"/>
        <w:jc w:val="both"/>
      </w:pPr>
      <w:r>
        <w:rPr>
          <w:rFonts w:ascii="Times New Roman"/>
          <w:b w:val="false"/>
          <w:i w:val="false"/>
          <w:color w:val="000000"/>
          <w:sz w:val="28"/>
        </w:rPr>
        <w:t>
      1. Талап қоюдың нысанасын айқындау кезінде сот талап қою талаптарының тұжырымадасымен, талап қою мәтінімен және оған қоса берілген немесе кейін ұсынылған құжаттармен байланысты болмайды.</w:t>
      </w:r>
    </w:p>
    <w:p>
      <w:pPr>
        <w:spacing w:after="0"/>
        <w:ind w:left="0"/>
        <w:jc w:val="both"/>
      </w:pPr>
      <w:r>
        <w:rPr>
          <w:rFonts w:ascii="Times New Roman"/>
          <w:b w:val="false"/>
          <w:i w:val="false"/>
          <w:color w:val="000000"/>
          <w:sz w:val="28"/>
        </w:rPr>
        <w:t>
      Сот құқықтық салдарды алдын ала түсіндіріп, тарапқа талап қою талаптарын тұжырымдауда және (немесе) өзгертуде жәрдем көрсетуге құқылы.</w:t>
      </w:r>
    </w:p>
    <w:p>
      <w:pPr>
        <w:spacing w:after="0"/>
        <w:ind w:left="0"/>
        <w:jc w:val="both"/>
      </w:pPr>
      <w:r>
        <w:rPr>
          <w:rFonts w:ascii="Times New Roman"/>
          <w:b w:val="false"/>
          <w:i w:val="false"/>
          <w:color w:val="000000"/>
          <w:sz w:val="28"/>
        </w:rPr>
        <w:t>
      Сот талап қоюдың мәлімделген негіздемесімен байланысты емес, бірақ қойылған талап қою талаптарының шегінен шығуға құқылы емес.</w:t>
      </w:r>
    </w:p>
    <w:p>
      <w:pPr>
        <w:spacing w:after="0"/>
        <w:ind w:left="0"/>
        <w:jc w:val="both"/>
      </w:pPr>
      <w:r>
        <w:rPr>
          <w:rFonts w:ascii="Times New Roman"/>
          <w:b w:val="false"/>
          <w:i w:val="false"/>
          <w:color w:val="000000"/>
          <w:sz w:val="28"/>
        </w:rPr>
        <w:t>
      2. Сот талқылауы барысында сот әкімшілік қарау шектерінің артып кетпеуін және олардың заңнамада белгіленген әкімшілік актіні қабылдау мақсаттарына сәйкестігін (сай болуын) тексеруге міндетті.</w:t>
      </w:r>
    </w:p>
    <w:p>
      <w:pPr>
        <w:spacing w:after="0"/>
        <w:ind w:left="0"/>
        <w:jc w:val="both"/>
      </w:pPr>
      <w:r>
        <w:rPr>
          <w:rFonts w:ascii="Times New Roman"/>
          <w:b w:val="false"/>
          <w:i w:val="false"/>
          <w:color w:val="000000"/>
          <w:sz w:val="28"/>
        </w:rPr>
        <w:t>
      117-бап. Сот талқылауын өткізудің жалпы қағидалары</w:t>
      </w:r>
    </w:p>
    <w:p>
      <w:pPr>
        <w:spacing w:after="0"/>
        <w:ind w:left="0"/>
        <w:jc w:val="both"/>
      </w:pPr>
      <w:r>
        <w:rPr>
          <w:rFonts w:ascii="Times New Roman"/>
          <w:b w:val="false"/>
          <w:i w:val="false"/>
          <w:color w:val="000000"/>
          <w:sz w:val="28"/>
        </w:rPr>
        <w:t>
      1. Сот талқылауы мынадай негізгі кезеңдерді:</w:t>
      </w:r>
    </w:p>
    <w:p>
      <w:pPr>
        <w:spacing w:after="0"/>
        <w:ind w:left="0"/>
        <w:jc w:val="both"/>
      </w:pPr>
      <w:r>
        <w:rPr>
          <w:rFonts w:ascii="Times New Roman"/>
          <w:b w:val="false"/>
          <w:i w:val="false"/>
          <w:color w:val="000000"/>
          <w:sz w:val="28"/>
        </w:rPr>
        <w:t>
      1) талап қоюды беруден;</w:t>
      </w:r>
    </w:p>
    <w:p>
      <w:pPr>
        <w:spacing w:after="0"/>
        <w:ind w:left="0"/>
        <w:jc w:val="both"/>
      </w:pPr>
      <w:r>
        <w:rPr>
          <w:rFonts w:ascii="Times New Roman"/>
          <w:b w:val="false"/>
          <w:i w:val="false"/>
          <w:color w:val="000000"/>
          <w:sz w:val="28"/>
        </w:rPr>
        <w:t>
      2) соттың келіп түскен талап қою бойынша әрекеттерінен;</w:t>
      </w:r>
    </w:p>
    <w:p>
      <w:pPr>
        <w:spacing w:after="0"/>
        <w:ind w:left="0"/>
        <w:jc w:val="both"/>
      </w:pPr>
      <w:r>
        <w:rPr>
          <w:rFonts w:ascii="Times New Roman"/>
          <w:b w:val="false"/>
          <w:i w:val="false"/>
          <w:color w:val="000000"/>
          <w:sz w:val="28"/>
        </w:rPr>
        <w:t>
      3) алдын ала тыңдауды өткізуден;</w:t>
      </w:r>
    </w:p>
    <w:p>
      <w:pPr>
        <w:spacing w:after="0"/>
        <w:ind w:left="0"/>
        <w:jc w:val="both"/>
      </w:pPr>
      <w:r>
        <w:rPr>
          <w:rFonts w:ascii="Times New Roman"/>
          <w:b w:val="false"/>
          <w:i w:val="false"/>
          <w:color w:val="000000"/>
          <w:sz w:val="28"/>
        </w:rPr>
        <w:t>
      4) сот отырысын тағайындаудан;</w:t>
      </w:r>
    </w:p>
    <w:p>
      <w:pPr>
        <w:spacing w:after="0"/>
        <w:ind w:left="0"/>
        <w:jc w:val="both"/>
      </w:pPr>
      <w:r>
        <w:rPr>
          <w:rFonts w:ascii="Times New Roman"/>
          <w:b w:val="false"/>
          <w:i w:val="false"/>
          <w:color w:val="000000"/>
          <w:sz w:val="28"/>
        </w:rPr>
        <w:t>
      5) сот талқылауын ашудан, сот талқылауын бастаудан, тараптардың ұстанымдарын анықтаудан, істің мән-жайларын зерттеуден, істі мәні бойынша қарауды аяқтаудан, сот жарыссөзі мен репликадан, соттың сот шешімін қабылдау үшін кетуінен тұратын сот отырысын өткізуінен;</w:t>
      </w:r>
    </w:p>
    <w:p>
      <w:pPr>
        <w:spacing w:after="0"/>
        <w:ind w:left="0"/>
        <w:jc w:val="both"/>
      </w:pPr>
      <w:r>
        <w:rPr>
          <w:rFonts w:ascii="Times New Roman"/>
          <w:b w:val="false"/>
          <w:i w:val="false"/>
          <w:color w:val="000000"/>
          <w:sz w:val="28"/>
        </w:rPr>
        <w:t>
      6) сот шешімін шығарудан және оны жария етуден рет-ретімен өтуін қамтиды.</w:t>
      </w:r>
    </w:p>
    <w:p>
      <w:pPr>
        <w:spacing w:after="0"/>
        <w:ind w:left="0"/>
        <w:jc w:val="both"/>
      </w:pPr>
      <w:r>
        <w:rPr>
          <w:rFonts w:ascii="Times New Roman"/>
          <w:b w:val="false"/>
          <w:i w:val="false"/>
          <w:color w:val="000000"/>
          <w:sz w:val="28"/>
        </w:rPr>
        <w:t>
      2. Төрағалық етушінің өкілеттігі, сот отырысын өткізу, хаттама, оның ішінде қысқаша хаттама жасау, сот отырысын жазып алу, соттың өтінішхаттарды шешуі тәртібі азаматтық процестік заңнаманың талаптарында айқындалады.</w:t>
      </w:r>
    </w:p>
    <w:p>
      <w:pPr>
        <w:spacing w:after="0"/>
        <w:ind w:left="0"/>
        <w:jc w:val="both"/>
      </w:pPr>
      <w:r>
        <w:rPr>
          <w:rFonts w:ascii="Times New Roman"/>
          <w:b w:val="false"/>
          <w:i w:val="false"/>
          <w:color w:val="000000"/>
          <w:sz w:val="28"/>
        </w:rPr>
        <w:t>
      Бұл ретте қысқаша хаттамаға мәтінді автоматты түрде тану арқылы алынған аудиожазбаның ашып көрсетілген мәтіні қоса жүруі тиіс.</w:t>
      </w:r>
    </w:p>
    <w:p>
      <w:pPr>
        <w:spacing w:after="0"/>
        <w:ind w:left="0"/>
        <w:jc w:val="both"/>
      </w:pPr>
      <w:r>
        <w:rPr>
          <w:rFonts w:ascii="Times New Roman"/>
          <w:b w:val="false"/>
          <w:i w:val="false"/>
          <w:color w:val="000000"/>
          <w:sz w:val="28"/>
        </w:rPr>
        <w:t xml:space="preserve">
      118-бап. Сот ұйғарымы  </w:t>
      </w:r>
    </w:p>
    <w:p>
      <w:pPr>
        <w:spacing w:after="0"/>
        <w:ind w:left="0"/>
        <w:jc w:val="both"/>
      </w:pPr>
      <w:r>
        <w:rPr>
          <w:rFonts w:ascii="Times New Roman"/>
          <w:b w:val="false"/>
          <w:i w:val="false"/>
          <w:color w:val="000000"/>
          <w:sz w:val="28"/>
        </w:rPr>
        <w:t>
      1. Әкімшілік істі мәні бойынша шешпейтін сот актісі ұйғарым  нысанында шығарылады. Сот ұйғарымдарды сот отырысында да, сот отырысынан тыс та шығаруы мүмкін.</w:t>
      </w:r>
    </w:p>
    <w:p>
      <w:pPr>
        <w:spacing w:after="0"/>
        <w:ind w:left="0"/>
        <w:jc w:val="both"/>
      </w:pPr>
      <w:r>
        <w:rPr>
          <w:rFonts w:ascii="Times New Roman"/>
          <w:b w:val="false"/>
          <w:i w:val="false"/>
          <w:color w:val="000000"/>
          <w:sz w:val="28"/>
        </w:rPr>
        <w:t>
      2. Сот күрделі емес мәселелер бойынша сот отырысы залынан шықпай-ақ ұйғарым шығарады, ол хаттамаға енгізіледі.</w:t>
      </w:r>
    </w:p>
    <w:p>
      <w:pPr>
        <w:spacing w:after="0"/>
        <w:ind w:left="0"/>
        <w:jc w:val="both"/>
      </w:pPr>
      <w:r>
        <w:rPr>
          <w:rFonts w:ascii="Times New Roman"/>
          <w:b w:val="false"/>
          <w:i w:val="false"/>
          <w:color w:val="000000"/>
          <w:sz w:val="28"/>
        </w:rPr>
        <w:t>
      3. Жеке процестік құжат түрінде шығарылатын ұйғарымда:</w:t>
      </w:r>
    </w:p>
    <w:p>
      <w:pPr>
        <w:spacing w:after="0"/>
        <w:ind w:left="0"/>
        <w:jc w:val="both"/>
      </w:pPr>
      <w:r>
        <w:rPr>
          <w:rFonts w:ascii="Times New Roman"/>
          <w:b w:val="false"/>
          <w:i w:val="false"/>
          <w:color w:val="000000"/>
          <w:sz w:val="28"/>
        </w:rPr>
        <w:t>
      1) ұйғарымның шығарылған күні мен орны;</w:t>
      </w:r>
    </w:p>
    <w:p>
      <w:pPr>
        <w:spacing w:after="0"/>
        <w:ind w:left="0"/>
        <w:jc w:val="both"/>
      </w:pPr>
      <w:r>
        <w:rPr>
          <w:rFonts w:ascii="Times New Roman"/>
          <w:b w:val="false"/>
          <w:i w:val="false"/>
          <w:color w:val="000000"/>
          <w:sz w:val="28"/>
        </w:rPr>
        <w:t>
      2) ұйғарымды шығарған соттың атауы, соттың құрамы мен сот отырысының хатшысы;</w:t>
      </w:r>
    </w:p>
    <w:p>
      <w:pPr>
        <w:spacing w:after="0"/>
        <w:ind w:left="0"/>
        <w:jc w:val="both"/>
      </w:pPr>
      <w:r>
        <w:rPr>
          <w:rFonts w:ascii="Times New Roman"/>
          <w:b w:val="false"/>
          <w:i w:val="false"/>
          <w:color w:val="000000"/>
          <w:sz w:val="28"/>
        </w:rPr>
        <w:t>
      3) әкімшілік процеске қатысушылар мен даудың нысанасы;</w:t>
      </w:r>
    </w:p>
    <w:p>
      <w:pPr>
        <w:spacing w:after="0"/>
        <w:ind w:left="0"/>
        <w:jc w:val="both"/>
      </w:pPr>
      <w:r>
        <w:rPr>
          <w:rFonts w:ascii="Times New Roman"/>
          <w:b w:val="false"/>
          <w:i w:val="false"/>
          <w:color w:val="000000"/>
          <w:sz w:val="28"/>
        </w:rPr>
        <w:t>
      4) ұйғарым шығарылып отырған мәселе;</w:t>
      </w:r>
    </w:p>
    <w:p>
      <w:pPr>
        <w:spacing w:after="0"/>
        <w:ind w:left="0"/>
        <w:jc w:val="both"/>
      </w:pPr>
      <w:r>
        <w:rPr>
          <w:rFonts w:ascii="Times New Roman"/>
          <w:b w:val="false"/>
          <w:i w:val="false"/>
          <w:color w:val="000000"/>
          <w:sz w:val="28"/>
        </w:rPr>
        <w:t>
      5) соттың өз қорытындысына келу себептері және сот басшылыққа алған заңдарға сілтеме;</w:t>
      </w:r>
    </w:p>
    <w:p>
      <w:pPr>
        <w:spacing w:after="0"/>
        <w:ind w:left="0"/>
        <w:jc w:val="both"/>
      </w:pPr>
      <w:r>
        <w:rPr>
          <w:rFonts w:ascii="Times New Roman"/>
          <w:b w:val="false"/>
          <w:i w:val="false"/>
          <w:color w:val="000000"/>
          <w:sz w:val="28"/>
        </w:rPr>
        <w:t>
      6) процестік шешім;</w:t>
      </w:r>
    </w:p>
    <w:p>
      <w:pPr>
        <w:spacing w:after="0"/>
        <w:ind w:left="0"/>
        <w:jc w:val="both"/>
      </w:pPr>
      <w:r>
        <w:rPr>
          <w:rFonts w:ascii="Times New Roman"/>
          <w:b w:val="false"/>
          <w:i w:val="false"/>
          <w:color w:val="000000"/>
          <w:sz w:val="28"/>
        </w:rPr>
        <w:t>
      7) егер ұйғарым шағым жасауға жататын болса, оған шағым жасау тәртібі мен мерзімі көрсетілуге тиіс.</w:t>
      </w:r>
    </w:p>
    <w:p>
      <w:pPr>
        <w:spacing w:after="0"/>
        <w:ind w:left="0"/>
        <w:jc w:val="both"/>
      </w:pPr>
      <w:r>
        <w:rPr>
          <w:rFonts w:ascii="Times New Roman"/>
          <w:b w:val="false"/>
          <w:i w:val="false"/>
          <w:color w:val="000000"/>
          <w:sz w:val="28"/>
        </w:rPr>
        <w:t>
      4. Сот отырысы залында шығарылатын ұйғарымда осы баптың үшінші бөлігінің 4), 5) және 6) тармақшаларында тізбеленген мәліметтер болуға тиіс.</w:t>
      </w:r>
    </w:p>
    <w:p>
      <w:pPr>
        <w:spacing w:after="0"/>
        <w:ind w:left="0"/>
        <w:jc w:val="both"/>
      </w:pPr>
      <w:r>
        <w:rPr>
          <w:rFonts w:ascii="Times New Roman"/>
          <w:b w:val="false"/>
          <w:i w:val="false"/>
          <w:color w:val="000000"/>
          <w:sz w:val="28"/>
        </w:rPr>
        <w:t>
      5. Ауызша тыңдау барысында ұйғарым шығарған кезде ұйғарым не оның қарар бөлігі шығарылғаннан кейін дереу жария етіледі. Түпкілікті нысандағы ұйғарым оның қарар бөлігі жария етілгеннен кейін бес жұмыс күнінен кешіктірілмей әзірленуі мүмкін.</w:t>
      </w:r>
    </w:p>
    <w:p>
      <w:pPr>
        <w:spacing w:after="0"/>
        <w:ind w:left="0"/>
        <w:jc w:val="both"/>
      </w:pPr>
      <w:r>
        <w:rPr>
          <w:rFonts w:ascii="Times New Roman"/>
          <w:b w:val="false"/>
          <w:i w:val="false"/>
          <w:color w:val="000000"/>
          <w:sz w:val="28"/>
        </w:rPr>
        <w:t>
      6. Сот талап қоюды мына негіздер бойынша:</w:t>
      </w:r>
    </w:p>
    <w:p>
      <w:pPr>
        <w:spacing w:after="0"/>
        <w:ind w:left="0"/>
        <w:jc w:val="both"/>
      </w:pPr>
      <w:r>
        <w:rPr>
          <w:rFonts w:ascii="Times New Roman"/>
          <w:b w:val="false"/>
          <w:i w:val="false"/>
          <w:color w:val="000000"/>
          <w:sz w:val="28"/>
        </w:rPr>
        <w:t>
      1) талап қоюшы істердің осы санаты үшін заңда белгіленген немесе дауды сотқа дейінгі реттеу тәртібін сақтамаған;</w:t>
      </w:r>
    </w:p>
    <w:p>
      <w:pPr>
        <w:spacing w:after="0"/>
        <w:ind w:left="0"/>
        <w:jc w:val="both"/>
      </w:pPr>
      <w:r>
        <w:rPr>
          <w:rFonts w:ascii="Times New Roman"/>
          <w:b w:val="false"/>
          <w:i w:val="false"/>
          <w:color w:val="000000"/>
          <w:sz w:val="28"/>
        </w:rPr>
        <w:t>
      2) талап қою осы Кодекстің 131-бабы екінші бөлігінің, сегізінші бөлігінің 1), 2), 3) тармақшаларының талаптарына сәйкес келмесе және алдын ала тыңдау сатысында кемшіліктерді жоюдың мүмкін еместігі анықталған;</w:t>
      </w:r>
    </w:p>
    <w:p>
      <w:pPr>
        <w:spacing w:after="0"/>
        <w:ind w:left="0"/>
        <w:jc w:val="both"/>
      </w:pPr>
      <w:r>
        <w:rPr>
          <w:rFonts w:ascii="Times New Roman"/>
          <w:b w:val="false"/>
          <w:i w:val="false"/>
          <w:color w:val="000000"/>
          <w:sz w:val="28"/>
        </w:rPr>
        <w:t>
      3) арызды әрекетке қабілетсіз адам берген;</w:t>
      </w:r>
    </w:p>
    <w:p>
      <w:pPr>
        <w:spacing w:after="0"/>
        <w:ind w:left="0"/>
        <w:jc w:val="both"/>
      </w:pPr>
      <w:r>
        <w:rPr>
          <w:rFonts w:ascii="Times New Roman"/>
          <w:b w:val="false"/>
          <w:i w:val="false"/>
          <w:color w:val="000000"/>
          <w:sz w:val="28"/>
        </w:rPr>
        <w:t>
      4) арызға қол қоюға және оны ұсынуға өкілеттігі жоқ адам оған қол қойған;</w:t>
      </w:r>
    </w:p>
    <w:p>
      <w:pPr>
        <w:spacing w:after="0"/>
        <w:ind w:left="0"/>
        <w:jc w:val="both"/>
      </w:pPr>
      <w:r>
        <w:rPr>
          <w:rFonts w:ascii="Times New Roman"/>
          <w:b w:val="false"/>
          <w:i w:val="false"/>
          <w:color w:val="000000"/>
          <w:sz w:val="28"/>
        </w:rPr>
        <w:t>
      5) осы немесе басқа соттың іс жүргізуінде тап сол тараптар арасындағы, сол нысана туралы және сол негіздер бойынша дау туралы іс болған;</w:t>
      </w:r>
    </w:p>
    <w:p>
      <w:pPr>
        <w:spacing w:after="0"/>
        <w:ind w:left="0"/>
        <w:jc w:val="both"/>
      </w:pPr>
      <w:r>
        <w:rPr>
          <w:rFonts w:ascii="Times New Roman"/>
          <w:b w:val="false"/>
          <w:i w:val="false"/>
          <w:color w:val="000000"/>
          <w:sz w:val="28"/>
        </w:rPr>
        <w:t>
      6) талап қоюшы талап қоюды кері қайтарып алған;</w:t>
      </w:r>
    </w:p>
    <w:p>
      <w:pPr>
        <w:spacing w:after="0"/>
        <w:ind w:left="0"/>
        <w:jc w:val="both"/>
      </w:pPr>
      <w:r>
        <w:rPr>
          <w:rFonts w:ascii="Times New Roman"/>
          <w:b w:val="false"/>
          <w:i w:val="false"/>
          <w:color w:val="000000"/>
          <w:sz w:val="28"/>
        </w:rPr>
        <w:t>
      7) соттың талаптарына қарамастан, өзі болмағанда істі талқылау туралы өтініш жасамаған талап қоюшы сотқа екінші рет шақырғанда келмеген;</w:t>
      </w:r>
    </w:p>
    <w:p>
      <w:pPr>
        <w:spacing w:after="0"/>
        <w:ind w:left="0"/>
        <w:jc w:val="both"/>
      </w:pPr>
      <w:r>
        <w:rPr>
          <w:rFonts w:ascii="Times New Roman"/>
          <w:b w:val="false"/>
          <w:i w:val="false"/>
          <w:color w:val="000000"/>
          <w:sz w:val="28"/>
        </w:rPr>
        <w:t>
      8) өзінің мүддесі үшін іс қозғалған адам мәлімделген талапты қолдамаған;</w:t>
      </w:r>
    </w:p>
    <w:p>
      <w:pPr>
        <w:spacing w:after="0"/>
        <w:ind w:left="0"/>
        <w:jc w:val="both"/>
      </w:pPr>
      <w:r>
        <w:rPr>
          <w:rFonts w:ascii="Times New Roman"/>
          <w:b w:val="false"/>
          <w:i w:val="false"/>
          <w:color w:val="000000"/>
          <w:sz w:val="28"/>
        </w:rPr>
        <w:t>
      9) тараптар татуласу немесе медиация туралы келісім жасасқан және оны сот бекіткен;</w:t>
      </w:r>
    </w:p>
    <w:p>
      <w:pPr>
        <w:spacing w:after="0"/>
        <w:ind w:left="0"/>
        <w:jc w:val="both"/>
      </w:pPr>
      <w:r>
        <w:rPr>
          <w:rFonts w:ascii="Times New Roman"/>
          <w:b w:val="false"/>
          <w:i w:val="false"/>
          <w:color w:val="000000"/>
          <w:sz w:val="28"/>
        </w:rPr>
        <w:t>
      10) Қазақстан Республикасының Азаматтық процестік кодексінде белгіленген тәртіппен мемлекеттік баж төленбеген немесе толық төленбеген;</w:t>
      </w:r>
    </w:p>
    <w:p>
      <w:pPr>
        <w:spacing w:after="0"/>
        <w:ind w:left="0"/>
        <w:jc w:val="both"/>
      </w:pPr>
      <w:r>
        <w:rPr>
          <w:rFonts w:ascii="Times New Roman"/>
          <w:b w:val="false"/>
          <w:i w:val="false"/>
          <w:color w:val="000000"/>
          <w:sz w:val="28"/>
        </w:rPr>
        <w:t>
      11) іс әкімшілік сот ісін жүргізу тәртібімен қарауға жатпаған;</w:t>
      </w:r>
    </w:p>
    <w:p>
      <w:pPr>
        <w:spacing w:after="0"/>
        <w:ind w:left="0"/>
        <w:jc w:val="both"/>
      </w:pPr>
      <w:r>
        <w:rPr>
          <w:rFonts w:ascii="Times New Roman"/>
          <w:b w:val="false"/>
          <w:i w:val="false"/>
          <w:color w:val="000000"/>
          <w:sz w:val="28"/>
        </w:rPr>
        <w:t xml:space="preserve">
      12) дәл сол тараптар арасындағы, сол нысана туралы және сол негіздер бойынша дау туралы шығарылған заңды күшіне енген сот шешімі немесе талап қоюдың кері қайтарылуына не соттың татуласу немесе медиация туралы келісімді бекітуіне байланысты іс бойынша іс жүргізуді кері қайтару (тоқтату) туралы сот ұйғарымы болған; </w:t>
      </w:r>
    </w:p>
    <w:p>
      <w:pPr>
        <w:spacing w:after="0"/>
        <w:ind w:left="0"/>
        <w:jc w:val="both"/>
      </w:pPr>
      <w:r>
        <w:rPr>
          <w:rFonts w:ascii="Times New Roman"/>
          <w:b w:val="false"/>
          <w:i w:val="false"/>
          <w:color w:val="000000"/>
          <w:sz w:val="28"/>
        </w:rPr>
        <w:t>
      13) іс бойынша тараптардың бірі болып табылатын азамат қайтыс болғаннан кейін даулы құқықтық қатынас құқықтық мирасқорлыққа жол бермейтін;</w:t>
      </w:r>
    </w:p>
    <w:p>
      <w:pPr>
        <w:spacing w:after="0"/>
        <w:ind w:left="0"/>
        <w:jc w:val="both"/>
      </w:pPr>
      <w:r>
        <w:rPr>
          <w:rFonts w:ascii="Times New Roman"/>
          <w:b w:val="false"/>
          <w:i w:val="false"/>
          <w:color w:val="000000"/>
          <w:sz w:val="28"/>
        </w:rPr>
        <w:t>
      14) іс бойынша тарап болып табылатын ұйым өз қызметінің тоқтатылуына және құқықтық мирасқорлардың болмауына байланысты таратылған;</w:t>
      </w:r>
    </w:p>
    <w:p>
      <w:pPr>
        <w:spacing w:after="0"/>
        <w:ind w:left="0"/>
        <w:jc w:val="both"/>
      </w:pPr>
      <w:r>
        <w:rPr>
          <w:rFonts w:ascii="Times New Roman"/>
          <w:b w:val="false"/>
          <w:i w:val="false"/>
          <w:color w:val="000000"/>
          <w:sz w:val="28"/>
        </w:rPr>
        <w:t>
      15) сот талап қоюды беруге арналған өтіп кеткен мерзімді қалпына келтіруден бас тартқан кезде кері қайтару туралы ұйғарымдар шығарады.</w:t>
      </w:r>
    </w:p>
    <w:p>
      <w:pPr>
        <w:spacing w:after="0"/>
        <w:ind w:left="0"/>
        <w:jc w:val="both"/>
      </w:pPr>
      <w:r>
        <w:rPr>
          <w:rFonts w:ascii="Times New Roman"/>
          <w:b w:val="false"/>
          <w:i w:val="false"/>
          <w:color w:val="000000"/>
          <w:sz w:val="28"/>
        </w:rPr>
        <w:t>
      Талап қоюшы талап қоюды кері қайтару үшін негіз болған мән-жайлар жойылғаннан кейін оны сотқа нақ сол жауапкерге, сол нысана мен негіздер бойынша қайта беруге құқылы.</w:t>
      </w:r>
    </w:p>
    <w:p>
      <w:pPr>
        <w:spacing w:after="0"/>
        <w:ind w:left="0"/>
        <w:jc w:val="both"/>
      </w:pPr>
      <w:r>
        <w:rPr>
          <w:rFonts w:ascii="Times New Roman"/>
          <w:b w:val="false"/>
          <w:i w:val="false"/>
          <w:color w:val="000000"/>
          <w:sz w:val="28"/>
        </w:rPr>
        <w:t>
      7. Сот (судья) мынадай:</w:t>
      </w:r>
    </w:p>
    <w:p>
      <w:pPr>
        <w:spacing w:after="0"/>
        <w:ind w:left="0"/>
        <w:jc w:val="both"/>
      </w:pPr>
      <w:r>
        <w:rPr>
          <w:rFonts w:ascii="Times New Roman"/>
          <w:b w:val="false"/>
          <w:i w:val="false"/>
          <w:color w:val="000000"/>
          <w:sz w:val="28"/>
        </w:rPr>
        <w:t>
      1) сот ісін жүргізу тілінің өзгеруі туралы;</w:t>
      </w:r>
    </w:p>
    <w:p>
      <w:pPr>
        <w:spacing w:after="0"/>
        <w:ind w:left="0"/>
        <w:jc w:val="both"/>
      </w:pPr>
      <w:r>
        <w:rPr>
          <w:rFonts w:ascii="Times New Roman"/>
          <w:b w:val="false"/>
          <w:i w:val="false"/>
          <w:color w:val="000000"/>
          <w:sz w:val="28"/>
        </w:rPr>
        <w:t>
      2) сот талқылауының бәріне немесе бір бөлігіне қатысты жабық сот отырысында істі талқылау туралы;</w:t>
      </w:r>
    </w:p>
    <w:p>
      <w:pPr>
        <w:spacing w:after="0"/>
        <w:ind w:left="0"/>
        <w:jc w:val="both"/>
      </w:pPr>
      <w:r>
        <w:rPr>
          <w:rFonts w:ascii="Times New Roman"/>
          <w:b w:val="false"/>
          <w:i w:val="false"/>
          <w:color w:val="000000"/>
          <w:sz w:val="28"/>
        </w:rPr>
        <w:t>
      3) қарсылық білдіру (өздігінен бас тарту) туралы;</w:t>
      </w:r>
    </w:p>
    <w:p>
      <w:pPr>
        <w:spacing w:after="0"/>
        <w:ind w:left="0"/>
        <w:jc w:val="both"/>
      </w:pPr>
      <w:r>
        <w:rPr>
          <w:rFonts w:ascii="Times New Roman"/>
          <w:b w:val="false"/>
          <w:i w:val="false"/>
          <w:color w:val="000000"/>
          <w:sz w:val="28"/>
        </w:rPr>
        <w:t>
      4) алдын ала тыңдау тағайындау туралы;</w:t>
      </w:r>
    </w:p>
    <w:p>
      <w:pPr>
        <w:spacing w:after="0"/>
        <w:ind w:left="0"/>
        <w:jc w:val="both"/>
      </w:pPr>
      <w:r>
        <w:rPr>
          <w:rFonts w:ascii="Times New Roman"/>
          <w:b w:val="false"/>
          <w:i w:val="false"/>
          <w:color w:val="000000"/>
          <w:sz w:val="28"/>
        </w:rPr>
        <w:t>
      5) осы Кодексте белгіленген жағдайларда әкімшілік сот ісін жүргізудегі өкілді шеттету туралы;</w:t>
      </w:r>
    </w:p>
    <w:p>
      <w:pPr>
        <w:spacing w:after="0"/>
        <w:ind w:left="0"/>
        <w:jc w:val="both"/>
      </w:pPr>
      <w:r>
        <w:rPr>
          <w:rFonts w:ascii="Times New Roman"/>
          <w:b w:val="false"/>
          <w:i w:val="false"/>
          <w:color w:val="000000"/>
          <w:sz w:val="28"/>
        </w:rPr>
        <w:t>
      6) сот тапсырмасы туралы;</w:t>
      </w:r>
    </w:p>
    <w:p>
      <w:pPr>
        <w:spacing w:after="0"/>
        <w:ind w:left="0"/>
        <w:jc w:val="both"/>
      </w:pPr>
      <w:r>
        <w:rPr>
          <w:rFonts w:ascii="Times New Roman"/>
          <w:b w:val="false"/>
          <w:i w:val="false"/>
          <w:color w:val="000000"/>
          <w:sz w:val="28"/>
        </w:rPr>
        <w:t>
      7) сот сараптамасын тағайындау туралы;</w:t>
      </w:r>
    </w:p>
    <w:p>
      <w:pPr>
        <w:spacing w:after="0"/>
        <w:ind w:left="0"/>
        <w:jc w:val="both"/>
      </w:pPr>
      <w:r>
        <w:rPr>
          <w:rFonts w:ascii="Times New Roman"/>
          <w:b w:val="false"/>
          <w:i w:val="false"/>
          <w:color w:val="000000"/>
          <w:sz w:val="28"/>
        </w:rPr>
        <w:t>
      8) сот шығындарын өндіру туралы;</w:t>
      </w:r>
    </w:p>
    <w:p>
      <w:pPr>
        <w:spacing w:after="0"/>
        <w:ind w:left="0"/>
        <w:jc w:val="both"/>
      </w:pPr>
      <w:r>
        <w:rPr>
          <w:rFonts w:ascii="Times New Roman"/>
          <w:b w:val="false"/>
          <w:i w:val="false"/>
          <w:color w:val="000000"/>
          <w:sz w:val="28"/>
        </w:rPr>
        <w:t>
      9) оңайлатылған (жазбаша) сот талқылауынан ауызша сот талқылауына көшу туралы;</w:t>
      </w:r>
    </w:p>
    <w:p>
      <w:pPr>
        <w:spacing w:after="0"/>
        <w:ind w:left="0"/>
        <w:jc w:val="both"/>
      </w:pPr>
      <w:r>
        <w:rPr>
          <w:rFonts w:ascii="Times New Roman"/>
          <w:b w:val="false"/>
          <w:i w:val="false"/>
          <w:color w:val="000000"/>
          <w:sz w:val="28"/>
        </w:rPr>
        <w:t>
      10) бірнеше талап қоюды біріктіру немесе бөлу туралы;</w:t>
      </w:r>
    </w:p>
    <w:p>
      <w:pPr>
        <w:spacing w:after="0"/>
        <w:ind w:left="0"/>
        <w:jc w:val="both"/>
      </w:pPr>
      <w:r>
        <w:rPr>
          <w:rFonts w:ascii="Times New Roman"/>
          <w:b w:val="false"/>
          <w:i w:val="false"/>
          <w:color w:val="000000"/>
          <w:sz w:val="28"/>
        </w:rPr>
        <w:t>
      11) сот отырысын тағайындау туралы;</w:t>
      </w:r>
    </w:p>
    <w:p>
      <w:pPr>
        <w:spacing w:after="0"/>
        <w:ind w:left="0"/>
        <w:jc w:val="both"/>
      </w:pPr>
      <w:r>
        <w:rPr>
          <w:rFonts w:ascii="Times New Roman"/>
          <w:b w:val="false"/>
          <w:i w:val="false"/>
          <w:color w:val="000000"/>
          <w:sz w:val="28"/>
        </w:rPr>
        <w:t>
      12) ақшалай өндіріп алу мөлшерін азайту туралы немесе оны төлеуден босату туралы, төлеуді кейінге қалдыру туралы;</w:t>
      </w:r>
    </w:p>
    <w:p>
      <w:pPr>
        <w:spacing w:after="0"/>
        <w:ind w:left="0"/>
        <w:jc w:val="both"/>
      </w:pPr>
      <w:r>
        <w:rPr>
          <w:rFonts w:ascii="Times New Roman"/>
          <w:b w:val="false"/>
          <w:i w:val="false"/>
          <w:color w:val="000000"/>
          <w:sz w:val="28"/>
        </w:rPr>
        <w:t>
      13) тұлғаны заңды көмек үшін ақы төлеуден және шығыстарды өтеуден босату туралы;</w:t>
      </w:r>
    </w:p>
    <w:p>
      <w:pPr>
        <w:spacing w:after="0"/>
        <w:ind w:left="0"/>
        <w:jc w:val="both"/>
      </w:pPr>
      <w:r>
        <w:rPr>
          <w:rFonts w:ascii="Times New Roman"/>
          <w:b w:val="false"/>
          <w:i w:val="false"/>
          <w:color w:val="000000"/>
          <w:sz w:val="28"/>
        </w:rPr>
        <w:t>
      14) хаттамаға, қысқаша хаттамаға, аудио-, бейнежазба мазмұнына ескертпелерді қарау туралы;</w:t>
      </w:r>
    </w:p>
    <w:p>
      <w:pPr>
        <w:spacing w:after="0"/>
        <w:ind w:left="0"/>
        <w:jc w:val="both"/>
      </w:pPr>
      <w:r>
        <w:rPr>
          <w:rFonts w:ascii="Times New Roman"/>
          <w:b w:val="false"/>
          <w:i w:val="false"/>
          <w:color w:val="000000"/>
          <w:sz w:val="28"/>
        </w:rPr>
        <w:t>
      15) жеке шағымды қарау нәтижелері бойынша;</w:t>
      </w:r>
    </w:p>
    <w:p>
      <w:pPr>
        <w:spacing w:after="0"/>
        <w:ind w:left="0"/>
        <w:jc w:val="both"/>
      </w:pPr>
      <w:r>
        <w:rPr>
          <w:rFonts w:ascii="Times New Roman"/>
          <w:b w:val="false"/>
          <w:i w:val="false"/>
          <w:color w:val="000000"/>
          <w:sz w:val="28"/>
        </w:rPr>
        <w:t>
      16) мүдделі адамды тарту туралы;</w:t>
      </w:r>
    </w:p>
    <w:p>
      <w:pPr>
        <w:spacing w:after="0"/>
        <w:ind w:left="0"/>
        <w:jc w:val="both"/>
      </w:pPr>
      <w:r>
        <w:rPr>
          <w:rFonts w:ascii="Times New Roman"/>
          <w:b w:val="false"/>
          <w:i w:val="false"/>
          <w:color w:val="000000"/>
          <w:sz w:val="28"/>
        </w:rPr>
        <w:t>
      17) іс жүргізуді қайта бастау туралы;</w:t>
      </w:r>
    </w:p>
    <w:p>
      <w:pPr>
        <w:spacing w:after="0"/>
        <w:ind w:left="0"/>
        <w:jc w:val="both"/>
      </w:pPr>
      <w:r>
        <w:rPr>
          <w:rFonts w:ascii="Times New Roman"/>
          <w:b w:val="false"/>
          <w:i w:val="false"/>
          <w:color w:val="000000"/>
          <w:sz w:val="28"/>
        </w:rPr>
        <w:t>
      18)жауапкерді ауыстыру туралы;</w:t>
      </w:r>
    </w:p>
    <w:p>
      <w:pPr>
        <w:spacing w:after="0"/>
        <w:ind w:left="0"/>
        <w:jc w:val="both"/>
      </w:pPr>
      <w:r>
        <w:rPr>
          <w:rFonts w:ascii="Times New Roman"/>
          <w:b w:val="false"/>
          <w:i w:val="false"/>
          <w:color w:val="000000"/>
          <w:sz w:val="28"/>
        </w:rPr>
        <w:t>
      19) дәлелдемелерді қамтамасыз ету туралы;</w:t>
      </w:r>
    </w:p>
    <w:p>
      <w:pPr>
        <w:spacing w:after="0"/>
        <w:ind w:left="0"/>
        <w:jc w:val="both"/>
      </w:pPr>
      <w:r>
        <w:rPr>
          <w:rFonts w:ascii="Times New Roman"/>
          <w:b w:val="false"/>
          <w:i w:val="false"/>
          <w:color w:val="000000"/>
          <w:sz w:val="28"/>
        </w:rPr>
        <w:t>
      20) істі соттылығы бойынша беру туралы;</w:t>
      </w:r>
    </w:p>
    <w:p>
      <w:pPr>
        <w:spacing w:after="0"/>
        <w:ind w:left="0"/>
        <w:jc w:val="both"/>
      </w:pPr>
      <w:r>
        <w:rPr>
          <w:rFonts w:ascii="Times New Roman"/>
          <w:b w:val="false"/>
          <w:i w:val="false"/>
          <w:color w:val="000000"/>
          <w:sz w:val="28"/>
        </w:rPr>
        <w:t>
      21) үлгілерді алу туралы;</w:t>
      </w:r>
    </w:p>
    <w:p>
      <w:pPr>
        <w:spacing w:after="0"/>
        <w:ind w:left="0"/>
        <w:jc w:val="both"/>
      </w:pPr>
      <w:r>
        <w:rPr>
          <w:rFonts w:ascii="Times New Roman"/>
          <w:b w:val="false"/>
          <w:i w:val="false"/>
          <w:color w:val="000000"/>
          <w:sz w:val="28"/>
        </w:rPr>
        <w:t>
      22) талап қоюдың қамтамасыз етілуі, ауыстырылуы және күшінің жойылуы туралы;</w:t>
      </w:r>
    </w:p>
    <w:p>
      <w:pPr>
        <w:spacing w:after="0"/>
        <w:ind w:left="0"/>
        <w:jc w:val="both"/>
      </w:pPr>
      <w:r>
        <w:rPr>
          <w:rFonts w:ascii="Times New Roman"/>
          <w:b w:val="false"/>
          <w:i w:val="false"/>
          <w:color w:val="000000"/>
          <w:sz w:val="28"/>
        </w:rPr>
        <w:t>
      23) ақшалай өндіріп алуды қолдану туралы;</w:t>
      </w:r>
    </w:p>
    <w:p>
      <w:pPr>
        <w:spacing w:after="0"/>
        <w:ind w:left="0"/>
        <w:jc w:val="both"/>
      </w:pPr>
      <w:r>
        <w:rPr>
          <w:rFonts w:ascii="Times New Roman"/>
          <w:b w:val="false"/>
          <w:i w:val="false"/>
          <w:color w:val="000000"/>
          <w:sz w:val="28"/>
        </w:rPr>
        <w:t>
      24) қате жазулар мен арифметикалық анық қателерді түзету туралы;</w:t>
      </w:r>
    </w:p>
    <w:p>
      <w:pPr>
        <w:spacing w:after="0"/>
        <w:ind w:left="0"/>
        <w:jc w:val="both"/>
      </w:pPr>
      <w:r>
        <w:rPr>
          <w:rFonts w:ascii="Times New Roman"/>
          <w:b w:val="false"/>
          <w:i w:val="false"/>
          <w:color w:val="000000"/>
          <w:sz w:val="28"/>
        </w:rPr>
        <w:t>
      25) қосымша шешім шығарудан бас тарту туралы;</w:t>
      </w:r>
    </w:p>
    <w:p>
      <w:pPr>
        <w:spacing w:after="0"/>
        <w:ind w:left="0"/>
        <w:jc w:val="both"/>
      </w:pPr>
      <w:r>
        <w:rPr>
          <w:rFonts w:ascii="Times New Roman"/>
          <w:b w:val="false"/>
          <w:i w:val="false"/>
          <w:color w:val="000000"/>
          <w:sz w:val="28"/>
        </w:rPr>
        <w:t>
      26) шешімнің орындалуын кейінге қалдыру немесе бөліп орындау туралы, оны орындаудың тәсілі мен тәртібін өзгерту туралы;</w:t>
      </w:r>
    </w:p>
    <w:p>
      <w:pPr>
        <w:spacing w:after="0"/>
        <w:ind w:left="0"/>
        <w:jc w:val="both"/>
      </w:pPr>
      <w:r>
        <w:rPr>
          <w:rFonts w:ascii="Times New Roman"/>
          <w:b w:val="false"/>
          <w:i w:val="false"/>
          <w:color w:val="000000"/>
          <w:sz w:val="28"/>
        </w:rPr>
        <w:t>
      27) тағайындалған сомаларды индекстеу туралы;</w:t>
      </w:r>
    </w:p>
    <w:p>
      <w:pPr>
        <w:spacing w:after="0"/>
        <w:ind w:left="0"/>
        <w:jc w:val="both"/>
      </w:pPr>
      <w:r>
        <w:rPr>
          <w:rFonts w:ascii="Times New Roman"/>
          <w:b w:val="false"/>
          <w:i w:val="false"/>
          <w:color w:val="000000"/>
          <w:sz w:val="28"/>
        </w:rPr>
        <w:t>
      28) процестік құқықтық мирасқорлық туралы;</w:t>
      </w:r>
    </w:p>
    <w:p>
      <w:pPr>
        <w:spacing w:after="0"/>
        <w:ind w:left="0"/>
        <w:jc w:val="both"/>
      </w:pPr>
      <w:r>
        <w:rPr>
          <w:rFonts w:ascii="Times New Roman"/>
          <w:b w:val="false"/>
          <w:i w:val="false"/>
          <w:color w:val="000000"/>
          <w:sz w:val="28"/>
        </w:rPr>
        <w:t>
      29) атқару парағының телнұсқасын беру туралы;</w:t>
      </w:r>
    </w:p>
    <w:p>
      <w:pPr>
        <w:spacing w:after="0"/>
        <w:ind w:left="0"/>
        <w:jc w:val="both"/>
      </w:pPr>
      <w:r>
        <w:rPr>
          <w:rFonts w:ascii="Times New Roman"/>
          <w:b w:val="false"/>
          <w:i w:val="false"/>
          <w:color w:val="000000"/>
          <w:sz w:val="28"/>
        </w:rPr>
        <w:t>
      30) шешімді дереу орындау туралы;</w:t>
      </w:r>
    </w:p>
    <w:p>
      <w:pPr>
        <w:spacing w:after="0"/>
        <w:ind w:left="0"/>
        <w:jc w:val="both"/>
      </w:pPr>
      <w:r>
        <w:rPr>
          <w:rFonts w:ascii="Times New Roman"/>
          <w:b w:val="false"/>
          <w:i w:val="false"/>
          <w:color w:val="000000"/>
          <w:sz w:val="28"/>
        </w:rPr>
        <w:t>
      31) шешімнің орындалуын бұру туралы;</w:t>
      </w:r>
    </w:p>
    <w:p>
      <w:pPr>
        <w:spacing w:after="0"/>
        <w:ind w:left="0"/>
        <w:jc w:val="both"/>
      </w:pPr>
      <w:r>
        <w:rPr>
          <w:rFonts w:ascii="Times New Roman"/>
          <w:b w:val="false"/>
          <w:i w:val="false"/>
          <w:color w:val="000000"/>
          <w:sz w:val="28"/>
        </w:rPr>
        <w:t>
      32) әкімшілік актіні тоқтата тұрудың күшін жою туралы;</w:t>
      </w:r>
    </w:p>
    <w:p>
      <w:pPr>
        <w:spacing w:after="0"/>
        <w:ind w:left="0"/>
        <w:jc w:val="both"/>
      </w:pPr>
      <w:r>
        <w:rPr>
          <w:rFonts w:ascii="Times New Roman"/>
          <w:b w:val="false"/>
          <w:i w:val="false"/>
          <w:color w:val="000000"/>
          <w:sz w:val="28"/>
        </w:rPr>
        <w:t>
      33) апелляциялық және кассациялық шағымдарды кері қайтару туралы;</w:t>
      </w:r>
    </w:p>
    <w:p>
      <w:pPr>
        <w:spacing w:after="0"/>
        <w:ind w:left="0"/>
        <w:jc w:val="both"/>
      </w:pPr>
      <w:r>
        <w:rPr>
          <w:rFonts w:ascii="Times New Roman"/>
          <w:b w:val="false"/>
          <w:i w:val="false"/>
          <w:color w:val="000000"/>
          <w:sz w:val="28"/>
        </w:rPr>
        <w:t>
      34) іс жүргізуді  тоқтата тұру туралы;</w:t>
      </w:r>
    </w:p>
    <w:p>
      <w:pPr>
        <w:spacing w:after="0"/>
        <w:ind w:left="0"/>
        <w:jc w:val="both"/>
      </w:pPr>
      <w:r>
        <w:rPr>
          <w:rFonts w:ascii="Times New Roman"/>
          <w:b w:val="false"/>
          <w:i w:val="false"/>
          <w:color w:val="000000"/>
          <w:sz w:val="28"/>
        </w:rPr>
        <w:t>
      35) істің қаралуын жеделдетуден бас тарту туралы ұйғарымдарды шығарады.</w:t>
      </w:r>
    </w:p>
    <w:p>
      <w:pPr>
        <w:spacing w:after="0"/>
        <w:ind w:left="0"/>
        <w:jc w:val="both"/>
      </w:pPr>
      <w:r>
        <w:rPr>
          <w:rFonts w:ascii="Times New Roman"/>
          <w:b w:val="false"/>
          <w:i w:val="false"/>
          <w:color w:val="000000"/>
          <w:sz w:val="28"/>
        </w:rPr>
        <w:t>
      Осы баптың алтыншы бөлігінің 11)-15) тармақшаларында көзделген ұйғарымдарға апелляциялық, сол сияқты кассациялық тәртіппен шағым берілуі мүмкін.</w:t>
      </w:r>
    </w:p>
    <w:p>
      <w:pPr>
        <w:spacing w:after="0"/>
        <w:ind w:left="0"/>
        <w:jc w:val="both"/>
      </w:pPr>
      <w:r>
        <w:rPr>
          <w:rFonts w:ascii="Times New Roman"/>
          <w:b w:val="false"/>
          <w:i w:val="false"/>
          <w:color w:val="000000"/>
          <w:sz w:val="28"/>
        </w:rPr>
        <w:t>
      Осы баптың алтыншы бөлігінің 1)-9) тармақшаларында және жетінші бөлігінің 19) - 35) тармақшаларында көзделген ұйғарымдарға жоғарғы тұрған сотқа шағым берілуі мүмкін, олардың шешімі түпкілікті болып табылады және шағым жасауға жатпайды.</w:t>
      </w:r>
    </w:p>
    <w:p>
      <w:pPr>
        <w:spacing w:after="0"/>
        <w:ind w:left="0"/>
        <w:jc w:val="both"/>
      </w:pPr>
      <w:r>
        <w:rPr>
          <w:rFonts w:ascii="Times New Roman"/>
          <w:b w:val="false"/>
          <w:i w:val="false"/>
          <w:color w:val="000000"/>
          <w:sz w:val="28"/>
        </w:rPr>
        <w:t>
      Осы баптың жетінші бөлігінің 1)-18) тармақшаларында көзделген  басқа да ұйғарымдар шағым беруге, наразылық келтіруге жатпайды, бірақ оларға қарсы қарсылық білдірулер апелляциялық немесе кассациялық шағымға енгізілуі мүмкін.</w:t>
      </w:r>
    </w:p>
    <w:p>
      <w:pPr>
        <w:spacing w:after="0"/>
        <w:ind w:left="0"/>
        <w:jc w:val="both"/>
      </w:pPr>
      <w:r>
        <w:rPr>
          <w:rFonts w:ascii="Times New Roman"/>
          <w:b w:val="false"/>
          <w:i w:val="false"/>
          <w:color w:val="000000"/>
          <w:sz w:val="28"/>
        </w:rPr>
        <w:t>
      8. Сот әкімшілік сот ісін жүргізу тәртібімен жеке ұйғарымдар шығармайды.</w:t>
      </w:r>
    </w:p>
    <w:p>
      <w:pPr>
        <w:spacing w:after="0"/>
        <w:ind w:left="0"/>
        <w:jc w:val="both"/>
      </w:pPr>
      <w:r>
        <w:rPr>
          <w:rFonts w:ascii="Times New Roman"/>
          <w:b w:val="false"/>
          <w:i w:val="false"/>
          <w:color w:val="000000"/>
          <w:sz w:val="28"/>
        </w:rPr>
        <w:t>
      119-бап. Преюдиция</w:t>
      </w:r>
    </w:p>
    <w:p>
      <w:pPr>
        <w:spacing w:after="0"/>
        <w:ind w:left="0"/>
        <w:jc w:val="both"/>
      </w:pPr>
      <w:r>
        <w:rPr>
          <w:rFonts w:ascii="Times New Roman"/>
          <w:b w:val="false"/>
          <w:i w:val="false"/>
          <w:color w:val="000000"/>
          <w:sz w:val="28"/>
        </w:rPr>
        <w:t>
      1. Әкімшілік іс бойынша заңды күшіне енген сот шешімі анықталған мән-жайларға да, оның шығарылған адамға қатысты құқықтық бағалануға да қатысты барлық мемлекеттік органдар, жеке және заңды тұлғалар үшін міндетті. Бұл ереже сот шешімі мен басқа да сот актілерін аппеляциялық және кассациялық тәртіппен тексеруге, күшін жоюға және өзгертуге кедергі келтірмейді.</w:t>
      </w:r>
    </w:p>
    <w:p>
      <w:pPr>
        <w:spacing w:after="0"/>
        <w:ind w:left="0"/>
        <w:jc w:val="both"/>
      </w:pPr>
      <w:r>
        <w:rPr>
          <w:rFonts w:ascii="Times New Roman"/>
          <w:b w:val="false"/>
          <w:i w:val="false"/>
          <w:color w:val="000000"/>
          <w:sz w:val="28"/>
        </w:rPr>
        <w:t>
      2. Әкімшілік іс бойынша заңды күшіне енген сот шешімі іс үшін маңызы бар фактілерді және дәлелдемелерсіз анықталатын нақты деректерді анықтау кезінде кез келген сот және орган үшін міндетті.</w:t>
      </w:r>
    </w:p>
    <w:p>
      <w:pPr>
        <w:spacing w:after="0"/>
        <w:ind w:left="0"/>
        <w:jc w:val="both"/>
      </w:pPr>
      <w:r>
        <w:rPr>
          <w:rFonts w:ascii="Times New Roman"/>
          <w:b w:val="false"/>
          <w:i w:val="false"/>
          <w:color w:val="000000"/>
          <w:sz w:val="28"/>
        </w:rPr>
        <w:t xml:space="preserve">
      120-бап. Татуластыру рәсімдері </w:t>
      </w:r>
    </w:p>
    <w:p>
      <w:pPr>
        <w:spacing w:after="0"/>
        <w:ind w:left="0"/>
        <w:jc w:val="both"/>
      </w:pPr>
      <w:r>
        <w:rPr>
          <w:rFonts w:ascii="Times New Roman"/>
          <w:b w:val="false"/>
          <w:i w:val="false"/>
          <w:color w:val="000000"/>
          <w:sz w:val="28"/>
        </w:rPr>
        <w:t>
      1. Тараптар өзара жол беру негізінде әкімшілік процестің барлық сатыларында (кезеңдерінде) сот шешім шығаруға кеткенге дейін татуласу немесе медиация туралы келісім жасасу арқылы істі толығымен немесе ішінара аяқтай алады.</w:t>
      </w:r>
    </w:p>
    <w:p>
      <w:pPr>
        <w:spacing w:after="0"/>
        <w:ind w:left="0"/>
        <w:jc w:val="both"/>
      </w:pPr>
      <w:r>
        <w:rPr>
          <w:rFonts w:ascii="Times New Roman"/>
          <w:b w:val="false"/>
          <w:i w:val="false"/>
          <w:color w:val="000000"/>
          <w:sz w:val="28"/>
        </w:rPr>
        <w:t>
      Тараптардың  татуласуына жауапкердің әкімшілік қалауы болған кезде жол беріледі.</w:t>
      </w:r>
    </w:p>
    <w:p>
      <w:pPr>
        <w:spacing w:after="0"/>
        <w:ind w:left="0"/>
        <w:jc w:val="both"/>
      </w:pPr>
      <w:r>
        <w:rPr>
          <w:rFonts w:ascii="Times New Roman"/>
          <w:b w:val="false"/>
          <w:i w:val="false"/>
          <w:color w:val="000000"/>
          <w:sz w:val="28"/>
        </w:rPr>
        <w:t>
      2. Медиация Қазақстан Республикасының заңнамасына сәйкес және осы Кодексте белгіленген ерекшеліктер ескеріле отырып жүргізіледі.</w:t>
      </w:r>
    </w:p>
    <w:p>
      <w:pPr>
        <w:spacing w:after="0"/>
        <w:ind w:left="0"/>
        <w:jc w:val="both"/>
      </w:pPr>
      <w:r>
        <w:rPr>
          <w:rFonts w:ascii="Times New Roman"/>
          <w:b w:val="false"/>
          <w:i w:val="false"/>
          <w:color w:val="000000"/>
          <w:sz w:val="28"/>
        </w:rPr>
        <w:t>
      3. Татуласу немесе медиация туралы келісім жазбаша нысанда жасалады және оған тараптардың немесе олардың өкілдері қол қояды.</w:t>
      </w:r>
    </w:p>
    <w:p>
      <w:pPr>
        <w:spacing w:after="0"/>
        <w:ind w:left="0"/>
        <w:jc w:val="both"/>
      </w:pPr>
      <w:r>
        <w:rPr>
          <w:rFonts w:ascii="Times New Roman"/>
          <w:b w:val="false"/>
          <w:i w:val="false"/>
          <w:color w:val="000000"/>
          <w:sz w:val="28"/>
        </w:rPr>
        <w:t>
      4. Татуласу немесе медиация туралы келісім мәжбүрлеу тәртібімен орындаушылық талаптарға сай келуге және тараптарды татуластыратын шарттарды, сондай-ақ сот шығыстарын, оның ішінде өкілдердің қызметіне ақы төлеуге арналған шығыстарды бөлу тәртібін қамтуға тиіс.</w:t>
      </w:r>
    </w:p>
    <w:p>
      <w:pPr>
        <w:spacing w:after="0"/>
        <w:ind w:left="0"/>
        <w:jc w:val="both"/>
      </w:pPr>
      <w:r>
        <w:rPr>
          <w:rFonts w:ascii="Times New Roman"/>
          <w:b w:val="false"/>
          <w:i w:val="false"/>
          <w:color w:val="000000"/>
          <w:sz w:val="28"/>
        </w:rPr>
        <w:t xml:space="preserve">
      5. Сот тараптардың татуласу немесе медиация туралы келісімді бекіту туралы өтінішхатын сот отырысында немесе алдын ала тыңдауда қарайды. </w:t>
      </w:r>
    </w:p>
    <w:p>
      <w:pPr>
        <w:spacing w:after="0"/>
        <w:ind w:left="0"/>
        <w:jc w:val="both"/>
      </w:pPr>
      <w:r>
        <w:rPr>
          <w:rFonts w:ascii="Times New Roman"/>
          <w:b w:val="false"/>
          <w:i w:val="false"/>
          <w:color w:val="000000"/>
          <w:sz w:val="28"/>
        </w:rPr>
        <w:t>
      Татуласу немесе медиация туралы келісімді бекіту туралы өтінішхатты қарау нәтижелері бойынша сот осындай келісімді бекіту не одан бас тарту туралы ұйғарым шығарады.</w:t>
      </w:r>
    </w:p>
    <w:p>
      <w:pPr>
        <w:spacing w:after="0"/>
        <w:ind w:left="0"/>
        <w:jc w:val="both"/>
      </w:pPr>
      <w:r>
        <w:rPr>
          <w:rFonts w:ascii="Times New Roman"/>
          <w:b w:val="false"/>
          <w:i w:val="false"/>
          <w:color w:val="000000"/>
          <w:sz w:val="28"/>
        </w:rPr>
        <w:t>
      6. Сот татуласу немесе медиация туралы келісімді бекіткен кезде сот талап қоюды толығымен немесе тиісті бір бөлігінде қайтару туралы ұйғарым шығарады.</w:t>
      </w:r>
    </w:p>
    <w:p>
      <w:pPr>
        <w:spacing w:after="0"/>
        <w:ind w:left="0"/>
        <w:jc w:val="both"/>
      </w:pPr>
      <w:r>
        <w:rPr>
          <w:rFonts w:ascii="Times New Roman"/>
          <w:b w:val="false"/>
          <w:i w:val="false"/>
          <w:color w:val="000000"/>
          <w:sz w:val="28"/>
        </w:rPr>
        <w:t>
      7. Ерікті түрде орындалмаған татуласу немесе медиация туралы келісім келісім жасаған адамның өтінішхаты бойынша сот беретін атқару парағы негізінде мәжбүрлеп орындалуға жатады.</w:t>
      </w:r>
    </w:p>
    <w:p>
      <w:pPr>
        <w:spacing w:after="0"/>
        <w:ind w:left="0"/>
        <w:jc w:val="both"/>
      </w:pPr>
      <w:r>
        <w:rPr>
          <w:rFonts w:ascii="Times New Roman"/>
          <w:b w:val="false"/>
          <w:i w:val="false"/>
          <w:color w:val="000000"/>
          <w:sz w:val="28"/>
        </w:rPr>
        <w:t>
      8. Сот татуласу немесе сот медиациясы туралы келісімнің шарттарын тараптарға ұсынуға құқылы.</w:t>
      </w:r>
    </w:p>
    <w:p>
      <w:pPr>
        <w:spacing w:after="0"/>
        <w:ind w:left="0"/>
        <w:jc w:val="both"/>
      </w:pPr>
      <w:r>
        <w:rPr>
          <w:rFonts w:ascii="Times New Roman"/>
          <w:b w:val="false"/>
          <w:i w:val="false"/>
          <w:color w:val="000000"/>
          <w:sz w:val="28"/>
        </w:rPr>
        <w:t>
      9. Сот татуласу немесе медиация туралы келісімді, егер оның шарттары заңға қайшы келетін болса немесе басқа да адамдардың құқықтары мен заңды мүдделерін бұзатын болса не қоғамдық тәртіп пен қоғамдық қауіпсіздікті қозғайтын болса, бекітпейді.</w:t>
      </w:r>
    </w:p>
    <w:p>
      <w:pPr>
        <w:spacing w:after="0"/>
        <w:ind w:left="0"/>
        <w:jc w:val="both"/>
      </w:pPr>
      <w:r>
        <w:rPr>
          <w:rFonts w:ascii="Times New Roman"/>
          <w:b w:val="false"/>
          <w:i w:val="false"/>
          <w:color w:val="000000"/>
          <w:sz w:val="28"/>
        </w:rPr>
        <w:t xml:space="preserve">
      10. Егер тараптар медиация тәртібімен келісімге келмесе немесе келісімнің шарттарын сот бекітпесе, істі талқылау жалпы тәртіппен жүргізіледі. </w:t>
      </w:r>
    </w:p>
    <w:p>
      <w:pPr>
        <w:spacing w:after="0"/>
        <w:ind w:left="0"/>
        <w:jc w:val="both"/>
      </w:pPr>
      <w:r>
        <w:rPr>
          <w:rFonts w:ascii="Times New Roman"/>
          <w:b w:val="false"/>
          <w:i w:val="false"/>
          <w:color w:val="000000"/>
          <w:sz w:val="28"/>
        </w:rPr>
        <w:t>
      121-бап. Сот медиациясының ерекшеліктері</w:t>
      </w:r>
    </w:p>
    <w:p>
      <w:pPr>
        <w:spacing w:after="0"/>
        <w:ind w:left="0"/>
        <w:jc w:val="both"/>
      </w:pPr>
      <w:r>
        <w:rPr>
          <w:rFonts w:ascii="Times New Roman"/>
          <w:b w:val="false"/>
          <w:i w:val="false"/>
          <w:color w:val="000000"/>
          <w:sz w:val="28"/>
        </w:rPr>
        <w:t>
      1. Бірінші сот сатысында медиацияны жүргізу үшін іс медиация туралы келісімді бекітетін басқа судьяға беріледі.</w:t>
      </w:r>
    </w:p>
    <w:p>
      <w:pPr>
        <w:spacing w:after="0"/>
        <w:ind w:left="0"/>
        <w:jc w:val="both"/>
      </w:pPr>
      <w:r>
        <w:rPr>
          <w:rFonts w:ascii="Times New Roman"/>
          <w:b w:val="false"/>
          <w:i w:val="false"/>
          <w:color w:val="000000"/>
          <w:sz w:val="28"/>
        </w:rPr>
        <w:t xml:space="preserve">
      Тараптардың өтінішхаты бойынша медиацияны іс өзінің іс жүргізуінде тұрған судья жүргізуі мүмкін.  </w:t>
      </w:r>
    </w:p>
    <w:p>
      <w:pPr>
        <w:spacing w:after="0"/>
        <w:ind w:left="0"/>
        <w:jc w:val="both"/>
      </w:pPr>
      <w:r>
        <w:rPr>
          <w:rFonts w:ascii="Times New Roman"/>
          <w:b w:val="false"/>
          <w:i w:val="false"/>
          <w:color w:val="000000"/>
          <w:sz w:val="28"/>
        </w:rPr>
        <w:t xml:space="preserve">
      Апелляциялық сатыдағы сотта медиацияны жүргізу үшін іс әдеттегідей, соттың алқалы құрамындағы судьялардың біріне беріледі.   </w:t>
      </w:r>
    </w:p>
    <w:p>
      <w:pPr>
        <w:spacing w:after="0"/>
        <w:ind w:left="0"/>
        <w:jc w:val="both"/>
      </w:pPr>
      <w:r>
        <w:rPr>
          <w:rFonts w:ascii="Times New Roman"/>
          <w:b w:val="false"/>
          <w:i w:val="false"/>
          <w:color w:val="000000"/>
          <w:sz w:val="28"/>
        </w:rPr>
        <w:t xml:space="preserve">
      Кассациялық сатыдағы сотта дауды (жанжалды) медиативті келісім жасасу арқылы реттеу туралы өтінішхатпен бір мезгілде тараптар аталған келісімді ұсынуы тиіс. </w:t>
      </w:r>
    </w:p>
    <w:p>
      <w:pPr>
        <w:spacing w:after="0"/>
        <w:ind w:left="0"/>
        <w:jc w:val="both"/>
      </w:pPr>
      <w:r>
        <w:rPr>
          <w:rFonts w:ascii="Times New Roman"/>
          <w:b w:val="false"/>
          <w:i w:val="false"/>
          <w:color w:val="000000"/>
          <w:sz w:val="28"/>
        </w:rPr>
        <w:t>
      2. Медиацияны жүргізетін судья медиацияны жүргізу күнін тағайындайды және тараптарға оның өткізілу уақыты мен орны туралы хабарлайды.</w:t>
      </w:r>
    </w:p>
    <w:p>
      <w:pPr>
        <w:spacing w:after="0"/>
        <w:ind w:left="0"/>
        <w:jc w:val="both"/>
      </w:pPr>
      <w:r>
        <w:rPr>
          <w:rFonts w:ascii="Times New Roman"/>
          <w:b w:val="false"/>
          <w:i w:val="false"/>
          <w:color w:val="000000"/>
          <w:sz w:val="28"/>
        </w:rPr>
        <w:t xml:space="preserve">
      Сот, егер басқа адамдардың қатысуы дауды (жанжалды) реттеуге ықпал ететін болса, оларды медиацияға шақыруға құқылы. </w:t>
      </w:r>
    </w:p>
    <w:p>
      <w:pPr>
        <w:spacing w:after="0"/>
        <w:ind w:left="0"/>
        <w:jc w:val="both"/>
      </w:pPr>
      <w:r>
        <w:rPr>
          <w:rFonts w:ascii="Times New Roman"/>
          <w:b w:val="false"/>
          <w:i w:val="false"/>
          <w:color w:val="000000"/>
          <w:sz w:val="28"/>
        </w:rPr>
        <w:t>
      3. Медиация туралы келісімнің шарттарын талқылау кезінде хаттама жасалмайды.</w:t>
      </w:r>
    </w:p>
    <w:p>
      <w:pPr>
        <w:spacing w:after="0"/>
        <w:ind w:left="0"/>
        <w:jc w:val="both"/>
      </w:pPr>
      <w:r>
        <w:rPr>
          <w:rFonts w:ascii="Times New Roman"/>
          <w:b w:val="false"/>
          <w:i w:val="false"/>
          <w:color w:val="000000"/>
          <w:sz w:val="28"/>
        </w:rPr>
        <w:t xml:space="preserve">
      122-бап. Әкімшілік істер бойынша сот шығыстары </w:t>
      </w:r>
    </w:p>
    <w:p>
      <w:pPr>
        <w:spacing w:after="0"/>
        <w:ind w:left="0"/>
        <w:jc w:val="both"/>
      </w:pPr>
      <w:r>
        <w:rPr>
          <w:rFonts w:ascii="Times New Roman"/>
          <w:b w:val="false"/>
          <w:i w:val="false"/>
          <w:color w:val="000000"/>
          <w:sz w:val="28"/>
        </w:rPr>
        <w:t>
       Сот шығыстарын бөлу жөніндегі мәселелер Қазақстан Республикасының Азаматтық процестік кодексінің қағидалары бойынша қаралады.</w:t>
      </w:r>
    </w:p>
    <w:p>
      <w:pPr>
        <w:spacing w:after="0"/>
        <w:ind w:left="0"/>
        <w:jc w:val="both"/>
      </w:pPr>
      <w:r>
        <w:rPr>
          <w:rFonts w:ascii="Times New Roman"/>
          <w:b w:val="false"/>
          <w:i w:val="false"/>
          <w:color w:val="000000"/>
          <w:sz w:val="28"/>
        </w:rPr>
        <w:t>
      Талап қоюды осы Кодекстің 118-бабы алтыншы бөлігінің 11)-14) тармақшаларында көзделген негіздемелер бойынша қайтару кезінде сот шығыстары өтелмейді.</w:t>
      </w:r>
    </w:p>
    <w:p>
      <w:pPr>
        <w:spacing w:after="0"/>
        <w:ind w:left="0"/>
        <w:jc w:val="left"/>
      </w:pPr>
      <w:r>
        <w:rPr>
          <w:rFonts w:ascii="Times New Roman"/>
          <w:b/>
          <w:i w:val="false"/>
          <w:color w:val="000000"/>
        </w:rPr>
        <w:t xml:space="preserve"> 19-тарау  Процестік мәжбүрлеу шаралары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123-бап. Процестік мәжбүрлеу шаралары</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ескерту;</w:t>
      </w:r>
    </w:p>
    <w:p>
      <w:pPr>
        <w:spacing w:after="0"/>
        <w:ind w:left="0"/>
        <w:jc w:val="both"/>
      </w:pPr>
      <w:r>
        <w:rPr>
          <w:rFonts w:ascii="Times New Roman"/>
          <w:b w:val="false"/>
          <w:i w:val="false"/>
          <w:color w:val="000000"/>
          <w:sz w:val="28"/>
        </w:rPr>
        <w:t>
      2) сот отырысы залынан шығарып жіберу;</w:t>
      </w:r>
    </w:p>
    <w:p>
      <w:pPr>
        <w:spacing w:after="0"/>
        <w:ind w:left="0"/>
        <w:jc w:val="both"/>
      </w:pPr>
      <w:r>
        <w:rPr>
          <w:rFonts w:ascii="Times New Roman"/>
          <w:b w:val="false"/>
          <w:i w:val="false"/>
          <w:color w:val="000000"/>
          <w:sz w:val="28"/>
        </w:rPr>
        <w:t>
      3) ақшалай өндіріп алу процестік мәжбүрлеу шараларына жатады.</w:t>
      </w:r>
    </w:p>
    <w:p>
      <w:pPr>
        <w:spacing w:after="0"/>
        <w:ind w:left="0"/>
        <w:jc w:val="both"/>
      </w:pPr>
      <w:r>
        <w:rPr>
          <w:rFonts w:ascii="Times New Roman"/>
          <w:b w:val="false"/>
          <w:i w:val="false"/>
          <w:color w:val="000000"/>
          <w:sz w:val="28"/>
        </w:rPr>
        <w:t>
      124-бап. Процестік мәжбүрлеу шараларын қолдану негіздері мен тәртібі</w:t>
      </w:r>
    </w:p>
    <w:p>
      <w:pPr>
        <w:spacing w:after="0"/>
        <w:ind w:left="0"/>
        <w:jc w:val="both"/>
      </w:pPr>
      <w:r>
        <w:rPr>
          <w:rFonts w:ascii="Times New Roman"/>
          <w:b w:val="false"/>
          <w:i w:val="false"/>
          <w:color w:val="000000"/>
          <w:sz w:val="28"/>
        </w:rPr>
        <w:t>
      1. Осы Кодекстің 123-бабының 1) және 2) тармақшаларында  көзделген процестік мәжбүрлеу шараларын қолдану сот отырысының хаттамасына енгізіледі.</w:t>
      </w:r>
    </w:p>
    <w:p>
      <w:pPr>
        <w:spacing w:after="0"/>
        <w:ind w:left="0"/>
        <w:jc w:val="both"/>
      </w:pPr>
      <w:r>
        <w:rPr>
          <w:rFonts w:ascii="Times New Roman"/>
          <w:b w:val="false"/>
          <w:i w:val="false"/>
          <w:color w:val="000000"/>
          <w:sz w:val="28"/>
        </w:rPr>
        <w:t xml:space="preserve">
      2. Сот осы Кодекстің 122-бабының 3) тармақшасында көзделген процестік мәжбүрлеу шараларын қолдану туралы ұйғарым шығарады. </w:t>
      </w:r>
    </w:p>
    <w:p>
      <w:pPr>
        <w:spacing w:after="0"/>
        <w:ind w:left="0"/>
        <w:jc w:val="both"/>
      </w:pPr>
      <w:r>
        <w:rPr>
          <w:rFonts w:ascii="Times New Roman"/>
          <w:b w:val="false"/>
          <w:i w:val="false"/>
          <w:color w:val="000000"/>
          <w:sz w:val="28"/>
        </w:rPr>
        <w:t xml:space="preserve">
      Осы ұйғарымға шағымдану процестік мәжбүрлеу шараларының орындалуын тоқтата тұрмайды. Ақшалай өндіріп алуды қолдануға жеке шағым беруге өндіріп алу орындалғаннан кейін жол беріледі. </w:t>
      </w:r>
    </w:p>
    <w:p>
      <w:pPr>
        <w:spacing w:after="0"/>
        <w:ind w:left="0"/>
        <w:jc w:val="both"/>
      </w:pPr>
      <w:r>
        <w:rPr>
          <w:rFonts w:ascii="Times New Roman"/>
          <w:b w:val="false"/>
          <w:i w:val="false"/>
          <w:color w:val="000000"/>
          <w:sz w:val="28"/>
        </w:rPr>
        <w:t>
      3. Егер таңдап алынған процестік мәжбүрлеу шарасы нәтиже бермеген жағдайда, процестік мәжбүрлеудің өзге шарасын қолдануға жол беріледі. Процестік мәжбүрлеу шаралары қайталап қолданылуы мүмкін.</w:t>
      </w:r>
    </w:p>
    <w:p>
      <w:pPr>
        <w:spacing w:after="0"/>
        <w:ind w:left="0"/>
        <w:jc w:val="both"/>
      </w:pPr>
      <w:r>
        <w:rPr>
          <w:rFonts w:ascii="Times New Roman"/>
          <w:b w:val="false"/>
          <w:i w:val="false"/>
          <w:color w:val="000000"/>
          <w:sz w:val="28"/>
        </w:rPr>
        <w:t xml:space="preserve">
      4. Адамға процестік мәжбүрлеу шараларын қолдану бұл адамды осы Кодексте белгіленген тиісті міндеттерді орындаудан босатпайды. </w:t>
      </w:r>
    </w:p>
    <w:p>
      <w:pPr>
        <w:spacing w:after="0"/>
        <w:ind w:left="0"/>
        <w:jc w:val="both"/>
      </w:pPr>
      <w:r>
        <w:rPr>
          <w:rFonts w:ascii="Times New Roman"/>
          <w:b w:val="false"/>
          <w:i w:val="false"/>
          <w:color w:val="000000"/>
          <w:sz w:val="28"/>
        </w:rPr>
        <w:t>
      5. Егер сот отырысы тәртібін бұзушының әрекеттерінде қылмыстық құқық бұзушылық белгілері байқалса, сот материалдарды сотқа дейінгі тергеуді бастау туралы мәселені шешу үшін прокурорға жолдайды.</w:t>
      </w:r>
    </w:p>
    <w:p>
      <w:pPr>
        <w:spacing w:after="0"/>
        <w:ind w:left="0"/>
        <w:jc w:val="both"/>
      </w:pPr>
      <w:r>
        <w:rPr>
          <w:rFonts w:ascii="Times New Roman"/>
          <w:b w:val="false"/>
          <w:i w:val="false"/>
          <w:color w:val="000000"/>
          <w:sz w:val="28"/>
        </w:rPr>
        <w:t xml:space="preserve">
      125-бап. Ескерту </w:t>
      </w:r>
    </w:p>
    <w:p>
      <w:pPr>
        <w:spacing w:after="0"/>
        <w:ind w:left="0"/>
        <w:jc w:val="both"/>
      </w:pPr>
      <w:r>
        <w:rPr>
          <w:rFonts w:ascii="Times New Roman"/>
          <w:b w:val="false"/>
          <w:i w:val="false"/>
          <w:color w:val="000000"/>
          <w:sz w:val="28"/>
        </w:rPr>
        <w:t>
      Төрағалық етуші сот отырысының залында тәртіп бұзған адамға ескерту жасауға құқылы. Сонымен бірге төрағалық етуші тәртіп бұзушылық қайталанған жағдайда, оған қатысты неғұрлым қатаң мәжбүрлеу шарасының қолданылуы мүмкін екендігін түсіндіреді.</w:t>
      </w:r>
    </w:p>
    <w:p>
      <w:pPr>
        <w:spacing w:after="0"/>
        <w:ind w:left="0"/>
        <w:jc w:val="both"/>
      </w:pPr>
      <w:r>
        <w:rPr>
          <w:rFonts w:ascii="Times New Roman"/>
          <w:b w:val="false"/>
          <w:i w:val="false"/>
          <w:color w:val="000000"/>
          <w:sz w:val="28"/>
        </w:rPr>
        <w:t xml:space="preserve">
      126-бап. Сот отырысы залынан шығарып жіберу </w:t>
      </w:r>
    </w:p>
    <w:p>
      <w:pPr>
        <w:spacing w:after="0"/>
        <w:ind w:left="0"/>
        <w:jc w:val="both"/>
      </w:pPr>
      <w:r>
        <w:rPr>
          <w:rFonts w:ascii="Times New Roman"/>
          <w:b w:val="false"/>
          <w:i w:val="false"/>
          <w:color w:val="000000"/>
          <w:sz w:val="28"/>
        </w:rPr>
        <w:t>
      1. Әкімшілік процеске қатысушы адамдар өзіне жасалған ескертуден кейін сот отырысының залында тәртіпті бұзған жағдайда, төрағалық етуші оны әкімшілік істі қараудың барлық кезеңінде немесе оның бір бөлігінде  шығарып жіберуге құқылы.</w:t>
      </w:r>
    </w:p>
    <w:p>
      <w:pPr>
        <w:spacing w:after="0"/>
        <w:ind w:left="0"/>
        <w:jc w:val="both"/>
      </w:pPr>
      <w:r>
        <w:rPr>
          <w:rFonts w:ascii="Times New Roman"/>
          <w:b w:val="false"/>
          <w:i w:val="false"/>
          <w:color w:val="000000"/>
          <w:sz w:val="28"/>
        </w:rPr>
        <w:t>
      2. Тәртіп бұзушы басқа да қатысушы адамдар сот отырысында төрағалық етушінің өкімімен оларға алдын ала ауызша ескерту жарияланбай шығарылуы мүмкін.</w:t>
      </w:r>
    </w:p>
    <w:p>
      <w:pPr>
        <w:spacing w:after="0"/>
        <w:ind w:left="0"/>
        <w:jc w:val="both"/>
      </w:pPr>
      <w:r>
        <w:rPr>
          <w:rFonts w:ascii="Times New Roman"/>
          <w:b w:val="false"/>
          <w:i w:val="false"/>
          <w:color w:val="000000"/>
          <w:sz w:val="28"/>
        </w:rPr>
        <w:t>
      127-бап. Ақшалай өндіріп алу</w:t>
      </w:r>
    </w:p>
    <w:p>
      <w:pPr>
        <w:spacing w:after="0"/>
        <w:ind w:left="0"/>
        <w:jc w:val="both"/>
      </w:pPr>
      <w:r>
        <w:rPr>
          <w:rFonts w:ascii="Times New Roman"/>
          <w:b w:val="false"/>
          <w:i w:val="false"/>
          <w:color w:val="000000"/>
          <w:sz w:val="28"/>
        </w:rPr>
        <w:t xml:space="preserve">
      1. Сот осы Кодексте белгіленген жағдайларда  ақшалай өндіріп алуды қолданады.   </w:t>
      </w:r>
    </w:p>
    <w:p>
      <w:pPr>
        <w:spacing w:after="0"/>
        <w:ind w:left="0"/>
        <w:jc w:val="both"/>
      </w:pPr>
      <w:r>
        <w:rPr>
          <w:rFonts w:ascii="Times New Roman"/>
          <w:b w:val="false"/>
          <w:i w:val="false"/>
          <w:color w:val="000000"/>
          <w:sz w:val="28"/>
        </w:rPr>
        <w:t xml:space="preserve">
      2. Ақшалай өндіріп алу он айлық есептік көрсеткіштен бастап бір жүз айлық есептік көрсеткішке дейінгі мөлшерде қолданылады және жеке, лауазымды адамнан, заңды тұлғадан не оның өкілінен өндіріледі. Сот ақшалай өндіріп алуды қолдану туралы ұйғарым шығарады, оның көшірмесі ақшалай өндіріп алу қолданылатын адамға тапсырылады. </w:t>
      </w:r>
    </w:p>
    <w:p>
      <w:pPr>
        <w:spacing w:after="0"/>
        <w:ind w:left="0"/>
        <w:jc w:val="both"/>
      </w:pPr>
      <w:r>
        <w:rPr>
          <w:rFonts w:ascii="Times New Roman"/>
          <w:b w:val="false"/>
          <w:i w:val="false"/>
          <w:color w:val="000000"/>
          <w:sz w:val="28"/>
        </w:rPr>
        <w:t>
      Ақшалай өндіріп алуды қолдану туралы мәселені қарау мәжбүрлеу шарасы қолданылатын адамға алдын ала хабарлана отырып сот отырысында жүргізіледі.</w:t>
      </w:r>
    </w:p>
    <w:p>
      <w:pPr>
        <w:spacing w:after="0"/>
        <w:ind w:left="0"/>
        <w:jc w:val="both"/>
      </w:pPr>
      <w:r>
        <w:rPr>
          <w:rFonts w:ascii="Times New Roman"/>
          <w:b w:val="false"/>
          <w:i w:val="false"/>
          <w:color w:val="000000"/>
          <w:sz w:val="28"/>
        </w:rPr>
        <w:t>
      3. Іске қатысушы адамның талаптарды, соттың сұрау салуын орындамағаны, сотқа келмегені, сотты уақтылы хабардар етпегені, соттың кері шақыртуын уақтылы тапсырмағаны үшін сот он айлық есептік көрсеткіш мөлшерінде ақшалай өндіріп алуды қолданады.</w:t>
      </w:r>
    </w:p>
    <w:p>
      <w:pPr>
        <w:spacing w:after="0"/>
        <w:ind w:left="0"/>
        <w:jc w:val="both"/>
      </w:pPr>
      <w:r>
        <w:rPr>
          <w:rFonts w:ascii="Times New Roman"/>
          <w:b w:val="false"/>
          <w:i w:val="false"/>
          <w:color w:val="000000"/>
          <w:sz w:val="28"/>
        </w:rPr>
        <w:t>
      Соттың шешімін, тараптардың татуласу немесе медиация туралы келісімін бекіту туралы соттың ұйғарымын орындамағаны үшін ұйғарымда сот шешімі орындалуға жататын бір айдан аспайтын мерзімді көрсете отырып, сот елу айлық есептік көрсеткіш мөлшерінде ақшалай өндіріп алуды қолданады.</w:t>
      </w:r>
    </w:p>
    <w:p>
      <w:pPr>
        <w:spacing w:after="0"/>
        <w:ind w:left="0"/>
        <w:jc w:val="both"/>
      </w:pPr>
      <w:r>
        <w:rPr>
          <w:rFonts w:ascii="Times New Roman"/>
          <w:b w:val="false"/>
          <w:i w:val="false"/>
          <w:color w:val="000000"/>
          <w:sz w:val="28"/>
        </w:rPr>
        <w:t>
      4. Ақшалай өндіріп алуды төлеу ұйғарым табыс етілген күннен бастап бес жұмыс күні ішінде жүзеге асырылады және республикалық бюджеттің кірісіне өндіріледі.</w:t>
      </w:r>
    </w:p>
    <w:p>
      <w:pPr>
        <w:spacing w:after="0"/>
        <w:ind w:left="0"/>
        <w:jc w:val="both"/>
      </w:pPr>
      <w:r>
        <w:rPr>
          <w:rFonts w:ascii="Times New Roman"/>
          <w:b w:val="false"/>
          <w:i w:val="false"/>
          <w:color w:val="000000"/>
          <w:sz w:val="28"/>
        </w:rPr>
        <w:t xml:space="preserve">
      5. Ақшалай өндіріп алу қолданылған адам оны төлеуден босату немесе ақшалай өндіріп алудың мөлшерін азайту туралы өтінішхатпен  сотқа жүгінуге құқылы.  </w:t>
      </w:r>
    </w:p>
    <w:p>
      <w:pPr>
        <w:spacing w:after="0"/>
        <w:ind w:left="0"/>
        <w:jc w:val="both"/>
      </w:pPr>
      <w:r>
        <w:rPr>
          <w:rFonts w:ascii="Times New Roman"/>
          <w:b w:val="false"/>
          <w:i w:val="false"/>
          <w:color w:val="000000"/>
          <w:sz w:val="28"/>
        </w:rPr>
        <w:t>
      Арызсот отырысында арыз берушіні шақырта отырып қаралады.</w:t>
      </w:r>
    </w:p>
    <w:p>
      <w:pPr>
        <w:spacing w:after="0"/>
        <w:ind w:left="0"/>
        <w:jc w:val="both"/>
      </w:pPr>
      <w:r>
        <w:rPr>
          <w:rFonts w:ascii="Times New Roman"/>
          <w:b w:val="false"/>
          <w:i w:val="false"/>
          <w:color w:val="000000"/>
          <w:sz w:val="28"/>
        </w:rPr>
        <w:t>
      6. Ақшалай өндіріп алу қолданылған кезде сот ұйғарымның орындалуын кейінге қалдыруға немесе екі айға дейінгі мерзімге бөліп төлеуге құқылы.</w:t>
      </w:r>
    </w:p>
    <w:p>
      <w:pPr>
        <w:spacing w:after="0"/>
        <w:ind w:left="0"/>
        <w:jc w:val="both"/>
      </w:pPr>
      <w:r>
        <w:rPr>
          <w:rFonts w:ascii="Times New Roman"/>
          <w:b w:val="false"/>
          <w:i w:val="false"/>
          <w:color w:val="000000"/>
          <w:sz w:val="28"/>
        </w:rPr>
        <w:t xml:space="preserve">
      7. Осы баптың үшінші бөлігінде көрсетілген талаптарды, соттың сұрау салуын немесе сот шешімін орындамаған кезде, ақшалай өндіріп алу қолданылғаннан кейін сот адамға он айлық есептік көрсеткішке дейін ұлғайтылған мөлшерде қайтадан ақшалай өндіріп алуды қолдануға құқылы. </w:t>
      </w:r>
    </w:p>
    <w:p>
      <w:pPr>
        <w:spacing w:after="0"/>
        <w:ind w:left="0"/>
        <w:jc w:val="left"/>
      </w:pPr>
      <w:r>
        <w:rPr>
          <w:rFonts w:ascii="Times New Roman"/>
          <w:b/>
          <w:i w:val="false"/>
          <w:color w:val="000000"/>
        </w:rPr>
        <w:t xml:space="preserve"> 20-тарау. Дәлелдемелер және дәлелдеу</w:t>
      </w:r>
    </w:p>
    <w:p>
      <w:pPr>
        <w:spacing w:after="0"/>
        <w:ind w:left="0"/>
        <w:jc w:val="both"/>
      </w:pPr>
      <w:r>
        <w:rPr>
          <w:rFonts w:ascii="Times New Roman"/>
          <w:b w:val="false"/>
          <w:i w:val="false"/>
          <w:color w:val="000000"/>
          <w:sz w:val="28"/>
        </w:rPr>
        <w:t xml:space="preserve">
      128-бап. Дәлелдемелерді және дәлелдеу процесін құқықтық реттеу тәртібі мен ерекшеліктері </w:t>
      </w:r>
    </w:p>
    <w:p>
      <w:pPr>
        <w:spacing w:after="0"/>
        <w:ind w:left="0"/>
        <w:jc w:val="both"/>
      </w:pPr>
      <w:r>
        <w:rPr>
          <w:rFonts w:ascii="Times New Roman"/>
          <w:b w:val="false"/>
          <w:i w:val="false"/>
          <w:color w:val="000000"/>
          <w:sz w:val="28"/>
        </w:rPr>
        <w:t>
      Дәлелдемелерді, дәлелдемелер ретінде алынбайтын нақты деректерді, дәлелдеу мәні мен дәлелдемелердің дереккөздерін, сондай-ақ дәлелдемелерді (дәлелдеуді) жинақтауды, зерттеуді, бағалауды және пайдалануды құқықтық реттеудің тәртібі және дәлелдемелер мен дәлелдеу туралы басқа да ережелер осы Кодексте белгіленген ерекшеліктерді қоспағанда, Қазақстан Республикасының Азаматтық процестік кодексінің нормаларында айқындалады.</w:t>
      </w:r>
    </w:p>
    <w:p>
      <w:pPr>
        <w:spacing w:after="0"/>
        <w:ind w:left="0"/>
        <w:jc w:val="both"/>
      </w:pPr>
      <w:r>
        <w:rPr>
          <w:rFonts w:ascii="Times New Roman"/>
          <w:b w:val="false"/>
          <w:i w:val="false"/>
          <w:color w:val="000000"/>
          <w:sz w:val="28"/>
        </w:rPr>
        <w:t>
      129-бап. Дәлелдеу міндеті</w:t>
      </w:r>
    </w:p>
    <w:p>
      <w:pPr>
        <w:spacing w:after="0"/>
        <w:ind w:left="0"/>
        <w:jc w:val="both"/>
      </w:pPr>
      <w:r>
        <w:rPr>
          <w:rFonts w:ascii="Times New Roman"/>
          <w:b w:val="false"/>
          <w:i w:val="false"/>
          <w:color w:val="000000"/>
          <w:sz w:val="28"/>
        </w:rPr>
        <w:t xml:space="preserve">
      1. Талап қоюшы өз мүмкіндіктеріне сәйкес дәлелдемелерді жинақтауға қатысуға міндетті. Берілген талап қою түріне қарамастан, талап қоюшы өз құқықтарының, бостандығы мен заңды мүдделерінің бұзылғаны туралы белгілі болған уақытты дәлелдеуге міндетті. </w:t>
      </w:r>
    </w:p>
    <w:p>
      <w:pPr>
        <w:spacing w:after="0"/>
        <w:ind w:left="0"/>
        <w:jc w:val="both"/>
      </w:pPr>
      <w:r>
        <w:rPr>
          <w:rFonts w:ascii="Times New Roman"/>
          <w:b w:val="false"/>
          <w:i w:val="false"/>
          <w:color w:val="000000"/>
          <w:sz w:val="28"/>
        </w:rPr>
        <w:t>
      2. Дәлелдеу ауыртпалығын:</w:t>
      </w:r>
    </w:p>
    <w:p>
      <w:pPr>
        <w:spacing w:after="0"/>
        <w:ind w:left="0"/>
        <w:jc w:val="both"/>
      </w:pPr>
      <w:r>
        <w:rPr>
          <w:rFonts w:ascii="Times New Roman"/>
          <w:b w:val="false"/>
          <w:i w:val="false"/>
          <w:color w:val="000000"/>
          <w:sz w:val="28"/>
        </w:rPr>
        <w:t>
      1) даулау жөніндегі талап бойынша — ауыртпалық түсіретін әкімшілік актісін қабылдаған жауапкер;</w:t>
      </w:r>
    </w:p>
    <w:p>
      <w:pPr>
        <w:spacing w:after="0"/>
        <w:ind w:left="0"/>
        <w:jc w:val="both"/>
      </w:pPr>
      <w:r>
        <w:rPr>
          <w:rFonts w:ascii="Times New Roman"/>
          <w:b w:val="false"/>
          <w:i w:val="false"/>
          <w:color w:val="000000"/>
          <w:sz w:val="28"/>
        </w:rPr>
        <w:t xml:space="preserve">
      2) мәжбүрлеу туралы талап бойынша — сұратылып отырған әкімшілік актіні қабылдаудан бас тарту үшін негіз болған фактілер бөлігінде жауапкер және өзі үшін қолайлы әкімшілік актіні қабылдауға негіз болған фактілер бөлігінде талап қоюшы көтереді. </w:t>
      </w:r>
    </w:p>
    <w:p>
      <w:pPr>
        <w:spacing w:after="0"/>
        <w:ind w:left="0"/>
        <w:jc w:val="both"/>
      </w:pPr>
      <w:r>
        <w:rPr>
          <w:rFonts w:ascii="Times New Roman"/>
          <w:b w:val="false"/>
          <w:i w:val="false"/>
          <w:color w:val="000000"/>
          <w:sz w:val="28"/>
        </w:rPr>
        <w:t>
      Егер жауапкер нақты жағдайда талап қоюшы қалаған әкімшілік актіні шығаруды болдырмайтын нақты шарттардың болуына сүйенсе, мұндай шарттарды дәлелдеу бойынша міндет осы жауапкерге жүктеледі;</w:t>
      </w:r>
    </w:p>
    <w:p>
      <w:pPr>
        <w:spacing w:after="0"/>
        <w:ind w:left="0"/>
        <w:jc w:val="both"/>
      </w:pPr>
      <w:r>
        <w:rPr>
          <w:rFonts w:ascii="Times New Roman"/>
          <w:b w:val="false"/>
          <w:i w:val="false"/>
          <w:color w:val="000000"/>
          <w:sz w:val="28"/>
        </w:rPr>
        <w:t>
      3) әрекеттердің жасалуы туралы талап қою бойынша – сұратылып отырған әрекеттерді (әрекетсіздіктерді) жасаудан  бас тарту үшін негіз болып табылған фактілер бөлігінде жауапкер және өзі үшін қолайлы фактілер бөлігінде талап қоюшы;</w:t>
      </w:r>
    </w:p>
    <w:p>
      <w:pPr>
        <w:spacing w:after="0"/>
        <w:ind w:left="0"/>
        <w:jc w:val="both"/>
      </w:pPr>
      <w:r>
        <w:rPr>
          <w:rFonts w:ascii="Times New Roman"/>
          <w:b w:val="false"/>
          <w:i w:val="false"/>
          <w:color w:val="000000"/>
          <w:sz w:val="28"/>
        </w:rPr>
        <w:t>
      4) мойындау туралы талап қою бойынша:</w:t>
      </w:r>
    </w:p>
    <w:p>
      <w:pPr>
        <w:spacing w:after="0"/>
        <w:ind w:left="0"/>
        <w:jc w:val="both"/>
      </w:pPr>
      <w:r>
        <w:rPr>
          <w:rFonts w:ascii="Times New Roman"/>
          <w:b w:val="false"/>
          <w:i w:val="false"/>
          <w:color w:val="000000"/>
          <w:sz w:val="28"/>
        </w:rPr>
        <w:t>
      қандай да бір құқықтық қатынастардың болуын немесе болмауын растайтын фактілер бөлігінде талап қоюшы;</w:t>
      </w:r>
    </w:p>
    <w:p>
      <w:pPr>
        <w:spacing w:after="0"/>
        <w:ind w:left="0"/>
        <w:jc w:val="both"/>
      </w:pPr>
      <w:r>
        <w:rPr>
          <w:rFonts w:ascii="Times New Roman"/>
          <w:b w:val="false"/>
          <w:i w:val="false"/>
          <w:color w:val="000000"/>
          <w:sz w:val="28"/>
        </w:rPr>
        <w:t xml:space="preserve">
      әкімшілік актісінің жарамсыздығын жоққа шығаратын фактілер бөлігінде жауапкер; </w:t>
      </w:r>
    </w:p>
    <w:p>
      <w:pPr>
        <w:spacing w:after="0"/>
        <w:ind w:left="0"/>
        <w:jc w:val="both"/>
      </w:pPr>
      <w:r>
        <w:rPr>
          <w:rFonts w:ascii="Times New Roman"/>
          <w:b w:val="false"/>
          <w:i w:val="false"/>
          <w:color w:val="000000"/>
          <w:sz w:val="28"/>
        </w:rPr>
        <w:t>
      заңды күші жоқ ауыртпалық түсіретін әкімшілік актінің, сондай-ақ қандай да бір жасалған әрекеттердің (әрекетсіздіктердің) заңдылығына негіз болған фактілер бөлігінде жауапкер көтереді.</w:t>
      </w:r>
    </w:p>
    <w:p>
      <w:pPr>
        <w:spacing w:after="0"/>
        <w:ind w:left="0"/>
        <w:jc w:val="both"/>
      </w:pPr>
      <w:r>
        <w:rPr>
          <w:rFonts w:ascii="Times New Roman"/>
          <w:b w:val="false"/>
          <w:i w:val="false"/>
          <w:color w:val="000000"/>
          <w:sz w:val="28"/>
        </w:rPr>
        <w:t xml:space="preserve">
      3. Жауапкер әкімшілік актісінде аталған негіздемелерге ғана сілтеме жасай алады. </w:t>
      </w:r>
    </w:p>
    <w:p>
      <w:pPr>
        <w:spacing w:after="0"/>
        <w:ind w:left="0"/>
        <w:jc w:val="both"/>
      </w:pPr>
      <w:r>
        <w:rPr>
          <w:rFonts w:ascii="Times New Roman"/>
          <w:b w:val="false"/>
          <w:i w:val="false"/>
          <w:color w:val="000000"/>
          <w:sz w:val="28"/>
        </w:rPr>
        <w:t>
      4. Егер барлық дәлелдемелерді зерттегеннен кейін істің нәтижесіне байланысты қандай да бір факт дәлелденбей қалса, оның теріс салдарын осы фактіні дәлелдеудің ауыртпалығын көтеретін тарап көтереді.</w:t>
      </w:r>
    </w:p>
    <w:p>
      <w:pPr>
        <w:spacing w:after="0"/>
        <w:ind w:left="0"/>
        <w:jc w:val="both"/>
      </w:pPr>
      <w:r>
        <w:rPr>
          <w:rFonts w:ascii="Times New Roman"/>
          <w:b w:val="false"/>
          <w:i w:val="false"/>
          <w:color w:val="000000"/>
          <w:sz w:val="28"/>
        </w:rPr>
        <w:t xml:space="preserve">
      130-бап. Дәлелдеу ерекшеліктері </w:t>
      </w:r>
    </w:p>
    <w:p>
      <w:pPr>
        <w:spacing w:after="0"/>
        <w:ind w:left="0"/>
        <w:jc w:val="both"/>
      </w:pPr>
      <w:r>
        <w:rPr>
          <w:rFonts w:ascii="Times New Roman"/>
          <w:b w:val="false"/>
          <w:i w:val="false"/>
          <w:color w:val="000000"/>
          <w:sz w:val="28"/>
        </w:rPr>
        <w:t>
      1. Сот формальды қателерді жоюға, түсініксіз сөйлеулерді нақтылауға, істің мәні бойынша өтінішхаттарды беруге, толық емес нақты деректерді толықтыруға, процестің барлық сатыларында істің мән-жайларын толық анықтау мен объективті бағалау үшін маңызы бар барлық жазбаша түсіндірмелерді беруге жәрдем көрсетуге міндетті.</w:t>
      </w:r>
    </w:p>
    <w:p>
      <w:pPr>
        <w:spacing w:after="0"/>
        <w:ind w:left="0"/>
        <w:jc w:val="both"/>
      </w:pPr>
      <w:r>
        <w:rPr>
          <w:rFonts w:ascii="Times New Roman"/>
          <w:b w:val="false"/>
          <w:i w:val="false"/>
          <w:color w:val="000000"/>
          <w:sz w:val="28"/>
        </w:rPr>
        <w:t xml:space="preserve">
      2. Егер әкімшілік процеске қатысушылар ұсынған дәлелдемелер жеткіліксіз болып табылса, сот оларды өз бастамасы бойынша жинайды.   </w:t>
      </w:r>
    </w:p>
    <w:p>
      <w:pPr>
        <w:spacing w:after="0"/>
        <w:ind w:left="0"/>
        <w:jc w:val="both"/>
      </w:pPr>
      <w:r>
        <w:rPr>
          <w:rFonts w:ascii="Times New Roman"/>
          <w:b w:val="false"/>
          <w:i w:val="false"/>
          <w:color w:val="000000"/>
          <w:sz w:val="28"/>
        </w:rPr>
        <w:t>
      Сот тараптардың түпкілікті шешім шығару кезінде рұқсат етілетін дәлелдемелердің жарамдылығы туралы өтінішімен байланысты емес.</w:t>
      </w:r>
    </w:p>
    <w:p>
      <w:pPr>
        <w:spacing w:after="0"/>
        <w:ind w:left="0"/>
        <w:jc w:val="both"/>
      </w:pPr>
      <w:r>
        <w:rPr>
          <w:rFonts w:ascii="Times New Roman"/>
          <w:b w:val="false"/>
          <w:i w:val="false"/>
          <w:color w:val="000000"/>
          <w:sz w:val="28"/>
        </w:rPr>
        <w:t xml:space="preserve">
      3. Әкімшілік процеске қатысушылар сот талап еткен құжаттарды, сондай-ақ қажетті мәліметтерді ұсынуға міндетті. Сот бұл құжаттарды белгілі бір мерзімге талап ете алады. </w:t>
      </w:r>
    </w:p>
    <w:p>
      <w:pPr>
        <w:spacing w:after="0"/>
        <w:ind w:left="0"/>
        <w:jc w:val="both"/>
      </w:pPr>
      <w:r>
        <w:rPr>
          <w:rFonts w:ascii="Times New Roman"/>
          <w:b w:val="false"/>
          <w:i w:val="false"/>
          <w:color w:val="000000"/>
          <w:sz w:val="28"/>
        </w:rPr>
        <w:t xml:space="preserve">
      Қатысушылар бұл құжаттарға электронды құжаттарды, құжаттарды не оларға сілтеме жасалған үзінді көшірмелерді қоса беруге міндетті. </w:t>
      </w:r>
    </w:p>
    <w:p>
      <w:pPr>
        <w:spacing w:after="0"/>
        <w:ind w:left="0"/>
        <w:jc w:val="both"/>
      </w:pPr>
      <w:r>
        <w:rPr>
          <w:rFonts w:ascii="Times New Roman"/>
          <w:b w:val="false"/>
          <w:i w:val="false"/>
          <w:color w:val="000000"/>
          <w:sz w:val="28"/>
        </w:rPr>
        <w:t>
      4. Тараптар қандай да бір дәлелдемені жоюға немесе жасыруға не дәлелдемелерді алуға мүмкіндік тудырмай немесе қиындата отырып, өзге тәсілімен оны зерттеу мен бағалауға кедергі келтіруге құқылы емес. Мұндай жағдайда, сот дәлелдеу ауыртпалығын осы Кодекстің 130-бабының екінші бөлігінде белгіленген қағидаларға қарамастан, кедергі келтіруші тарапқа жүктеуі мүмкін.</w:t>
      </w:r>
    </w:p>
    <w:p>
      <w:pPr>
        <w:spacing w:after="0"/>
        <w:ind w:left="0"/>
        <w:jc w:val="both"/>
      </w:pPr>
      <w:r>
        <w:rPr>
          <w:rFonts w:ascii="Times New Roman"/>
          <w:b w:val="false"/>
          <w:i w:val="false"/>
          <w:color w:val="000000"/>
          <w:sz w:val="28"/>
        </w:rPr>
        <w:t>
      5. Сотты ол белгілеген мерзімде дәлелдемелерді ұсынудың мүмкін еместігі туралы хабардар етпеген, сондай-ақ сот дәлелсіз деп таныған себептер бойынша сот талап еткен дәлелдемені ұсыну міндеті орындалмаған жағдайда, сот осы Кодекстің 126-бабында белгіленген тәртіппен ақшалай өндіріп алуды қолдануға құқылы.</w:t>
      </w:r>
    </w:p>
    <w:p>
      <w:pPr>
        <w:spacing w:after="0"/>
        <w:ind w:left="0"/>
        <w:jc w:val="both"/>
      </w:pPr>
      <w:r>
        <w:rPr>
          <w:rFonts w:ascii="Times New Roman"/>
          <w:b w:val="false"/>
          <w:i w:val="false"/>
          <w:color w:val="000000"/>
          <w:sz w:val="28"/>
        </w:rPr>
        <w:t>
      6. Егер осы құжаттар немесе актілер мазмұнының ашылуы заңмен қорғалатын мүдделерге нұқсан келтірілуі мүмкін жағдайда не олар мемлекеттік құпияларды немесе заңмен қорғалатын өзге де құпияны құрайтын мәліметтерді қамтитын болса, сот осы құжаттарды немесе актілерді, сондай-ақ мәліметтерді жабық сот отырысында зерттеу туралы ұйғарым шығарады.</w:t>
      </w:r>
    </w:p>
    <w:p>
      <w:pPr>
        <w:spacing w:after="0"/>
        <w:ind w:left="0"/>
        <w:jc w:val="left"/>
      </w:pPr>
      <w:r>
        <w:rPr>
          <w:rFonts w:ascii="Times New Roman"/>
          <w:b/>
          <w:i w:val="false"/>
          <w:color w:val="000000"/>
        </w:rPr>
        <w:t xml:space="preserve"> 21-тарау. Әкімшілік талап қою және оның түрлері</w:t>
      </w:r>
    </w:p>
    <w:p>
      <w:pPr>
        <w:spacing w:after="0"/>
        <w:ind w:left="0"/>
        <w:jc w:val="both"/>
      </w:pPr>
      <w:r>
        <w:rPr>
          <w:rFonts w:ascii="Times New Roman"/>
          <w:b w:val="false"/>
          <w:i w:val="false"/>
          <w:color w:val="000000"/>
          <w:sz w:val="28"/>
        </w:rPr>
        <w:t xml:space="preserve">
      131-бап. Әкімшілік талап қою, оның нысаны мен мазмұны </w:t>
      </w:r>
    </w:p>
    <w:p>
      <w:pPr>
        <w:spacing w:after="0"/>
        <w:ind w:left="0"/>
        <w:jc w:val="both"/>
      </w:pPr>
      <w:r>
        <w:rPr>
          <w:rFonts w:ascii="Times New Roman"/>
          <w:b w:val="false"/>
          <w:i w:val="false"/>
          <w:color w:val="000000"/>
          <w:sz w:val="28"/>
        </w:rPr>
        <w:t>
      1. Әкімшілік сотта іс талап қою негізінде қозғалады. Мыналар:</w:t>
      </w:r>
    </w:p>
    <w:p>
      <w:pPr>
        <w:spacing w:after="0"/>
        <w:ind w:left="0"/>
        <w:jc w:val="both"/>
      </w:pPr>
      <w:r>
        <w:rPr>
          <w:rFonts w:ascii="Times New Roman"/>
          <w:b w:val="false"/>
          <w:i w:val="false"/>
          <w:color w:val="000000"/>
          <w:sz w:val="28"/>
        </w:rPr>
        <w:t>
      1) даулау туралы талап қою;</w:t>
      </w:r>
    </w:p>
    <w:p>
      <w:pPr>
        <w:spacing w:after="0"/>
        <w:ind w:left="0"/>
        <w:jc w:val="both"/>
      </w:pPr>
      <w:r>
        <w:rPr>
          <w:rFonts w:ascii="Times New Roman"/>
          <w:b w:val="false"/>
          <w:i w:val="false"/>
          <w:color w:val="000000"/>
          <w:sz w:val="28"/>
        </w:rPr>
        <w:t>
      2) мәжбүрлеу туралы талап қою;</w:t>
      </w:r>
    </w:p>
    <w:p>
      <w:pPr>
        <w:spacing w:after="0"/>
        <w:ind w:left="0"/>
        <w:jc w:val="both"/>
      </w:pPr>
      <w:r>
        <w:rPr>
          <w:rFonts w:ascii="Times New Roman"/>
          <w:b w:val="false"/>
          <w:i w:val="false"/>
          <w:color w:val="000000"/>
          <w:sz w:val="28"/>
        </w:rPr>
        <w:t>
      3) әрекеттердің жасалуы туралы талап қою;</w:t>
      </w:r>
    </w:p>
    <w:p>
      <w:pPr>
        <w:spacing w:after="0"/>
        <w:ind w:left="0"/>
        <w:jc w:val="both"/>
      </w:pPr>
      <w:r>
        <w:rPr>
          <w:rFonts w:ascii="Times New Roman"/>
          <w:b w:val="false"/>
          <w:i w:val="false"/>
          <w:color w:val="000000"/>
          <w:sz w:val="28"/>
        </w:rPr>
        <w:t>
      4) мойындау туралы талап қою сотқа берілетін талап қоюлар болып табылады.</w:t>
      </w:r>
    </w:p>
    <w:p>
      <w:pPr>
        <w:spacing w:after="0"/>
        <w:ind w:left="0"/>
        <w:jc w:val="both"/>
      </w:pPr>
      <w:r>
        <w:rPr>
          <w:rFonts w:ascii="Times New Roman"/>
          <w:b w:val="false"/>
          <w:i w:val="false"/>
          <w:color w:val="000000"/>
          <w:sz w:val="28"/>
        </w:rPr>
        <w:t xml:space="preserve">
      2. Сотқа талап қою жазбаша нысанда не талап қоюшының және (немесе) оның өкілінің электрондық цифрлық қолтаңбасымен куәландырылған электрондық құжат нысанында беріледі. </w:t>
      </w:r>
    </w:p>
    <w:p>
      <w:pPr>
        <w:spacing w:after="0"/>
        <w:ind w:left="0"/>
        <w:jc w:val="both"/>
      </w:pPr>
      <w:r>
        <w:rPr>
          <w:rFonts w:ascii="Times New Roman"/>
          <w:b w:val="false"/>
          <w:i w:val="false"/>
          <w:color w:val="000000"/>
          <w:sz w:val="28"/>
        </w:rPr>
        <w:t xml:space="preserve">
      Талап қоюда мыналар: </w:t>
      </w:r>
    </w:p>
    <w:p>
      <w:pPr>
        <w:spacing w:after="0"/>
        <w:ind w:left="0"/>
        <w:jc w:val="both"/>
      </w:pPr>
      <w:r>
        <w:rPr>
          <w:rFonts w:ascii="Times New Roman"/>
          <w:b w:val="false"/>
          <w:i w:val="false"/>
          <w:color w:val="000000"/>
          <w:sz w:val="28"/>
        </w:rPr>
        <w:t>
      1) талап қою берілетін соттың атауы;</w:t>
      </w:r>
    </w:p>
    <w:p>
      <w:pPr>
        <w:spacing w:after="0"/>
        <w:ind w:left="0"/>
        <w:jc w:val="both"/>
      </w:pPr>
      <w:r>
        <w:rPr>
          <w:rFonts w:ascii="Times New Roman"/>
          <w:b w:val="false"/>
          <w:i w:val="false"/>
          <w:color w:val="000000"/>
          <w:sz w:val="28"/>
        </w:rPr>
        <w:t xml:space="preserve">
      2) талап қоюшының тегі, аты және әкесінің аты (ол болған кезде), егер талап қоюшы жеке тұлға болса, оның тұрғылықты жері, туған күні мен жері, егер талап қоюды өкіл берсе, өкілінің атауы мен оның мекенжайы, талап қоюшының, оның өкілінің телефон нөмірлері, электрондық пошталарының мекенжайлары; </w:t>
      </w:r>
    </w:p>
    <w:p>
      <w:pPr>
        <w:spacing w:after="0"/>
        <w:ind w:left="0"/>
        <w:jc w:val="both"/>
      </w:pPr>
      <w:r>
        <w:rPr>
          <w:rFonts w:ascii="Times New Roman"/>
          <w:b w:val="false"/>
          <w:i w:val="false"/>
          <w:color w:val="000000"/>
          <w:sz w:val="28"/>
        </w:rPr>
        <w:t xml:space="preserve">
      егер талап қоюшы заңды тұлға немесе өзге ұйым болып табылса, талап қоюшының атауы, олардың орналасқан жері, бизнес-сәйкестендіру нөмірі және банктік деректемелері; </w:t>
      </w:r>
    </w:p>
    <w:p>
      <w:pPr>
        <w:spacing w:after="0"/>
        <w:ind w:left="0"/>
        <w:jc w:val="both"/>
      </w:pPr>
      <w:r>
        <w:rPr>
          <w:rFonts w:ascii="Times New Roman"/>
          <w:b w:val="false"/>
          <w:i w:val="false"/>
          <w:color w:val="000000"/>
          <w:sz w:val="28"/>
        </w:rPr>
        <w:t xml:space="preserve">
      3) жауапкердің толық атауы, орналасқан жері, банктік деректемелері (егер олар талап қоюшыға белгілі болса) және бизнес-сәйкестендіру нөмірі (егер олар талап қоюшыға белгілі болса). Егер талап қоюшыға белгілі болса, талап қоюда жауапкердің ұялы байланысының абоненттік нөмірі мен электрондық мекенжайы көрсетілуге тиіс; </w:t>
      </w:r>
    </w:p>
    <w:p>
      <w:pPr>
        <w:spacing w:after="0"/>
        <w:ind w:left="0"/>
        <w:jc w:val="both"/>
      </w:pPr>
      <w:r>
        <w:rPr>
          <w:rFonts w:ascii="Times New Roman"/>
          <w:b w:val="false"/>
          <w:i w:val="false"/>
          <w:color w:val="000000"/>
          <w:sz w:val="28"/>
        </w:rPr>
        <w:t>
      4) талап қою талаптарының мазмұны (талап қою нысаны) және талап қоюшының өз талаптарын (талап қою негіздер) негіздейтін мән-жайларды баяндауы, талап қоюшының құқықтарының, бостандығы мен заңды мүдделерінің бұзылуы немесе бұзылу қауіпінің мәні. Бірнеше жауапкерге талап қою берілген жағдайда, — жауапкерлердің әрқайсысына қатысты талап қою талаптарының мазмұны;</w:t>
      </w:r>
    </w:p>
    <w:p>
      <w:pPr>
        <w:spacing w:after="0"/>
        <w:ind w:left="0"/>
        <w:jc w:val="both"/>
      </w:pPr>
      <w:r>
        <w:rPr>
          <w:rFonts w:ascii="Times New Roman"/>
          <w:b w:val="false"/>
          <w:i w:val="false"/>
          <w:color w:val="000000"/>
          <w:sz w:val="28"/>
        </w:rPr>
        <w:t xml:space="preserve">
      5) егер бұл заңнамалық актілерде белгіленген болса, жауапкерге сотқа дейін жүгіну тәртібін сақтау туралы мәліметтер; </w:t>
      </w:r>
    </w:p>
    <w:p>
      <w:pPr>
        <w:spacing w:after="0"/>
        <w:ind w:left="0"/>
        <w:jc w:val="both"/>
      </w:pPr>
      <w:r>
        <w:rPr>
          <w:rFonts w:ascii="Times New Roman"/>
          <w:b w:val="false"/>
          <w:i w:val="false"/>
          <w:color w:val="000000"/>
          <w:sz w:val="28"/>
        </w:rPr>
        <w:t>
      6) құжаттардың және басқа да қоса берілетін материалдардың тізбесі (болған жағдайда) көрсетілуге тиіс.</w:t>
      </w:r>
    </w:p>
    <w:p>
      <w:pPr>
        <w:spacing w:after="0"/>
        <w:ind w:left="0"/>
        <w:jc w:val="both"/>
      </w:pPr>
      <w:r>
        <w:rPr>
          <w:rFonts w:ascii="Times New Roman"/>
          <w:b w:val="false"/>
          <w:i w:val="false"/>
          <w:color w:val="000000"/>
          <w:sz w:val="28"/>
        </w:rPr>
        <w:t>
      3. Талап қоюда, әдеттегідей, мыналар:</w:t>
      </w:r>
    </w:p>
    <w:p>
      <w:pPr>
        <w:spacing w:after="0"/>
        <w:ind w:left="0"/>
        <w:jc w:val="both"/>
      </w:pPr>
      <w:r>
        <w:rPr>
          <w:rFonts w:ascii="Times New Roman"/>
          <w:b w:val="false"/>
          <w:i w:val="false"/>
          <w:color w:val="000000"/>
          <w:sz w:val="28"/>
        </w:rPr>
        <w:t>
      1) талап қоюшының жауапкерге оның құқықтары мен заңды мүдделерін бұзғаны туралы, оларды жүзеге асыруға кедергілерді белгілеуі туралы не оған қандай да бір міндеттерді заңсыз қолданғаны туралы негізделген пікірі;</w:t>
      </w:r>
    </w:p>
    <w:p>
      <w:pPr>
        <w:spacing w:after="0"/>
        <w:ind w:left="0"/>
        <w:jc w:val="both"/>
      </w:pPr>
      <w:r>
        <w:rPr>
          <w:rFonts w:ascii="Times New Roman"/>
          <w:b w:val="false"/>
          <w:i w:val="false"/>
          <w:color w:val="000000"/>
          <w:sz w:val="28"/>
        </w:rPr>
        <w:t xml:space="preserve">
      2) қажет болған жағдайда — кейінге қалдыру, бөліп төлеу, мемлекеттік баж салығын төлеуден босату; сот сараптамасын тағайындау туралы; дәлелдемелерді талап ету туралы; куәларды шақыру туралы; талап қоюды қамтамасыз ету туралы жазбаша өтінішхат және басқа да өтінішхаттар көрсетіледі. </w:t>
      </w:r>
    </w:p>
    <w:p>
      <w:pPr>
        <w:spacing w:after="0"/>
        <w:ind w:left="0"/>
        <w:jc w:val="both"/>
      </w:pPr>
      <w:r>
        <w:rPr>
          <w:rFonts w:ascii="Times New Roman"/>
          <w:b w:val="false"/>
          <w:i w:val="false"/>
          <w:color w:val="000000"/>
          <w:sz w:val="28"/>
        </w:rPr>
        <w:t>
      4. Талап қою талаптарына негізделген мән-жайларды растау үшін талап қоюшы дәлелдемелерді ұсынады, ал мүмкін болмаған жағдайда — тиісті себептерді көрсете отырып, өз бетінше ұсына алмайтын дәлелдемелерді көрсетеді.</w:t>
      </w:r>
    </w:p>
    <w:p>
      <w:pPr>
        <w:spacing w:after="0"/>
        <w:ind w:left="0"/>
        <w:jc w:val="both"/>
      </w:pPr>
      <w:r>
        <w:rPr>
          <w:rFonts w:ascii="Times New Roman"/>
          <w:b w:val="false"/>
          <w:i w:val="false"/>
          <w:color w:val="000000"/>
          <w:sz w:val="28"/>
        </w:rPr>
        <w:t xml:space="preserve">
      5. Талап қоюға талап қоюшы немесе оған қол қоюға өкілеттігі болған жағдайда, оның өкілі қол қояды. Егер талап қоюды өкілі ұсынса онда, өкілінің аты, пошталық мекенжайы, сондай-ақ бар болса, телефондарының нөмірлері, электрондық поштасының мекенжайы көрсетіледі. </w:t>
      </w:r>
    </w:p>
    <w:p>
      <w:pPr>
        <w:spacing w:after="0"/>
        <w:ind w:left="0"/>
        <w:jc w:val="both"/>
      </w:pPr>
      <w:r>
        <w:rPr>
          <w:rFonts w:ascii="Times New Roman"/>
          <w:b w:val="false"/>
          <w:i w:val="false"/>
          <w:color w:val="000000"/>
          <w:sz w:val="28"/>
        </w:rPr>
        <w:t xml:space="preserve">
      6. Прокурор азаматтың мүдделері үшін жүгінген жағдайда, талап қоюда адамның талап қоюды өзі бере алмау себебі көрсетілуге тиіс. </w:t>
      </w:r>
    </w:p>
    <w:p>
      <w:pPr>
        <w:spacing w:after="0"/>
        <w:ind w:left="0"/>
        <w:jc w:val="both"/>
      </w:pPr>
      <w:r>
        <w:rPr>
          <w:rFonts w:ascii="Times New Roman"/>
          <w:b w:val="false"/>
          <w:i w:val="false"/>
          <w:color w:val="000000"/>
          <w:sz w:val="28"/>
        </w:rPr>
        <w:t>
      7. Талап қоюға қоса берілетін құжаттар, әдеттегідей, төлнұсқада беріледі. Құжаттарды төлнұсқада ұсыну мүмкін болмаған кезде, олардың заңмен белгіленген тәртіппен расталған көшірмелері ұсынылады. Егер құжаттың көшірмесі төлнұсқаның болмауы себебінен куәландырылмаса, талап қоюда мұндай әрекеттерді жасаудың мүмкін болмау себебі жазылуға тиіс.</w:t>
      </w:r>
    </w:p>
    <w:p>
      <w:pPr>
        <w:spacing w:after="0"/>
        <w:ind w:left="0"/>
        <w:jc w:val="both"/>
      </w:pPr>
      <w:r>
        <w:rPr>
          <w:rFonts w:ascii="Times New Roman"/>
          <w:b w:val="false"/>
          <w:i w:val="false"/>
          <w:color w:val="000000"/>
          <w:sz w:val="28"/>
        </w:rPr>
        <w:t xml:space="preserve">
      8. Талап қоюға: </w:t>
      </w:r>
    </w:p>
    <w:p>
      <w:pPr>
        <w:spacing w:after="0"/>
        <w:ind w:left="0"/>
        <w:jc w:val="both"/>
      </w:pPr>
      <w:r>
        <w:rPr>
          <w:rFonts w:ascii="Times New Roman"/>
          <w:b w:val="false"/>
          <w:i w:val="false"/>
          <w:color w:val="000000"/>
          <w:sz w:val="28"/>
        </w:rPr>
        <w:t>
      1) әкімшілік процеске қатысушылардың саны бойынша талап қоюдың және оған қоса берілген құжаттардың көшірмелері;</w:t>
      </w:r>
    </w:p>
    <w:p>
      <w:pPr>
        <w:spacing w:after="0"/>
        <w:ind w:left="0"/>
        <w:jc w:val="both"/>
      </w:pPr>
      <w:r>
        <w:rPr>
          <w:rFonts w:ascii="Times New Roman"/>
          <w:b w:val="false"/>
          <w:i w:val="false"/>
          <w:color w:val="000000"/>
          <w:sz w:val="28"/>
        </w:rPr>
        <w:t xml:space="preserve">
      2) мемлекеттік баж төленгенін растайтын құжат; </w:t>
      </w:r>
    </w:p>
    <w:p>
      <w:pPr>
        <w:spacing w:after="0"/>
        <w:ind w:left="0"/>
        <w:jc w:val="both"/>
      </w:pPr>
      <w:r>
        <w:rPr>
          <w:rFonts w:ascii="Times New Roman"/>
          <w:b w:val="false"/>
          <w:i w:val="false"/>
          <w:color w:val="000000"/>
          <w:sz w:val="28"/>
        </w:rPr>
        <w:t xml:space="preserve">
      3) өкілдің өкілеттігін куәландыратын сенімхат немесе өзге құжат; </w:t>
      </w:r>
    </w:p>
    <w:p>
      <w:pPr>
        <w:spacing w:after="0"/>
        <w:ind w:left="0"/>
        <w:jc w:val="both"/>
      </w:pPr>
      <w:r>
        <w:rPr>
          <w:rFonts w:ascii="Times New Roman"/>
          <w:b w:val="false"/>
          <w:i w:val="false"/>
          <w:color w:val="000000"/>
          <w:sz w:val="28"/>
        </w:rPr>
        <w:t>
      4) талап қоюшы өз талаптары негіздейтін мән-жайларды растайтын құжаттар, жауапкерлер саны бойынша бұл құжаттардың көшірмелері;</w:t>
      </w:r>
    </w:p>
    <w:p>
      <w:pPr>
        <w:spacing w:after="0"/>
        <w:ind w:left="0"/>
        <w:jc w:val="both"/>
      </w:pPr>
      <w:r>
        <w:rPr>
          <w:rFonts w:ascii="Times New Roman"/>
          <w:b w:val="false"/>
          <w:i w:val="false"/>
          <w:color w:val="000000"/>
          <w:sz w:val="28"/>
        </w:rPr>
        <w:t>
      5) егер бұл тәртіп заңнамалық актілерде белгіленген болса, дауды реттеудің сотқа дейінгі  тәртібін сақтауды растайтын құжаттар;</w:t>
      </w:r>
    </w:p>
    <w:p>
      <w:pPr>
        <w:spacing w:after="0"/>
        <w:ind w:left="0"/>
        <w:jc w:val="both"/>
      </w:pPr>
      <w:r>
        <w:rPr>
          <w:rFonts w:ascii="Times New Roman"/>
          <w:b w:val="false"/>
          <w:i w:val="false"/>
          <w:color w:val="000000"/>
          <w:sz w:val="28"/>
        </w:rPr>
        <w:t>
      6) егер талап қоюды заңды тұлға ұсынса, жарғының, куәліктің көшірмелері немесе мемлекеттік тіркеу туралы анықтамалар  және басқа да құжаттар;</w:t>
      </w:r>
    </w:p>
    <w:p>
      <w:pPr>
        <w:spacing w:after="0"/>
        <w:ind w:left="0"/>
        <w:jc w:val="both"/>
      </w:pPr>
      <w:r>
        <w:rPr>
          <w:rFonts w:ascii="Times New Roman"/>
          <w:b w:val="false"/>
          <w:i w:val="false"/>
          <w:color w:val="000000"/>
          <w:sz w:val="28"/>
        </w:rPr>
        <w:t>
      7) егер талап осы Кодекстің 102-бабының үшінші бөлігінің тәртібімен қойылса, инвестор мен уәкілетті мемлекеттік органның арасында жасалған инвестициялық келісімшарттың көшірмелері, сондай-ақ инвестордың инвестициялық қызметін растайтын құжаттар қоса беріледі.</w:t>
      </w:r>
    </w:p>
    <w:p>
      <w:pPr>
        <w:spacing w:after="0"/>
        <w:ind w:left="0"/>
        <w:jc w:val="both"/>
      </w:pPr>
      <w:r>
        <w:rPr>
          <w:rFonts w:ascii="Times New Roman"/>
          <w:b w:val="false"/>
          <w:i w:val="false"/>
          <w:color w:val="000000"/>
          <w:sz w:val="28"/>
        </w:rPr>
        <w:t>
      132-бап. Даулау туралы талап қою</w:t>
      </w:r>
    </w:p>
    <w:p>
      <w:pPr>
        <w:spacing w:after="0"/>
        <w:ind w:left="0"/>
        <w:jc w:val="both"/>
      </w:pPr>
      <w:r>
        <w:rPr>
          <w:rFonts w:ascii="Times New Roman"/>
          <w:b w:val="false"/>
          <w:i w:val="false"/>
          <w:color w:val="000000"/>
          <w:sz w:val="28"/>
        </w:rPr>
        <w:t>
      Ауыртпалық түсіретін әкімшілік актіде талап қоюшының құқықтары мен заңды мүдделері бұзылған кезде, ол актінің толық немесе оның қандай да бір бөлігінің күшін жою талап қоя отырып, дау айту туралы талап қоюға құқылы.</w:t>
      </w:r>
    </w:p>
    <w:p>
      <w:pPr>
        <w:spacing w:after="0"/>
        <w:ind w:left="0"/>
        <w:jc w:val="both"/>
      </w:pPr>
      <w:r>
        <w:rPr>
          <w:rFonts w:ascii="Times New Roman"/>
          <w:b w:val="false"/>
          <w:i w:val="false"/>
          <w:color w:val="000000"/>
          <w:sz w:val="28"/>
        </w:rPr>
        <w:t>
      133-бап. Мәжбүрлеу туралы талап қою</w:t>
      </w:r>
    </w:p>
    <w:p>
      <w:pPr>
        <w:spacing w:after="0"/>
        <w:ind w:left="0"/>
        <w:jc w:val="both"/>
      </w:pPr>
      <w:r>
        <w:rPr>
          <w:rFonts w:ascii="Times New Roman"/>
          <w:b w:val="false"/>
          <w:i w:val="false"/>
          <w:color w:val="000000"/>
          <w:sz w:val="28"/>
        </w:rPr>
        <w:t xml:space="preserve">
      1. Мәжбүрлеу туралы талап қою бойынша талап қоюшы қабылдануынан бас тартылған не әкімшілік органның әрекетсіздігі себебінен қабылданбаған қолайлы әкімшілік актінің қабылдануын талап етуі мүмкін. </w:t>
      </w:r>
    </w:p>
    <w:p>
      <w:pPr>
        <w:spacing w:after="0"/>
        <w:ind w:left="0"/>
        <w:jc w:val="both"/>
      </w:pPr>
      <w:r>
        <w:rPr>
          <w:rFonts w:ascii="Times New Roman"/>
          <w:b w:val="false"/>
          <w:i w:val="false"/>
          <w:color w:val="000000"/>
          <w:sz w:val="28"/>
        </w:rPr>
        <w:t>
      Мұндай жағдайларда бас тартуға дау айту туралы жеке талап ету қажет етілмейді.</w:t>
      </w:r>
    </w:p>
    <w:p>
      <w:pPr>
        <w:spacing w:after="0"/>
        <w:ind w:left="0"/>
        <w:jc w:val="both"/>
      </w:pPr>
      <w:r>
        <w:rPr>
          <w:rFonts w:ascii="Times New Roman"/>
          <w:b w:val="false"/>
          <w:i w:val="false"/>
          <w:color w:val="000000"/>
          <w:sz w:val="28"/>
        </w:rPr>
        <w:t>
      2. Мәжбүрлеу туралы талап қоюда жауапкердің ауыртпалық түсіретін әкімшілік актіні қабылдамау міндеті туралы талап қамтылуы мүмкін.</w:t>
      </w:r>
    </w:p>
    <w:p>
      <w:pPr>
        <w:spacing w:after="0"/>
        <w:ind w:left="0"/>
        <w:jc w:val="both"/>
      </w:pPr>
      <w:r>
        <w:rPr>
          <w:rFonts w:ascii="Times New Roman"/>
          <w:b w:val="false"/>
          <w:i w:val="false"/>
          <w:color w:val="000000"/>
          <w:sz w:val="28"/>
        </w:rPr>
        <w:t>
      134-бап. Әрекет жасау туралы талап қою</w:t>
      </w:r>
    </w:p>
    <w:p>
      <w:pPr>
        <w:spacing w:after="0"/>
        <w:ind w:left="0"/>
        <w:jc w:val="both"/>
      </w:pPr>
      <w:r>
        <w:rPr>
          <w:rFonts w:ascii="Times New Roman"/>
          <w:b w:val="false"/>
          <w:i w:val="false"/>
          <w:color w:val="000000"/>
          <w:sz w:val="28"/>
        </w:rPr>
        <w:t>
      1. Әрекет жасау туралы талап қою бойынша талап қоюшы белгілі бір әрекеттер жасауды немесе әкімшілік актіні қабылдауға бағытталмаған мұндай әрекеттерден қалыс қалуды талап етуі мүмкін.</w:t>
      </w:r>
    </w:p>
    <w:p>
      <w:pPr>
        <w:spacing w:after="0"/>
        <w:ind w:left="0"/>
        <w:jc w:val="both"/>
      </w:pPr>
      <w:r>
        <w:rPr>
          <w:rFonts w:ascii="Times New Roman"/>
          <w:b w:val="false"/>
          <w:i w:val="false"/>
          <w:color w:val="000000"/>
          <w:sz w:val="28"/>
        </w:rPr>
        <w:t>
      2. Әрекетті жасау туралы талап қою бойынша талап қоюшы заңда белгіленген мерзімде әкімшілік актінің қабылданбауы салдарынан әкімшілік акті қабылданған деп танылған жағдайда заңда көзделген сол нысана бойынша тиісті құжатты беруді де талап етуі мүмкін.</w:t>
      </w:r>
    </w:p>
    <w:p>
      <w:pPr>
        <w:spacing w:after="0"/>
        <w:ind w:left="0"/>
        <w:jc w:val="both"/>
      </w:pPr>
      <w:r>
        <w:rPr>
          <w:rFonts w:ascii="Times New Roman"/>
          <w:b w:val="false"/>
          <w:i w:val="false"/>
          <w:color w:val="000000"/>
          <w:sz w:val="28"/>
        </w:rPr>
        <w:t>
      135-бап. Тану туралы талап қою</w:t>
      </w:r>
    </w:p>
    <w:p>
      <w:pPr>
        <w:spacing w:after="0"/>
        <w:ind w:left="0"/>
        <w:jc w:val="both"/>
      </w:pPr>
      <w:r>
        <w:rPr>
          <w:rFonts w:ascii="Times New Roman"/>
          <w:b w:val="false"/>
          <w:i w:val="false"/>
          <w:color w:val="000000"/>
          <w:sz w:val="28"/>
        </w:rPr>
        <w:t>
      1. Тану туралы талап қою бойынша талап қоюшы, егер ол осы Кодекстің 132-134-баптарына сәйкес талап қоюды бере алмаса, қандай да бір құқықтық қатынастардың болуын немесе болмауын тануды талап етуі мүмкін.</w:t>
      </w:r>
    </w:p>
    <w:p>
      <w:pPr>
        <w:spacing w:after="0"/>
        <w:ind w:left="0"/>
        <w:jc w:val="both"/>
      </w:pPr>
      <w:r>
        <w:rPr>
          <w:rFonts w:ascii="Times New Roman"/>
          <w:b w:val="false"/>
          <w:i w:val="false"/>
          <w:color w:val="000000"/>
          <w:sz w:val="28"/>
        </w:rPr>
        <w:t>
      2. Тану туралы талап қою бойынша талап қоюшы әкімшілік актіні заңсыз анағұрлым заңды күші жоқ ауыртпалық түсіретін әкімшілік акт деп тануды да талап етуі мүмкін.</w:t>
      </w:r>
    </w:p>
    <w:p>
      <w:pPr>
        <w:spacing w:after="0"/>
        <w:ind w:left="0"/>
        <w:jc w:val="both"/>
      </w:pPr>
      <w:r>
        <w:rPr>
          <w:rFonts w:ascii="Times New Roman"/>
          <w:b w:val="false"/>
          <w:i w:val="false"/>
          <w:color w:val="000000"/>
          <w:sz w:val="28"/>
        </w:rPr>
        <w:t>
      3. Тану туралы талап қою талап қоюшының қысқа мерзімде осы қатынастарды орнатуға жеткілікті мүдделілігі болған жағдайда берілуі мүмкін.Талап қоюшының құқықтық қатынастарды орнатудағы мүдделілігінің құқықтық, моральдық немесе материалдық сипаты болуы мүмкін.</w:t>
      </w:r>
    </w:p>
    <w:p>
      <w:pPr>
        <w:spacing w:after="0"/>
        <w:ind w:left="0"/>
        <w:jc w:val="both"/>
      </w:pPr>
      <w:r>
        <w:rPr>
          <w:rFonts w:ascii="Times New Roman"/>
          <w:b w:val="false"/>
          <w:i w:val="false"/>
          <w:color w:val="000000"/>
          <w:sz w:val="28"/>
        </w:rPr>
        <w:t>
      136-бап. Талап қоюды беруге арналған мерзім</w:t>
      </w:r>
    </w:p>
    <w:p>
      <w:pPr>
        <w:spacing w:after="0"/>
        <w:ind w:left="0"/>
        <w:jc w:val="both"/>
      </w:pPr>
      <w:r>
        <w:rPr>
          <w:rFonts w:ascii="Times New Roman"/>
          <w:b w:val="false"/>
          <w:i w:val="false"/>
          <w:color w:val="000000"/>
          <w:sz w:val="28"/>
        </w:rPr>
        <w:t>
      1. Даулау туралы, мәжбүрлеу туралы талап қоюлар сотқа жоғары тұрған әкімшілік органның, лауазымды адамның шағымды қарау нәтижелері бойынша шешімі табыс етілген күннен бастап бір ай ішінде сотқа беріледі.</w:t>
      </w:r>
    </w:p>
    <w:p>
      <w:pPr>
        <w:spacing w:after="0"/>
        <w:ind w:left="0"/>
        <w:jc w:val="both"/>
      </w:pPr>
      <w:r>
        <w:rPr>
          <w:rFonts w:ascii="Times New Roman"/>
          <w:b w:val="false"/>
          <w:i w:val="false"/>
          <w:color w:val="000000"/>
          <w:sz w:val="28"/>
        </w:rPr>
        <w:t>
      Егер заңда сотқа дейінгі тәртіп көзделмеген немесе жоғары тұрған әкімшілік орган, лауазымды адам болмаған жағдайда, талап қою әкімшілік акт тапсырылған кезден бастап бір ай ішінде беріледі.</w:t>
      </w:r>
    </w:p>
    <w:p>
      <w:pPr>
        <w:spacing w:after="0"/>
        <w:ind w:left="0"/>
        <w:jc w:val="both"/>
      </w:pPr>
      <w:r>
        <w:rPr>
          <w:rFonts w:ascii="Times New Roman"/>
          <w:b w:val="false"/>
          <w:i w:val="false"/>
          <w:color w:val="000000"/>
          <w:sz w:val="28"/>
        </w:rPr>
        <w:t>
      2. Әрекетті жасау туралы талап қою адамға әрекеттің жасалғаны туралы мәлім болған, сондай-ақ әрекетті жасау үшін заңнамада белгіленген мерзім аяқталған күннен бастап бір ай ішінде сотқа беріледі.</w:t>
      </w:r>
    </w:p>
    <w:p>
      <w:pPr>
        <w:spacing w:after="0"/>
        <w:ind w:left="0"/>
        <w:jc w:val="both"/>
      </w:pPr>
      <w:r>
        <w:rPr>
          <w:rFonts w:ascii="Times New Roman"/>
          <w:b w:val="false"/>
          <w:i w:val="false"/>
          <w:color w:val="000000"/>
          <w:sz w:val="28"/>
        </w:rPr>
        <w:t xml:space="preserve">
      3. Тану туралы талап қою сотқа тиісті құқықтық қатынас туындаған кезден бастап бес жыл ішінде беріледі. </w:t>
      </w:r>
    </w:p>
    <w:p>
      <w:pPr>
        <w:spacing w:after="0"/>
        <w:ind w:left="0"/>
        <w:jc w:val="both"/>
      </w:pPr>
      <w:r>
        <w:rPr>
          <w:rFonts w:ascii="Times New Roman"/>
          <w:b w:val="false"/>
          <w:i w:val="false"/>
          <w:color w:val="000000"/>
          <w:sz w:val="28"/>
        </w:rPr>
        <w:t>
      Ауыртпалық түсіретін одан әрі заңды күші жоқ әкімшілік актіні заңсыз деп тану туралы талап адамға осы актіде оның құқықтары бұзылғаны туралы мәлім болған күннен бастап үш ай ішінде мәлімделуі мүмкін.</w:t>
      </w:r>
    </w:p>
    <w:p>
      <w:pPr>
        <w:spacing w:after="0"/>
        <w:ind w:left="0"/>
        <w:jc w:val="both"/>
      </w:pPr>
      <w:r>
        <w:rPr>
          <w:rFonts w:ascii="Times New Roman"/>
          <w:b w:val="false"/>
          <w:i w:val="false"/>
          <w:color w:val="000000"/>
          <w:sz w:val="28"/>
        </w:rPr>
        <w:t>
      4. Құқықтары мен мүдделері әкімшілік актіде қозғалатын әкімшілік рәсімге қатыспайтын адам әкімшілік актінің қабылданғаны туралы адам білген немесе білуі мүмкін күннен бастап бір ай ішінде, бірақ ол қабылданған күннен бастап бір жылдан кешіктірмей сотқа талап қоюды беруге құқылы.</w:t>
      </w:r>
    </w:p>
    <w:p>
      <w:pPr>
        <w:spacing w:after="0"/>
        <w:ind w:left="0"/>
        <w:jc w:val="both"/>
      </w:pPr>
      <w:r>
        <w:rPr>
          <w:rFonts w:ascii="Times New Roman"/>
          <w:b w:val="false"/>
          <w:i w:val="false"/>
          <w:color w:val="000000"/>
          <w:sz w:val="28"/>
        </w:rPr>
        <w:t>
      5. Жоғары тұрған әкімшілік органға, лауазымды адамға шағым берген адам шағым бойынша шешім табысталған кезден бастап бір ай ішінде не шағымды қарау мерзімі аяқталған соң, егер шағым бойынша шешім қабылданбаса, сотқа талап қоя отырып, жүгінуге құқылы.</w:t>
      </w:r>
    </w:p>
    <w:p>
      <w:pPr>
        <w:spacing w:after="0"/>
        <w:ind w:left="0"/>
        <w:jc w:val="both"/>
      </w:pPr>
      <w:r>
        <w:rPr>
          <w:rFonts w:ascii="Times New Roman"/>
          <w:b w:val="false"/>
          <w:i w:val="false"/>
          <w:color w:val="000000"/>
          <w:sz w:val="28"/>
        </w:rPr>
        <w:t xml:space="preserve">
      6. Қазақстан Республикасының Азаматтық процестік кодексінің қағидалары бойынша дәлелді себеп бойынша талап қоюды беруге өткізіліп алынған мерзімді сот қалпына келтіруі мүмкін. Талап қоюды сотқа беруге арналған мерзімді өткізіп алу себептері мен олардың мәнін істің дұрыс шешілуі үшін сот алдын ала тыңдауда анықтайды. </w:t>
      </w:r>
    </w:p>
    <w:p>
      <w:pPr>
        <w:spacing w:after="0"/>
        <w:ind w:left="0"/>
        <w:jc w:val="both"/>
      </w:pPr>
      <w:r>
        <w:rPr>
          <w:rFonts w:ascii="Times New Roman"/>
          <w:b w:val="false"/>
          <w:i w:val="false"/>
          <w:color w:val="000000"/>
          <w:sz w:val="28"/>
        </w:rPr>
        <w:t>
      7. Талап қоюды сотқа беруге арналған мерзімді дәлелді себепсіз өткізіп алу, сондай-ақ сотқа жүгінудің өтіп кеткен мерзімін қалпына келтірудің мүмкін еместігі талап қоюды қайтару үшін негіз болып табылады.</w:t>
      </w:r>
    </w:p>
    <w:p>
      <w:pPr>
        <w:spacing w:after="0"/>
        <w:ind w:left="0"/>
        <w:jc w:val="left"/>
      </w:pPr>
      <w:r>
        <w:rPr>
          <w:rFonts w:ascii="Times New Roman"/>
          <w:b/>
          <w:i w:val="false"/>
          <w:color w:val="000000"/>
        </w:rPr>
        <w:t xml:space="preserve"> 22-тарау. Келіп түскен талап қою бойынша соттың әрекеттері және алдын ала тыңдау</w:t>
      </w:r>
    </w:p>
    <w:p>
      <w:pPr>
        <w:spacing w:after="0"/>
        <w:ind w:left="0"/>
        <w:jc w:val="both"/>
      </w:pPr>
      <w:r>
        <w:rPr>
          <w:rFonts w:ascii="Times New Roman"/>
          <w:b w:val="false"/>
          <w:i w:val="false"/>
          <w:color w:val="000000"/>
          <w:sz w:val="28"/>
        </w:rPr>
        <w:t>
      137-бап. Талап қоюды беру</w:t>
      </w:r>
    </w:p>
    <w:p>
      <w:pPr>
        <w:spacing w:after="0"/>
        <w:ind w:left="0"/>
        <w:jc w:val="both"/>
      </w:pPr>
      <w:r>
        <w:rPr>
          <w:rFonts w:ascii="Times New Roman"/>
          <w:b w:val="false"/>
          <w:i w:val="false"/>
          <w:color w:val="000000"/>
          <w:sz w:val="28"/>
        </w:rPr>
        <w:t>
      Іс талап қоюды беру арқылы іс жүргізуге қабылданады.</w:t>
      </w:r>
    </w:p>
    <w:p>
      <w:pPr>
        <w:spacing w:after="0"/>
        <w:ind w:left="0"/>
        <w:jc w:val="both"/>
      </w:pPr>
      <w:r>
        <w:rPr>
          <w:rFonts w:ascii="Times New Roman"/>
          <w:b w:val="false"/>
          <w:i w:val="false"/>
          <w:color w:val="000000"/>
          <w:sz w:val="28"/>
        </w:rPr>
        <w:t>
      138-бап. Келіп түскен талап қою бойынша соттың әрекеттері</w:t>
      </w:r>
    </w:p>
    <w:p>
      <w:pPr>
        <w:spacing w:after="0"/>
        <w:ind w:left="0"/>
        <w:jc w:val="both"/>
      </w:pPr>
      <w:r>
        <w:rPr>
          <w:rFonts w:ascii="Times New Roman"/>
          <w:b w:val="false"/>
          <w:i w:val="false"/>
          <w:color w:val="000000"/>
          <w:sz w:val="28"/>
        </w:rPr>
        <w:t>
      1. Сот талқылауы басталғанға дейін судья дауды мүмкіндігінше бір сот отырысы барысында шешу үшін керекті барлық қажетті әрекеттерді, өкімдерді жүргізеді.</w:t>
      </w:r>
    </w:p>
    <w:p>
      <w:pPr>
        <w:spacing w:after="0"/>
        <w:ind w:left="0"/>
        <w:jc w:val="both"/>
      </w:pPr>
      <w:r>
        <w:rPr>
          <w:rFonts w:ascii="Times New Roman"/>
          <w:b w:val="false"/>
          <w:i w:val="false"/>
          <w:color w:val="000000"/>
          <w:sz w:val="28"/>
        </w:rPr>
        <w:t>
      Келіп түскен іс бойынша судья осы Кодексте көзделген жағдайларды қоспағанда, ақылға қонымды мерзімде алдын ала тыңдауды жүргізеді.</w:t>
      </w:r>
    </w:p>
    <w:p>
      <w:pPr>
        <w:spacing w:after="0"/>
        <w:ind w:left="0"/>
        <w:jc w:val="both"/>
      </w:pPr>
      <w:r>
        <w:rPr>
          <w:rFonts w:ascii="Times New Roman"/>
          <w:b w:val="false"/>
          <w:i w:val="false"/>
          <w:color w:val="000000"/>
          <w:sz w:val="28"/>
        </w:rPr>
        <w:t>
      2. Судья келіп түскен іс бойынша:</w:t>
      </w:r>
    </w:p>
    <w:p>
      <w:pPr>
        <w:spacing w:after="0"/>
        <w:ind w:left="0"/>
        <w:jc w:val="both"/>
      </w:pPr>
      <w:r>
        <w:rPr>
          <w:rFonts w:ascii="Times New Roman"/>
          <w:b w:val="false"/>
          <w:i w:val="false"/>
          <w:color w:val="000000"/>
          <w:sz w:val="28"/>
        </w:rPr>
        <w:t xml:space="preserve">
      1) осы Кодекстің 118-бабы алтыншы бөлігінің 1), 4), -6), 11),13) және </w:t>
      </w:r>
    </w:p>
    <w:p>
      <w:pPr>
        <w:spacing w:after="0"/>
        <w:ind w:left="0"/>
        <w:jc w:val="both"/>
      </w:pPr>
      <w:r>
        <w:rPr>
          <w:rFonts w:ascii="Times New Roman"/>
          <w:b w:val="false"/>
          <w:i w:val="false"/>
          <w:color w:val="000000"/>
          <w:sz w:val="28"/>
        </w:rPr>
        <w:t>
      14) тармақшаларында көзделген негіздер болған кезде талап қоюды қайтарады;</w:t>
      </w:r>
    </w:p>
    <w:p>
      <w:pPr>
        <w:spacing w:after="0"/>
        <w:ind w:left="0"/>
        <w:jc w:val="both"/>
      </w:pPr>
      <w:r>
        <w:rPr>
          <w:rFonts w:ascii="Times New Roman"/>
          <w:b w:val="false"/>
          <w:i w:val="false"/>
          <w:color w:val="000000"/>
          <w:sz w:val="28"/>
        </w:rPr>
        <w:t>
      2) талап қоюшыға талап қоюдағы түзетілетін кемшіліктерді көрсетіп, оған соттың талаптарын орындамаудан болатын процессуалдық салдарларды түсіндіре отырып, кемшіліктерді түзету мерзімін белгілейді, тәртіп бойынша, бұл осындай талап табыс етілген күннен бастап он жұмыс күнінен аспайды.</w:t>
      </w:r>
    </w:p>
    <w:p>
      <w:pPr>
        <w:spacing w:after="0"/>
        <w:ind w:left="0"/>
        <w:jc w:val="both"/>
      </w:pPr>
      <w:r>
        <w:rPr>
          <w:rFonts w:ascii="Times New Roman"/>
          <w:b w:val="false"/>
          <w:i w:val="false"/>
          <w:color w:val="000000"/>
          <w:sz w:val="28"/>
        </w:rPr>
        <w:t>
      3. Істі алдын ала тыңдауға дайындау мақсатында судья:</w:t>
      </w:r>
    </w:p>
    <w:p>
      <w:pPr>
        <w:spacing w:after="0"/>
        <w:ind w:left="0"/>
        <w:jc w:val="both"/>
      </w:pPr>
      <w:r>
        <w:rPr>
          <w:rFonts w:ascii="Times New Roman"/>
          <w:b w:val="false"/>
          <w:i w:val="false"/>
          <w:color w:val="000000"/>
          <w:sz w:val="28"/>
        </w:rPr>
        <w:t>
      1) Қазақстан Республикасының Азаматтық іс жүргізу кодексінде көзделген негіздер бойынша сот ісін жүргізудің белгіленген тілін іс сот талқылауына тағайындалғанға дейін өзгертуге құқылы;</w:t>
      </w:r>
    </w:p>
    <w:p>
      <w:pPr>
        <w:spacing w:after="0"/>
        <w:ind w:left="0"/>
        <w:jc w:val="both"/>
      </w:pPr>
      <w:r>
        <w:rPr>
          <w:rFonts w:ascii="Times New Roman"/>
          <w:b w:val="false"/>
          <w:i w:val="false"/>
          <w:color w:val="000000"/>
          <w:sz w:val="28"/>
        </w:rPr>
        <w:t>
      2) талап қоюды қамтамасыз ету туралы арызды шешеді;</w:t>
      </w:r>
    </w:p>
    <w:p>
      <w:pPr>
        <w:spacing w:after="0"/>
        <w:ind w:left="0"/>
        <w:jc w:val="both"/>
      </w:pPr>
      <w:r>
        <w:rPr>
          <w:rFonts w:ascii="Times New Roman"/>
          <w:b w:val="false"/>
          <w:i w:val="false"/>
          <w:color w:val="000000"/>
          <w:sz w:val="28"/>
        </w:rPr>
        <w:t>
      3) Қазақстан Республикасының Азаматтық процестік кодексінде көзделген басқа да қажетті процестік әрекеттерді жасайды.</w:t>
      </w:r>
    </w:p>
    <w:p>
      <w:pPr>
        <w:spacing w:after="0"/>
        <w:ind w:left="0"/>
        <w:jc w:val="both"/>
      </w:pPr>
      <w:r>
        <w:rPr>
          <w:rFonts w:ascii="Times New Roman"/>
          <w:b w:val="false"/>
          <w:i w:val="false"/>
          <w:color w:val="000000"/>
          <w:sz w:val="28"/>
        </w:rPr>
        <w:t>
      Судья жауапкерлердің әрқайсысына материалдар мен құжаттар қоса берілген, талап қоюдың көшірмелерін жібереді, оларды Қазақстан Республикасының Азаматтық процестік кодексіне, әкімшілік рәсім туралы іске (болған кезде) сәйкес дайындалған және ресімделген жазбаша пікірін он жұмыс күнінен аспайтын мерзімде беруін міндеттейді. Келіп түскен пікірді судья талап қоюшыға қоса берілген құжаттар мен материалдармен жібереді.</w:t>
      </w:r>
    </w:p>
    <w:p>
      <w:pPr>
        <w:spacing w:after="0"/>
        <w:ind w:left="0"/>
        <w:jc w:val="both"/>
      </w:pPr>
      <w:r>
        <w:rPr>
          <w:rFonts w:ascii="Times New Roman"/>
          <w:b w:val="false"/>
          <w:i w:val="false"/>
          <w:color w:val="000000"/>
          <w:sz w:val="28"/>
        </w:rPr>
        <w:t>
      Судья белгіленген мерзімде пікірді ұсынбау мәжбүрлеу шарасын қолдану үшін негіз болуы мүмкін және істі мәні бойынша қарауға кедергі болмайды.</w:t>
      </w:r>
    </w:p>
    <w:p>
      <w:pPr>
        <w:spacing w:after="0"/>
        <w:ind w:left="0"/>
        <w:jc w:val="both"/>
      </w:pPr>
      <w:r>
        <w:rPr>
          <w:rFonts w:ascii="Times New Roman"/>
          <w:b w:val="false"/>
          <w:i w:val="false"/>
          <w:color w:val="000000"/>
          <w:sz w:val="28"/>
        </w:rPr>
        <w:t>
      4. Алдын ала тыңдау жоғарыда тізбеленген әрекеттер орындалғаннан кейін тағайындалады.</w:t>
      </w:r>
    </w:p>
    <w:p>
      <w:pPr>
        <w:spacing w:after="0"/>
        <w:ind w:left="0"/>
        <w:jc w:val="both"/>
      </w:pPr>
      <w:r>
        <w:rPr>
          <w:rFonts w:ascii="Times New Roman"/>
          <w:b w:val="false"/>
          <w:i w:val="false"/>
          <w:color w:val="000000"/>
          <w:sz w:val="28"/>
        </w:rPr>
        <w:t>
      139-бап. Талап қоюды қамтамасыз ету</w:t>
      </w:r>
    </w:p>
    <w:p>
      <w:pPr>
        <w:spacing w:after="0"/>
        <w:ind w:left="0"/>
        <w:jc w:val="both"/>
      </w:pPr>
      <w:r>
        <w:rPr>
          <w:rFonts w:ascii="Times New Roman"/>
          <w:b w:val="false"/>
          <w:i w:val="false"/>
          <w:color w:val="000000"/>
          <w:sz w:val="28"/>
        </w:rPr>
        <w:t>
      1. Талап қоюды қамтамасыз ету негіздері, шаралары,оларды ауыстыру және күшін жоюталап қоюды қамтамасыз ету тәртібі осы бапта көзделген ерекшеліктерді қоспағанда, Қазақстан Республикасының Азаматтық процестік кодексінің қағидаларында айқындалады.</w:t>
      </w:r>
    </w:p>
    <w:p>
      <w:pPr>
        <w:spacing w:after="0"/>
        <w:ind w:left="0"/>
        <w:jc w:val="both"/>
      </w:pPr>
      <w:r>
        <w:rPr>
          <w:rFonts w:ascii="Times New Roman"/>
          <w:b w:val="false"/>
          <w:i w:val="false"/>
          <w:color w:val="000000"/>
          <w:sz w:val="28"/>
        </w:rPr>
        <w:t>
      2. Талап қоюмен бір мезгілде келіп түскен талап қоюды қамтамасыз ету туралы арызды судья талап қою келіп түскен күннен бастап бес жұмыс күні ішінде қарайды.</w:t>
      </w:r>
    </w:p>
    <w:p>
      <w:pPr>
        <w:spacing w:after="0"/>
        <w:ind w:left="0"/>
        <w:jc w:val="both"/>
      </w:pPr>
      <w:r>
        <w:rPr>
          <w:rFonts w:ascii="Times New Roman"/>
          <w:b w:val="false"/>
          <w:i w:val="false"/>
          <w:color w:val="000000"/>
          <w:sz w:val="28"/>
        </w:rPr>
        <w:t>
      Осы бес күндік мерзім өткен соң талап қоюды қамтамасыз ету туралы арыз келіп түскен кезде арызды судья ол сотқа келіп түскеннен кейінгі келесі жұмыс күнінен кешіктірмей шешеді.</w:t>
      </w:r>
    </w:p>
    <w:p>
      <w:pPr>
        <w:spacing w:after="0"/>
        <w:ind w:left="0"/>
        <w:jc w:val="both"/>
      </w:pPr>
      <w:r>
        <w:rPr>
          <w:rFonts w:ascii="Times New Roman"/>
          <w:b w:val="false"/>
          <w:i w:val="false"/>
          <w:color w:val="000000"/>
          <w:sz w:val="28"/>
        </w:rPr>
        <w:t>
      140-бап. Әкімшілік актінің қолданысын тоқтата тұрудың күшін жою</w:t>
      </w:r>
    </w:p>
    <w:p>
      <w:pPr>
        <w:spacing w:after="0"/>
        <w:ind w:left="0"/>
        <w:jc w:val="both"/>
      </w:pPr>
      <w:r>
        <w:rPr>
          <w:rFonts w:ascii="Times New Roman"/>
          <w:b w:val="false"/>
          <w:i w:val="false"/>
          <w:color w:val="000000"/>
          <w:sz w:val="28"/>
        </w:rPr>
        <w:t>
      Жауапкер осы Кодекстің 96-бабына сәйкес дауланатын әкімшілік актіні дереу қолданысқа енгізу қажеттігі туралы дәлелді өтінішхатпен жүгінуге құқылы.</w:t>
      </w:r>
    </w:p>
    <w:p>
      <w:pPr>
        <w:spacing w:after="0"/>
        <w:ind w:left="0"/>
        <w:jc w:val="both"/>
      </w:pPr>
      <w:r>
        <w:rPr>
          <w:rFonts w:ascii="Times New Roman"/>
          <w:b w:val="false"/>
          <w:i w:val="false"/>
          <w:color w:val="000000"/>
          <w:sz w:val="28"/>
        </w:rPr>
        <w:t xml:space="preserve">
      Мұндай өтінішхат әкімшілік процестің кез келген сатысында берілуі мүмкін және судья оны талап қоюды қамтамасыз ету жөніндегі шаралар туралы қағидаларға сәйкес қарайды. </w:t>
      </w:r>
    </w:p>
    <w:p>
      <w:pPr>
        <w:spacing w:after="0"/>
        <w:ind w:left="0"/>
        <w:jc w:val="both"/>
      </w:pPr>
      <w:r>
        <w:rPr>
          <w:rFonts w:ascii="Times New Roman"/>
          <w:b w:val="false"/>
          <w:i w:val="false"/>
          <w:color w:val="000000"/>
          <w:sz w:val="28"/>
        </w:rPr>
        <w:t>
      Дау айту туралы талап қоюдан бас тарту туралы шешім шығарылған кезде, сондай-ақ шешім заңды күшіне енгенге дейінгі кез келген кезде сот процеске қатысушылардың дәлелді өтінішхаты бойынша дауланған әкімшілік актінің қолданысын тоқтата тұруды немесе орындалуын болдырмайды.</w:t>
      </w:r>
    </w:p>
    <w:p>
      <w:pPr>
        <w:spacing w:after="0"/>
        <w:ind w:left="0"/>
        <w:jc w:val="both"/>
      </w:pPr>
      <w:r>
        <w:rPr>
          <w:rFonts w:ascii="Times New Roman"/>
          <w:b w:val="false"/>
          <w:i w:val="false"/>
          <w:color w:val="000000"/>
          <w:sz w:val="28"/>
        </w:rPr>
        <w:t>
      141-бап. Соттың іс жүргізу материалдарын мүдделі тараптарға жіберуі</w:t>
      </w:r>
    </w:p>
    <w:p>
      <w:pPr>
        <w:spacing w:after="0"/>
        <w:ind w:left="0"/>
        <w:jc w:val="both"/>
      </w:pPr>
      <w:r>
        <w:rPr>
          <w:rFonts w:ascii="Times New Roman"/>
          <w:b w:val="false"/>
          <w:i w:val="false"/>
          <w:color w:val="000000"/>
          <w:sz w:val="28"/>
        </w:rPr>
        <w:t>
      Жазбаша өтінішхаттарды, қарсылықтарды, түсініктемелерді және олармен байланысты құжаттарды беру үшін судья тараптарға қажетті мерзімдерді белгілейді.</w:t>
      </w:r>
    </w:p>
    <w:p>
      <w:pPr>
        <w:spacing w:after="0"/>
        <w:ind w:left="0"/>
        <w:jc w:val="both"/>
      </w:pPr>
      <w:r>
        <w:rPr>
          <w:rFonts w:ascii="Times New Roman"/>
          <w:b w:val="false"/>
          <w:i w:val="false"/>
          <w:color w:val="000000"/>
          <w:sz w:val="28"/>
        </w:rPr>
        <w:t>
      Жазбаша өтінішхаттарға, қарсылықтарға, түсініктемелерге олар сілтеме жасайтын құжаттардың толық түпнұсқалары немесе көшірмелері не олардан үзінді көшірмелер қоса берілуге тиіс.</w:t>
      </w:r>
    </w:p>
    <w:p>
      <w:pPr>
        <w:spacing w:after="0"/>
        <w:ind w:left="0"/>
        <w:jc w:val="both"/>
      </w:pPr>
      <w:r>
        <w:rPr>
          <w:rFonts w:ascii="Times New Roman"/>
          <w:b w:val="false"/>
          <w:i w:val="false"/>
          <w:color w:val="000000"/>
          <w:sz w:val="28"/>
        </w:rPr>
        <w:t>
      Оңайлатылған іс жүргізуді жүргізу туралы шешім қабылданған жағдайда судья тараптарға әкімшілік істің материалдарына қол жеткізуге рұқсат береді.</w:t>
      </w:r>
    </w:p>
    <w:p>
      <w:pPr>
        <w:spacing w:after="0"/>
        <w:ind w:left="0"/>
        <w:jc w:val="both"/>
      </w:pPr>
      <w:r>
        <w:rPr>
          <w:rFonts w:ascii="Times New Roman"/>
          <w:b w:val="false"/>
          <w:i w:val="false"/>
          <w:color w:val="000000"/>
          <w:sz w:val="28"/>
        </w:rPr>
        <w:t xml:space="preserve">
      142-бап. Талап қоюды өзгерту және қайтарып алу. Талап қоюды мойындау </w:t>
      </w:r>
    </w:p>
    <w:p>
      <w:pPr>
        <w:spacing w:after="0"/>
        <w:ind w:left="0"/>
        <w:jc w:val="both"/>
      </w:pPr>
      <w:r>
        <w:rPr>
          <w:rFonts w:ascii="Times New Roman"/>
          <w:b w:val="false"/>
          <w:i w:val="false"/>
          <w:color w:val="000000"/>
          <w:sz w:val="28"/>
        </w:rPr>
        <w:t>
      1. Шешім шығару үшін сот кеткенге дейін жазбаша өтініш беру арқылы талап қоюшы талап қоюды толық немесе бір бөлігінде қайтарып алуға, ал жауапкер – талап қоюды толық немесе бір бөлігінде мойындауға құқылы.</w:t>
      </w:r>
    </w:p>
    <w:p>
      <w:pPr>
        <w:spacing w:after="0"/>
        <w:ind w:left="0"/>
        <w:jc w:val="both"/>
      </w:pPr>
      <w:r>
        <w:rPr>
          <w:rFonts w:ascii="Times New Roman"/>
          <w:b w:val="false"/>
          <w:i w:val="false"/>
          <w:color w:val="000000"/>
          <w:sz w:val="28"/>
        </w:rPr>
        <w:t>
      Талап қоюшы шешім шығару үшін сот кеткенге дейін жазбаша өтініш беру арқылы талап қоюдың негізін және нысанасын өзгертуге, талап қою талаптары мөлшерін арттыруға немесе азайтуға құқылы. Істі қарау мерзімінің өтуі бастапқы талап қойылған күнінен бастап есептеледі.</w:t>
      </w:r>
    </w:p>
    <w:p>
      <w:pPr>
        <w:spacing w:after="0"/>
        <w:ind w:left="0"/>
        <w:jc w:val="both"/>
      </w:pPr>
      <w:r>
        <w:rPr>
          <w:rFonts w:ascii="Times New Roman"/>
          <w:b w:val="false"/>
          <w:i w:val="false"/>
          <w:color w:val="000000"/>
          <w:sz w:val="28"/>
        </w:rPr>
        <w:t>
      Сот қажет болған кезде өзгертілген талап қоюлар бойынша осы Кодекстің 138-бабының екінші бөлігінде көзделген мәселелерді қарайды, сондай-ақ жаңа қайтарып алуды дайындауға уақыт береді.</w:t>
      </w:r>
    </w:p>
    <w:p>
      <w:pPr>
        <w:spacing w:after="0"/>
        <w:ind w:left="0"/>
        <w:jc w:val="both"/>
      </w:pPr>
      <w:r>
        <w:rPr>
          <w:rFonts w:ascii="Times New Roman"/>
          <w:b w:val="false"/>
          <w:i w:val="false"/>
          <w:color w:val="000000"/>
          <w:sz w:val="28"/>
        </w:rPr>
        <w:t xml:space="preserve">
      Тараптар мұндай әрекеттерді өз бастамасы бойынша, сол сияқты судьяның алдын ала пікірін білдіру қорытындысы бойынша да жасауға құқылы.   </w:t>
      </w:r>
    </w:p>
    <w:p>
      <w:pPr>
        <w:spacing w:after="0"/>
        <w:ind w:left="0"/>
        <w:jc w:val="both"/>
      </w:pPr>
      <w:r>
        <w:rPr>
          <w:rFonts w:ascii="Times New Roman"/>
          <w:b w:val="false"/>
          <w:i w:val="false"/>
          <w:color w:val="000000"/>
          <w:sz w:val="28"/>
        </w:rPr>
        <w:t>
      Сот өз бастамасы бойынша талап қоюдың нысанасын өзгертуге құқылы емес.</w:t>
      </w:r>
    </w:p>
    <w:p>
      <w:pPr>
        <w:spacing w:after="0"/>
        <w:ind w:left="0"/>
        <w:jc w:val="both"/>
      </w:pPr>
      <w:r>
        <w:rPr>
          <w:rFonts w:ascii="Times New Roman"/>
          <w:b w:val="false"/>
          <w:i w:val="false"/>
          <w:color w:val="000000"/>
          <w:sz w:val="28"/>
        </w:rPr>
        <w:t>
      2. Талап қоюшының сот отырысында немесе алдын ала тыңдауда талап қоюды толық қайтарып алу туралы өтініші келіп түскен жағдайда, сот талап қоюды қайтарып алудың салдарын түсіндіреді. Өзге жағдайларда судья әкімшілік процеске қатысушыларды шақырмай талап қоюды қайтарады.</w:t>
      </w:r>
    </w:p>
    <w:p>
      <w:pPr>
        <w:spacing w:after="0"/>
        <w:ind w:left="0"/>
        <w:jc w:val="both"/>
      </w:pPr>
      <w:r>
        <w:rPr>
          <w:rFonts w:ascii="Times New Roman"/>
          <w:b w:val="false"/>
          <w:i w:val="false"/>
          <w:color w:val="000000"/>
          <w:sz w:val="28"/>
        </w:rPr>
        <w:t xml:space="preserve">
      3. Жауапкер талап қоюды мойындағаны қабылданғанға дейін сот тараптарға процестік салдарды түсіндіреді. Жауапкердің талап қоюды мойындауы сотты дәлелдемелерді зерттеу міндетінен босатады. </w:t>
      </w:r>
    </w:p>
    <w:p>
      <w:pPr>
        <w:spacing w:after="0"/>
        <w:ind w:left="0"/>
        <w:jc w:val="both"/>
      </w:pPr>
      <w:r>
        <w:rPr>
          <w:rFonts w:ascii="Times New Roman"/>
          <w:b w:val="false"/>
          <w:i w:val="false"/>
          <w:color w:val="000000"/>
          <w:sz w:val="28"/>
        </w:rPr>
        <w:t>
      Талап қою ішінара мойындалған жағдайда дәлелдемелерді зерттеу жауапкер талап қоюды мойындамаған бөлігінде ғана жүргізіледі және даудың мәні бойынша шешім шығарылған кезде шешіледі.</w:t>
      </w:r>
    </w:p>
    <w:p>
      <w:pPr>
        <w:spacing w:after="0"/>
        <w:ind w:left="0"/>
        <w:jc w:val="both"/>
      </w:pPr>
      <w:r>
        <w:rPr>
          <w:rFonts w:ascii="Times New Roman"/>
          <w:b w:val="false"/>
          <w:i w:val="false"/>
          <w:color w:val="000000"/>
          <w:sz w:val="28"/>
        </w:rPr>
        <w:t xml:space="preserve">
      4. Сот талап қоюдың өзгертілуін немесе оны қайтарып алуды, жауапкердің талап қоюды мойындауын, егер бұл әрекеттер заңға қайшы келсе не біреудің құқықтарын, бостандықтарын немесе мүдделерін бұзса, сондай-ақ апелляциялық және кассациялық қайта қарауда қабылдамайды. Бұл жағдайда әкімшілік істі қарау жалпы тәртіппен жалғасады. </w:t>
      </w:r>
    </w:p>
    <w:p>
      <w:pPr>
        <w:spacing w:after="0"/>
        <w:ind w:left="0"/>
        <w:jc w:val="both"/>
      </w:pPr>
      <w:r>
        <w:rPr>
          <w:rFonts w:ascii="Times New Roman"/>
          <w:b w:val="false"/>
          <w:i w:val="false"/>
          <w:color w:val="000000"/>
          <w:sz w:val="28"/>
        </w:rPr>
        <w:t xml:space="preserve">
      143-бап. Алдын ала тыңдау </w:t>
      </w:r>
    </w:p>
    <w:p>
      <w:pPr>
        <w:spacing w:after="0"/>
        <w:ind w:left="0"/>
        <w:jc w:val="both"/>
      </w:pPr>
      <w:r>
        <w:rPr>
          <w:rFonts w:ascii="Times New Roman"/>
          <w:b w:val="false"/>
          <w:i w:val="false"/>
          <w:color w:val="000000"/>
          <w:sz w:val="28"/>
        </w:rPr>
        <w:t>
      1. Алдын ала тыңдауда сот:</w:t>
      </w:r>
    </w:p>
    <w:p>
      <w:pPr>
        <w:spacing w:after="0"/>
        <w:ind w:left="0"/>
        <w:jc w:val="both"/>
      </w:pPr>
      <w:r>
        <w:rPr>
          <w:rFonts w:ascii="Times New Roman"/>
          <w:b w:val="false"/>
          <w:i w:val="false"/>
          <w:color w:val="000000"/>
          <w:sz w:val="28"/>
        </w:rPr>
        <w:t>
      1) әкімшілік процеске қатысушылардың құрамы туралы мәселені шешеді;</w:t>
      </w:r>
    </w:p>
    <w:p>
      <w:pPr>
        <w:spacing w:after="0"/>
        <w:ind w:left="0"/>
        <w:jc w:val="both"/>
      </w:pPr>
      <w:r>
        <w:rPr>
          <w:rFonts w:ascii="Times New Roman"/>
          <w:b w:val="false"/>
          <w:i w:val="false"/>
          <w:color w:val="000000"/>
          <w:sz w:val="28"/>
        </w:rPr>
        <w:t>
      2) мерзімді өткізіп алған себептерін анықтайды және өткізіп алған мерзімді қалпына келтіру мәселесін шешеді. Өткізіп алған мерзімді қалпына келтіруден бас тартылған жағдайда талап қоюды қайтарады;</w:t>
      </w:r>
    </w:p>
    <w:p>
      <w:pPr>
        <w:spacing w:after="0"/>
        <w:ind w:left="0"/>
        <w:jc w:val="both"/>
      </w:pPr>
      <w:r>
        <w:rPr>
          <w:rFonts w:ascii="Times New Roman"/>
          <w:b w:val="false"/>
          <w:i w:val="false"/>
          <w:color w:val="000000"/>
          <w:sz w:val="28"/>
        </w:rPr>
        <w:t>
      3) татуласу немесе медиация туралы келісім жасау мүмкіндігін талқылайды;</w:t>
      </w:r>
    </w:p>
    <w:p>
      <w:pPr>
        <w:spacing w:after="0"/>
        <w:ind w:left="0"/>
        <w:jc w:val="both"/>
      </w:pPr>
      <w:r>
        <w:rPr>
          <w:rFonts w:ascii="Times New Roman"/>
          <w:b w:val="false"/>
          <w:i w:val="false"/>
          <w:color w:val="000000"/>
          <w:sz w:val="28"/>
        </w:rPr>
        <w:t>
      4) тараптар келіскен кезде оларға оңайлатылған іс жүргізу тәртібімен істі қарау мүмкіндігі туралы түсіндіреді;</w:t>
      </w:r>
    </w:p>
    <w:p>
      <w:pPr>
        <w:spacing w:after="0"/>
        <w:ind w:left="0"/>
        <w:jc w:val="both"/>
      </w:pPr>
      <w:r>
        <w:rPr>
          <w:rFonts w:ascii="Times New Roman"/>
          <w:b w:val="false"/>
          <w:i w:val="false"/>
          <w:color w:val="000000"/>
          <w:sz w:val="28"/>
        </w:rPr>
        <w:t xml:space="preserve">
      5) әкімшілік іске қатыспайтын тұлғаларды сотқа қажетті материалдар мен құжаттар ұсынуға міндеттейді; </w:t>
      </w:r>
    </w:p>
    <w:p>
      <w:pPr>
        <w:spacing w:after="0"/>
        <w:ind w:left="0"/>
        <w:jc w:val="both"/>
      </w:pPr>
      <w:r>
        <w:rPr>
          <w:rFonts w:ascii="Times New Roman"/>
          <w:b w:val="false"/>
          <w:i w:val="false"/>
          <w:color w:val="000000"/>
          <w:sz w:val="28"/>
        </w:rPr>
        <w:t>
      6) әкімшілік істі шешуге бағытталған өзге де әрекеттерді жасайды.</w:t>
      </w:r>
    </w:p>
    <w:p>
      <w:pPr>
        <w:spacing w:after="0"/>
        <w:ind w:left="0"/>
        <w:jc w:val="both"/>
      </w:pPr>
      <w:r>
        <w:rPr>
          <w:rFonts w:ascii="Times New Roman"/>
          <w:b w:val="false"/>
          <w:i w:val="false"/>
          <w:color w:val="000000"/>
          <w:sz w:val="28"/>
        </w:rPr>
        <w:t>
      Уәкілетті органның мемлекеттік сатып алуды өткізуін тексерудің қорытындылары бойынша шешімдерін, қорытындыларын, нұсқамаларын даулау туралы істер жөнінде алдын ала тыңдау сотқа талап қойған  күннен бастап, кешіктірмей  жиырма жұмыс күні ішінде жүргізіледі.</w:t>
      </w:r>
    </w:p>
    <w:p>
      <w:pPr>
        <w:spacing w:after="0"/>
        <w:ind w:left="0"/>
        <w:jc w:val="both"/>
      </w:pPr>
      <w:r>
        <w:rPr>
          <w:rFonts w:ascii="Times New Roman"/>
          <w:b w:val="false"/>
          <w:i w:val="false"/>
          <w:color w:val="000000"/>
          <w:sz w:val="28"/>
        </w:rPr>
        <w:t>
      2. Алдын ала тыңдауда нақты деректердің оларды зерттеусіз толық ашылуы қамтамасыз етіледі.</w:t>
      </w:r>
    </w:p>
    <w:p>
      <w:pPr>
        <w:spacing w:after="0"/>
        <w:ind w:left="0"/>
        <w:jc w:val="both"/>
      </w:pPr>
      <w:r>
        <w:rPr>
          <w:rFonts w:ascii="Times New Roman"/>
          <w:b w:val="false"/>
          <w:i w:val="false"/>
          <w:color w:val="000000"/>
          <w:sz w:val="28"/>
        </w:rPr>
        <w:t>
      3. Алдын ала тыңдау нәтижелері бойынша сот қайталама алдын ала тыңдауды тағайындауға құқылы.</w:t>
      </w:r>
    </w:p>
    <w:p>
      <w:pPr>
        <w:spacing w:after="0"/>
        <w:ind w:left="0"/>
        <w:jc w:val="both"/>
      </w:pPr>
      <w:r>
        <w:rPr>
          <w:rFonts w:ascii="Times New Roman"/>
          <w:b w:val="false"/>
          <w:i w:val="false"/>
          <w:color w:val="000000"/>
          <w:sz w:val="28"/>
        </w:rPr>
        <w:t xml:space="preserve">
      144-бап. Іс материалдарына тараптардың қол жеткізуі </w:t>
      </w:r>
    </w:p>
    <w:p>
      <w:pPr>
        <w:spacing w:after="0"/>
        <w:ind w:left="0"/>
        <w:jc w:val="both"/>
      </w:pPr>
      <w:r>
        <w:rPr>
          <w:rFonts w:ascii="Times New Roman"/>
          <w:b w:val="false"/>
          <w:i w:val="false"/>
          <w:color w:val="000000"/>
          <w:sz w:val="28"/>
        </w:rPr>
        <w:t>
      Әкімшілік іс құжаттары мен материалдарын электрондық сервистерде орналастыру әкімшілік іске қатысушыларға құжаттарды жіберумен теңестіріледі.</w:t>
      </w:r>
    </w:p>
    <w:p>
      <w:pPr>
        <w:spacing w:after="0"/>
        <w:ind w:left="0"/>
        <w:jc w:val="both"/>
      </w:pPr>
      <w:r>
        <w:rPr>
          <w:rFonts w:ascii="Times New Roman"/>
          <w:b w:val="false"/>
          <w:i w:val="false"/>
          <w:color w:val="000000"/>
          <w:sz w:val="28"/>
        </w:rPr>
        <w:t>
      Соттардағы электрондық құжат нысанындағы іс құжаттарымен және материалдарымен танысу тәртібі Қазақстан Республикасының заңнамасында белгіленген тәртіппен айқындалады.</w:t>
      </w:r>
    </w:p>
    <w:p>
      <w:pPr>
        <w:spacing w:after="0"/>
        <w:ind w:left="0"/>
        <w:jc w:val="both"/>
      </w:pPr>
      <w:r>
        <w:rPr>
          <w:rFonts w:ascii="Times New Roman"/>
          <w:b w:val="false"/>
          <w:i w:val="false"/>
          <w:color w:val="000000"/>
          <w:sz w:val="28"/>
        </w:rPr>
        <w:t xml:space="preserve">
      145-бап. Сот талқылауын тағайындау </w:t>
      </w:r>
    </w:p>
    <w:p>
      <w:pPr>
        <w:spacing w:after="0"/>
        <w:ind w:left="0"/>
        <w:jc w:val="both"/>
      </w:pPr>
      <w:r>
        <w:rPr>
          <w:rFonts w:ascii="Times New Roman"/>
          <w:b w:val="false"/>
          <w:i w:val="false"/>
          <w:color w:val="000000"/>
          <w:sz w:val="28"/>
        </w:rPr>
        <w:t>
      Судья істі дайындалған деп танып, оны сот отырысында талқылауға тағайындау туралы ұйғарым шығарады, тараптарға және әкімшілік процестің басқа да қатысушыларына әкімшілік істі қарау орны мен уақыты туралы хабарлайды.</w:t>
      </w:r>
    </w:p>
    <w:p>
      <w:pPr>
        <w:spacing w:after="0"/>
        <w:ind w:left="0"/>
        <w:jc w:val="left"/>
      </w:pPr>
      <w:r>
        <w:rPr>
          <w:rFonts w:ascii="Times New Roman"/>
          <w:b/>
          <w:i w:val="false"/>
          <w:color w:val="000000"/>
        </w:rPr>
        <w:t xml:space="preserve"> 23-тарау Сот талқылауы</w:t>
      </w:r>
    </w:p>
    <w:p>
      <w:pPr>
        <w:spacing w:after="0"/>
        <w:ind w:left="0"/>
        <w:jc w:val="both"/>
      </w:pPr>
      <w:r>
        <w:rPr>
          <w:rFonts w:ascii="Times New Roman"/>
          <w:b w:val="false"/>
          <w:i w:val="false"/>
          <w:color w:val="000000"/>
          <w:sz w:val="28"/>
        </w:rPr>
        <w:t xml:space="preserve">
      146-бап. Сот талқылауының мерзімдері </w:t>
      </w:r>
    </w:p>
    <w:p>
      <w:pPr>
        <w:spacing w:after="0"/>
        <w:ind w:left="0"/>
        <w:jc w:val="both"/>
      </w:pPr>
      <w:r>
        <w:rPr>
          <w:rFonts w:ascii="Times New Roman"/>
          <w:b w:val="false"/>
          <w:i w:val="false"/>
          <w:color w:val="000000"/>
          <w:sz w:val="28"/>
        </w:rPr>
        <w:t xml:space="preserve">
      1. Әкімшілік іс ақылға қонымды, бірақ талап қою берілген күннен бастап алтын айдан аспайтын мерзімде қаралады және шешіледі.   </w:t>
      </w:r>
    </w:p>
    <w:p>
      <w:pPr>
        <w:spacing w:after="0"/>
        <w:ind w:left="0"/>
        <w:jc w:val="both"/>
      </w:pPr>
      <w:r>
        <w:rPr>
          <w:rFonts w:ascii="Times New Roman"/>
          <w:b w:val="false"/>
          <w:i w:val="false"/>
          <w:color w:val="000000"/>
          <w:sz w:val="28"/>
        </w:rPr>
        <w:t>
      2. Уәкілетті органның мемлекеттік сатып алуларды өткізуді тексеру қорытындылары бойынша шешімдерін, қорытындыларын, нұсқамаларын даулау туралы істер оған сот отырысында талқылау тағайындалған күннен бастап он жұмыс күні ішінде қаралады және шешіледі.</w:t>
      </w:r>
    </w:p>
    <w:p>
      <w:pPr>
        <w:spacing w:after="0"/>
        <w:ind w:left="0"/>
        <w:jc w:val="both"/>
      </w:pPr>
      <w:r>
        <w:rPr>
          <w:rFonts w:ascii="Times New Roman"/>
          <w:b w:val="false"/>
          <w:i w:val="false"/>
          <w:color w:val="000000"/>
          <w:sz w:val="28"/>
        </w:rPr>
        <w:t>
      3. Сот орындаушысының әрекетіне (әрекетсіздігіне) шағымдану туралы істер оны сот отырысында талқылау тағайындалған күннен бастап жиырма жұмыс күні ішінде қаралады және шешіледі.</w:t>
      </w:r>
    </w:p>
    <w:p>
      <w:pPr>
        <w:spacing w:after="0"/>
        <w:ind w:left="0"/>
        <w:jc w:val="both"/>
      </w:pPr>
      <w:r>
        <w:rPr>
          <w:rFonts w:ascii="Times New Roman"/>
          <w:b w:val="false"/>
          <w:i w:val="false"/>
          <w:color w:val="000000"/>
          <w:sz w:val="28"/>
        </w:rPr>
        <w:t xml:space="preserve">
      147-бап. Сот талқылауын жүргізуді құқықтық реттеу тәртібі мен ерекшеліктері </w:t>
      </w:r>
    </w:p>
    <w:p>
      <w:pPr>
        <w:spacing w:after="0"/>
        <w:ind w:left="0"/>
        <w:jc w:val="both"/>
      </w:pPr>
      <w:r>
        <w:rPr>
          <w:rFonts w:ascii="Times New Roman"/>
          <w:b w:val="false"/>
          <w:i w:val="false"/>
          <w:color w:val="000000"/>
          <w:sz w:val="28"/>
        </w:rPr>
        <w:t>
      1. Сот отырысын жүргізу және дәлелдемелерді зерттеу тәртібін қоса алғанда, сот талқылауы осы бапта белгіленген ерекшеліктерді қоспағанда, Азаматтық процестік заңнаманың қағидалары бойынша жүзеге асырылады.</w:t>
      </w:r>
    </w:p>
    <w:p>
      <w:pPr>
        <w:spacing w:after="0"/>
        <w:ind w:left="0"/>
        <w:jc w:val="both"/>
      </w:pPr>
      <w:r>
        <w:rPr>
          <w:rFonts w:ascii="Times New Roman"/>
          <w:b w:val="false"/>
          <w:i w:val="false"/>
          <w:color w:val="000000"/>
          <w:sz w:val="28"/>
        </w:rPr>
        <w:t>
      2. Іс бойынша сот жарыссөздерінен кейін сот актісін шығару үшін сот кетеді. Сот шешімнің қарар бөлігін жариялайды және оның көшірмесін дереу сот отырысы залындағы адамдарға табыс етеді, ал болмаған адамдарға үш жұмыс күнінен кешіктірмей жібереді.</w:t>
      </w:r>
    </w:p>
    <w:p>
      <w:pPr>
        <w:spacing w:after="0"/>
        <w:ind w:left="0"/>
        <w:jc w:val="both"/>
      </w:pPr>
      <w:r>
        <w:rPr>
          <w:rFonts w:ascii="Times New Roman"/>
          <w:b w:val="false"/>
          <w:i w:val="false"/>
          <w:color w:val="000000"/>
          <w:sz w:val="28"/>
        </w:rPr>
        <w:t>
      Егер сот отырысы аяқталған соң бірден шешімнің қарар бөлігін жариялау жүргізілмесе, онда төрағалық етуші сот отырысы залындағы адамдарға жариялау күні мен уақытын хабарлауға міндетті.</w:t>
      </w:r>
    </w:p>
    <w:p>
      <w:pPr>
        <w:spacing w:after="0"/>
        <w:ind w:left="0"/>
        <w:jc w:val="both"/>
      </w:pPr>
      <w:r>
        <w:rPr>
          <w:rFonts w:ascii="Times New Roman"/>
          <w:b w:val="false"/>
          <w:i w:val="false"/>
          <w:color w:val="000000"/>
          <w:sz w:val="28"/>
        </w:rPr>
        <w:t>
      3. Осы баптың екінші бөлігінде көзделген жариялау тәртібі іс бойынша іс жүргізу аяқталатын өзге де сот актілеріне қолданылады.</w:t>
      </w:r>
    </w:p>
    <w:p>
      <w:pPr>
        <w:spacing w:after="0"/>
        <w:ind w:left="0"/>
        <w:jc w:val="both"/>
      </w:pPr>
      <w:r>
        <w:rPr>
          <w:rFonts w:ascii="Times New Roman"/>
          <w:b w:val="false"/>
          <w:i w:val="false"/>
          <w:color w:val="000000"/>
          <w:sz w:val="28"/>
        </w:rPr>
        <w:t xml:space="preserve">
      148-бап. Сот талқылауының мерзімін шектеу </w:t>
      </w:r>
    </w:p>
    <w:p>
      <w:pPr>
        <w:spacing w:after="0"/>
        <w:ind w:left="0"/>
        <w:jc w:val="both"/>
      </w:pPr>
      <w:r>
        <w:rPr>
          <w:rFonts w:ascii="Times New Roman"/>
          <w:b w:val="false"/>
          <w:i w:val="false"/>
          <w:color w:val="000000"/>
          <w:sz w:val="28"/>
        </w:rPr>
        <w:t>
      1. Егер тараптардың әкімшілік істі талқылауды соттың созуы туралы негізді наразылықтары болған жағдайда, олар судьяға оны қарауды жеделдету туралы жазбаша арызымен жүгінуге құқылы.</w:t>
      </w:r>
    </w:p>
    <w:p>
      <w:pPr>
        <w:spacing w:after="0"/>
        <w:ind w:left="0"/>
        <w:jc w:val="both"/>
      </w:pPr>
      <w:r>
        <w:rPr>
          <w:rFonts w:ascii="Times New Roman"/>
          <w:b w:val="false"/>
          <w:i w:val="false"/>
          <w:color w:val="000000"/>
          <w:sz w:val="28"/>
        </w:rPr>
        <w:t xml:space="preserve">
      2. Істі жеделдету туралы арызда оны беретін адам өз талабын негіздейтін мән-жайларды көрсетуге тиіс. </w:t>
      </w:r>
    </w:p>
    <w:p>
      <w:pPr>
        <w:spacing w:after="0"/>
        <w:ind w:left="0"/>
        <w:jc w:val="both"/>
      </w:pPr>
      <w:r>
        <w:rPr>
          <w:rFonts w:ascii="Times New Roman"/>
          <w:b w:val="false"/>
          <w:i w:val="false"/>
          <w:color w:val="000000"/>
          <w:sz w:val="28"/>
        </w:rPr>
        <w:t xml:space="preserve">
      3. Істі жеделдету туралы арызды судья ол келіп түскеннен кейін бес жұмыс күнінен кешіктірмей қарайды. </w:t>
      </w:r>
    </w:p>
    <w:p>
      <w:pPr>
        <w:spacing w:after="0"/>
        <w:ind w:left="0"/>
        <w:jc w:val="both"/>
      </w:pPr>
      <w:r>
        <w:rPr>
          <w:rFonts w:ascii="Times New Roman"/>
          <w:b w:val="false"/>
          <w:i w:val="false"/>
          <w:color w:val="000000"/>
          <w:sz w:val="28"/>
        </w:rPr>
        <w:t>
      4. Арызды қарау нәтижелері бойынша судья арызды қанағаттандыру және істі қарау туралы немесе одан бас тарту туралы ұйғарым шығарады.</w:t>
      </w:r>
    </w:p>
    <w:p>
      <w:pPr>
        <w:spacing w:after="0"/>
        <w:ind w:left="0"/>
        <w:jc w:val="both"/>
      </w:pPr>
      <w:r>
        <w:rPr>
          <w:rFonts w:ascii="Times New Roman"/>
          <w:b w:val="false"/>
          <w:i w:val="false"/>
          <w:color w:val="000000"/>
          <w:sz w:val="28"/>
        </w:rPr>
        <w:t>
      Арыз қанағаттандырылған жағдайда судья әкімшілік іс аяқталуға тиіс мерзімді белгілеуге міндетті. Бұл ретте істің құқықтық және іс жүзіндегі күрделілігі, әкімшілік процеске қатысушылардың процестік құқықтарды пайдалану мен процестік міндеттерді орындау дәрежесінде байқалатын мінез-құлқы, сот әрекеттерінің жеткіліктігі мен тиімділігі сияқты мән-жайлар ескеріледі.</w:t>
      </w:r>
    </w:p>
    <w:p>
      <w:pPr>
        <w:spacing w:after="0"/>
        <w:ind w:left="0"/>
        <w:jc w:val="both"/>
      </w:pPr>
      <w:r>
        <w:rPr>
          <w:rFonts w:ascii="Times New Roman"/>
          <w:b w:val="false"/>
          <w:i w:val="false"/>
          <w:color w:val="000000"/>
          <w:sz w:val="28"/>
        </w:rPr>
        <w:t>
      5. Әкімшілік істі қарауды жеделдету туралы немесе одан бас тарту туралы ұйғарым көшірмесі әкімшілік процесс  қатысушыларына  жіберіледі.</w:t>
      </w:r>
    </w:p>
    <w:p>
      <w:pPr>
        <w:spacing w:after="0"/>
        <w:ind w:left="0"/>
        <w:jc w:val="both"/>
      </w:pPr>
      <w:r>
        <w:rPr>
          <w:rFonts w:ascii="Times New Roman"/>
          <w:b w:val="false"/>
          <w:i w:val="false"/>
          <w:color w:val="000000"/>
          <w:sz w:val="28"/>
        </w:rPr>
        <w:t>
      6. Істі жеделдету туралы арызды қанағаттандырудан бас тарту туралы ұйғарым жоғары тұрған сотқа шағымдануға жатады, оның шешімі түпкілікті болып табылады.</w:t>
      </w:r>
    </w:p>
    <w:p>
      <w:pPr>
        <w:spacing w:after="0"/>
        <w:ind w:left="0"/>
        <w:jc w:val="left"/>
      </w:pPr>
      <w:r>
        <w:rPr>
          <w:rFonts w:ascii="Times New Roman"/>
          <w:b/>
          <w:i w:val="false"/>
          <w:color w:val="000000"/>
        </w:rPr>
        <w:t xml:space="preserve"> 24-тарау  Оңайлатылған (жазбаша) талқылау</w:t>
      </w:r>
    </w:p>
    <w:p>
      <w:pPr>
        <w:spacing w:after="0"/>
        <w:ind w:left="0"/>
        <w:jc w:val="both"/>
      </w:pPr>
      <w:r>
        <w:rPr>
          <w:rFonts w:ascii="Times New Roman"/>
          <w:b w:val="false"/>
          <w:i w:val="false"/>
          <w:color w:val="000000"/>
          <w:sz w:val="28"/>
        </w:rPr>
        <w:t xml:space="preserve">
      149-бап. Оңайлатылған (жазбаша) талқылау </w:t>
      </w:r>
    </w:p>
    <w:p>
      <w:pPr>
        <w:spacing w:after="0"/>
        <w:ind w:left="0"/>
        <w:jc w:val="both"/>
      </w:pPr>
      <w:r>
        <w:rPr>
          <w:rFonts w:ascii="Times New Roman"/>
          <w:b w:val="false"/>
          <w:i w:val="false"/>
          <w:color w:val="000000"/>
          <w:sz w:val="28"/>
        </w:rPr>
        <w:t xml:space="preserve">
      1. Сот тараптардың келісуімен істі оңайлатылған (жазбаша) талқылауда ақылға қонымды, бірақ талап қою күнінен бастап алты айдан аспайтын мерзімде қарауға құқылы.  </w:t>
      </w:r>
    </w:p>
    <w:p>
      <w:pPr>
        <w:spacing w:after="0"/>
        <w:ind w:left="0"/>
        <w:jc w:val="both"/>
      </w:pPr>
      <w:r>
        <w:rPr>
          <w:rFonts w:ascii="Times New Roman"/>
          <w:b w:val="false"/>
          <w:i w:val="false"/>
          <w:color w:val="000000"/>
          <w:sz w:val="28"/>
        </w:rPr>
        <w:t>
      Егер тараптың бұрын берілген келісімін қайтарып алу туралы өтінішхаты келіп түссе, сот ауызша талқылауға көшеді.</w:t>
      </w:r>
    </w:p>
    <w:p>
      <w:pPr>
        <w:spacing w:after="0"/>
        <w:ind w:left="0"/>
        <w:jc w:val="both"/>
      </w:pPr>
      <w:r>
        <w:rPr>
          <w:rFonts w:ascii="Times New Roman"/>
          <w:b w:val="false"/>
          <w:i w:val="false"/>
          <w:color w:val="000000"/>
          <w:sz w:val="28"/>
        </w:rPr>
        <w:t>
      Сот өз қалауы бойынша, егер бұл істің дұрыс шешілуі үшін қажет болса, ауызша талқылауға көшуге құқылы.</w:t>
      </w:r>
    </w:p>
    <w:p>
      <w:pPr>
        <w:spacing w:after="0"/>
        <w:ind w:left="0"/>
        <w:jc w:val="both"/>
      </w:pPr>
      <w:r>
        <w:rPr>
          <w:rFonts w:ascii="Times New Roman"/>
          <w:b w:val="false"/>
          <w:i w:val="false"/>
          <w:color w:val="000000"/>
          <w:sz w:val="28"/>
        </w:rPr>
        <w:t xml:space="preserve">
      2. Оңайлатылған (жазбаша) талқылау тәртібімен іс ауызша талқылауды жүргізусіз қаралады. </w:t>
      </w:r>
    </w:p>
    <w:p>
      <w:pPr>
        <w:spacing w:after="0"/>
        <w:ind w:left="0"/>
        <w:jc w:val="both"/>
      </w:pPr>
      <w:r>
        <w:rPr>
          <w:rFonts w:ascii="Times New Roman"/>
          <w:b w:val="false"/>
          <w:i w:val="false"/>
          <w:color w:val="000000"/>
          <w:sz w:val="28"/>
        </w:rPr>
        <w:t>
      3. Мұндай тәртіппен іс қаралған кезде сот тараптар ұсынған және өз бастамасы бойынша талап етілген дәлелдемелерді зерттейді және олар бойынша шешім қабылданады.</w:t>
      </w:r>
    </w:p>
    <w:p>
      <w:pPr>
        <w:spacing w:after="0"/>
        <w:ind w:left="0"/>
        <w:jc w:val="both"/>
      </w:pPr>
      <w:r>
        <w:rPr>
          <w:rFonts w:ascii="Times New Roman"/>
          <w:b w:val="false"/>
          <w:i w:val="false"/>
          <w:color w:val="000000"/>
          <w:sz w:val="28"/>
        </w:rPr>
        <w:t>
      4. Оңайлатылған (жазбаша) талқылау кезінде сот қосымша өтінішхаттар мен құжаттарды ұсынуға болатын мерзімді тағайындайды.</w:t>
      </w:r>
    </w:p>
    <w:p>
      <w:pPr>
        <w:spacing w:after="0"/>
        <w:ind w:left="0"/>
        <w:jc w:val="both"/>
      </w:pPr>
      <w:r>
        <w:rPr>
          <w:rFonts w:ascii="Times New Roman"/>
          <w:b w:val="false"/>
          <w:i w:val="false"/>
          <w:color w:val="000000"/>
          <w:sz w:val="28"/>
        </w:rPr>
        <w:t>
      150-бап. Дәлелдемелерді зерттеудің ерекшеліктері</w:t>
      </w:r>
    </w:p>
    <w:p>
      <w:pPr>
        <w:spacing w:after="0"/>
        <w:ind w:left="0"/>
        <w:jc w:val="both"/>
      </w:pPr>
      <w:r>
        <w:rPr>
          <w:rFonts w:ascii="Times New Roman"/>
          <w:b w:val="false"/>
          <w:i w:val="false"/>
          <w:color w:val="000000"/>
          <w:sz w:val="28"/>
        </w:rPr>
        <w:t>
      1. Дәлелдемелерді зерттеу, дәлелдеу нысанасы мен шектері жазбаша іс жүргізудің сипаты мен осы бапта белгіленген ерекшеліктері ескеріле отырып, Қазақстан Республикасы Азаматтық процестік кодексінің нормаларында белгіленеді.</w:t>
      </w:r>
    </w:p>
    <w:p>
      <w:pPr>
        <w:spacing w:after="0"/>
        <w:ind w:left="0"/>
        <w:jc w:val="both"/>
      </w:pPr>
      <w:r>
        <w:rPr>
          <w:rFonts w:ascii="Times New Roman"/>
          <w:b w:val="false"/>
          <w:i w:val="false"/>
          <w:color w:val="000000"/>
          <w:sz w:val="28"/>
        </w:rPr>
        <w:t>
      2. Әкімшілік сот ісін жүргізу тараптары, жазбаша дәлелдемені ұсынған адамдарды қоспағанда, оның қатыстылығына, жарамдылығына және анықтығына дау айтуға құқылы.</w:t>
      </w:r>
    </w:p>
    <w:p>
      <w:pPr>
        <w:spacing w:after="0"/>
        <w:ind w:left="0"/>
        <w:jc w:val="both"/>
      </w:pPr>
      <w:r>
        <w:rPr>
          <w:rFonts w:ascii="Times New Roman"/>
          <w:b w:val="false"/>
          <w:i w:val="false"/>
          <w:color w:val="000000"/>
          <w:sz w:val="28"/>
        </w:rPr>
        <w:t>
      3. Сот оңайлатылған (жазбаша) талқылауда, егер бұл істің тез шешілуіне ықпал етсе, ауызша талқылау үшін көзделген дәлелдемелерді жинау (ұсыну) және зерттеу үшін Қзақстан Республикасының Азаматтық процестік кодексінде белгіленген қағидаларды сақтаудан ауытқуға құқылы.</w:t>
      </w:r>
    </w:p>
    <w:p>
      <w:pPr>
        <w:spacing w:after="0"/>
        <w:ind w:left="0"/>
        <w:jc w:val="both"/>
      </w:pPr>
      <w:r>
        <w:rPr>
          <w:rFonts w:ascii="Times New Roman"/>
          <w:b w:val="false"/>
          <w:i w:val="false"/>
          <w:color w:val="000000"/>
          <w:sz w:val="28"/>
        </w:rPr>
        <w:t xml:space="preserve">
      Сот жеке процестік әрекетті жасау немесе процестік мәселені шешу үшін ауызша сот талқылауын тағайындауы мүмкін. </w:t>
      </w:r>
    </w:p>
    <w:p>
      <w:pPr>
        <w:spacing w:after="0"/>
        <w:ind w:left="0"/>
        <w:jc w:val="both"/>
      </w:pPr>
      <w:r>
        <w:rPr>
          <w:rFonts w:ascii="Times New Roman"/>
          <w:b w:val="false"/>
          <w:i w:val="false"/>
          <w:color w:val="000000"/>
          <w:sz w:val="28"/>
        </w:rPr>
        <w:t>
      Мұндай сот отырысы ауызша сот талқылауының қағидалары бойынша жазбаша талқылаудың мәні жол беретіндей шамада жүзеге асырылады.</w:t>
      </w:r>
    </w:p>
    <w:p>
      <w:pPr>
        <w:spacing w:after="0"/>
        <w:ind w:left="0"/>
        <w:jc w:val="both"/>
      </w:pPr>
      <w:r>
        <w:rPr>
          <w:rFonts w:ascii="Times New Roman"/>
          <w:b w:val="false"/>
          <w:i w:val="false"/>
          <w:color w:val="000000"/>
          <w:sz w:val="28"/>
        </w:rPr>
        <w:t>
      Бұл ретте сот қажетті ақпарат пен дәлелдемелерді жазбаша нысанда ұсынуды талап етуі мүмкін.</w:t>
      </w:r>
    </w:p>
    <w:p>
      <w:pPr>
        <w:spacing w:after="0"/>
        <w:ind w:left="0"/>
        <w:jc w:val="both"/>
      </w:pPr>
      <w:r>
        <w:rPr>
          <w:rFonts w:ascii="Times New Roman"/>
          <w:b w:val="false"/>
          <w:i w:val="false"/>
          <w:color w:val="000000"/>
          <w:sz w:val="28"/>
        </w:rPr>
        <w:t>
      Қажетті ауызша сот талқылауын өткізгеннен кейін жазбаша іс жүргізуді одан әрі жүзеге асыру қосымша ұйғарымдар шығарусыз жалғасады.</w:t>
      </w:r>
    </w:p>
    <w:p>
      <w:pPr>
        <w:spacing w:after="0"/>
        <w:ind w:left="0"/>
        <w:jc w:val="both"/>
      </w:pPr>
      <w:r>
        <w:rPr>
          <w:rFonts w:ascii="Times New Roman"/>
          <w:b w:val="false"/>
          <w:i w:val="false"/>
          <w:color w:val="000000"/>
          <w:sz w:val="28"/>
        </w:rPr>
        <w:t>
      151-бап. Оңайлатылған (жазбаша) іс жүргізу тәртібімен қаралатын іс бойынша шешім</w:t>
      </w:r>
    </w:p>
    <w:p>
      <w:pPr>
        <w:spacing w:after="0"/>
        <w:ind w:left="0"/>
        <w:jc w:val="both"/>
      </w:pPr>
      <w:r>
        <w:rPr>
          <w:rFonts w:ascii="Times New Roman"/>
          <w:b w:val="false"/>
          <w:i w:val="false"/>
          <w:color w:val="000000"/>
          <w:sz w:val="28"/>
        </w:rPr>
        <w:t>
      Оңайлатылған (жазбаша) іс жүргізу тәртібімен қаралған әкімшілік іс бойынша шешім осы Кодекстің 23-тарауында белгіленген және оңайлатылған (жазбаша) іс жүргізу мәніне сәйкес келетін қағидалар ескеріле отырып қабылданады және оған апелляциялық және кассациялық тәртіппен шағым жасалуы мүмкін.</w:t>
      </w:r>
    </w:p>
    <w:p>
      <w:pPr>
        <w:spacing w:after="0"/>
        <w:ind w:left="0"/>
        <w:jc w:val="left"/>
      </w:pPr>
      <w:r>
        <w:rPr>
          <w:rFonts w:ascii="Times New Roman"/>
          <w:b/>
          <w:i w:val="false"/>
          <w:color w:val="000000"/>
        </w:rPr>
        <w:t xml:space="preserve"> 25-тарау. Сот шешімі</w:t>
      </w:r>
    </w:p>
    <w:p>
      <w:pPr>
        <w:spacing w:after="0"/>
        <w:ind w:left="0"/>
        <w:jc w:val="both"/>
      </w:pPr>
      <w:r>
        <w:rPr>
          <w:rFonts w:ascii="Times New Roman"/>
          <w:b w:val="false"/>
          <w:i w:val="false"/>
          <w:color w:val="000000"/>
          <w:sz w:val="28"/>
        </w:rPr>
        <w:t>
      152-бап. Сот шешімін шығару</w:t>
      </w:r>
    </w:p>
    <w:p>
      <w:pPr>
        <w:spacing w:after="0"/>
        <w:ind w:left="0"/>
        <w:jc w:val="both"/>
      </w:pPr>
      <w:r>
        <w:rPr>
          <w:rFonts w:ascii="Times New Roman"/>
          <w:b w:val="false"/>
          <w:i w:val="false"/>
          <w:color w:val="000000"/>
          <w:sz w:val="28"/>
        </w:rPr>
        <w:t>
      1. Сот дауды мәні бойынша шешетін сот актісі шешім нысанында шығарылады. Шешім қысқаша нысанда шығарылуы мүмкін.</w:t>
      </w:r>
    </w:p>
    <w:p>
      <w:pPr>
        <w:spacing w:after="0"/>
        <w:ind w:left="0"/>
        <w:jc w:val="both"/>
      </w:pPr>
      <w:r>
        <w:rPr>
          <w:rFonts w:ascii="Times New Roman"/>
          <w:b w:val="false"/>
          <w:i w:val="false"/>
          <w:color w:val="000000"/>
          <w:sz w:val="28"/>
        </w:rPr>
        <w:t xml:space="preserve">
      2. Шешім әкімшілік істі талқылаудан кейін шығарылады және ауызша талқылау аяқталған күннен бастап он жұмыс күнінен кешіктірілмей дайындалады. Ерекше жағдайларда, істің күрделілігі ескеріле отырып, сот шешімі ауызша талқылау аяқталған күннен бастап бір айдан кешіктірілмей дайындалады. </w:t>
      </w:r>
    </w:p>
    <w:p>
      <w:pPr>
        <w:spacing w:after="0"/>
        <w:ind w:left="0"/>
        <w:jc w:val="both"/>
      </w:pPr>
      <w:r>
        <w:rPr>
          <w:rFonts w:ascii="Times New Roman"/>
          <w:b w:val="false"/>
          <w:i w:val="false"/>
          <w:color w:val="000000"/>
          <w:sz w:val="28"/>
        </w:rPr>
        <w:t>
      3. Шешімді шығару күні:</w:t>
      </w:r>
    </w:p>
    <w:p>
      <w:pPr>
        <w:spacing w:after="0"/>
        <w:ind w:left="0"/>
        <w:jc w:val="both"/>
      </w:pPr>
      <w:r>
        <w:rPr>
          <w:rFonts w:ascii="Times New Roman"/>
          <w:b w:val="false"/>
          <w:i w:val="false"/>
          <w:color w:val="000000"/>
          <w:sz w:val="28"/>
        </w:rPr>
        <w:t>
      ауызша іс жүргізу үшін – іс бойынша шешім хабарланған күн;</w:t>
      </w:r>
    </w:p>
    <w:p>
      <w:pPr>
        <w:spacing w:after="0"/>
        <w:ind w:left="0"/>
        <w:jc w:val="both"/>
      </w:pPr>
      <w:r>
        <w:rPr>
          <w:rFonts w:ascii="Times New Roman"/>
          <w:b w:val="false"/>
          <w:i w:val="false"/>
          <w:color w:val="000000"/>
          <w:sz w:val="28"/>
        </w:rPr>
        <w:t xml:space="preserve">
      жазбаша іс жүргізу үшін – сот шешімінде көрсетілген күн болып табылады. </w:t>
      </w:r>
    </w:p>
    <w:p>
      <w:pPr>
        <w:spacing w:after="0"/>
        <w:ind w:left="0"/>
        <w:jc w:val="both"/>
      </w:pPr>
      <w:r>
        <w:rPr>
          <w:rFonts w:ascii="Times New Roman"/>
          <w:b w:val="false"/>
          <w:i w:val="false"/>
          <w:color w:val="000000"/>
          <w:sz w:val="28"/>
        </w:rPr>
        <w:t>
      4. Әкімшілік актіні немесе оның бір бөлігін заңсыз деп тану, егер сот шешімінде өзгеше көрсетілмесе, оның күшінің жойылуына, сондай-ақ одан не оның бір бөлігінен туындайтын барлық заңды салдарлардың күшінің жойылуына әкеп соғады.</w:t>
      </w:r>
    </w:p>
    <w:p>
      <w:pPr>
        <w:spacing w:after="0"/>
        <w:ind w:left="0"/>
        <w:jc w:val="both"/>
      </w:pPr>
      <w:r>
        <w:rPr>
          <w:rFonts w:ascii="Times New Roman"/>
          <w:b w:val="false"/>
          <w:i w:val="false"/>
          <w:color w:val="000000"/>
          <w:sz w:val="28"/>
        </w:rPr>
        <w:t>
      153-бап. Шешім</w:t>
      </w:r>
    </w:p>
    <w:p>
      <w:pPr>
        <w:spacing w:after="0"/>
        <w:ind w:left="0"/>
        <w:jc w:val="both"/>
      </w:pPr>
      <w:r>
        <w:rPr>
          <w:rFonts w:ascii="Times New Roman"/>
          <w:b w:val="false"/>
          <w:i w:val="false"/>
          <w:color w:val="000000"/>
          <w:sz w:val="28"/>
        </w:rPr>
        <w:t>
      1. Сот істің мән-жайларын тікелей зерттеу нәтижелеріне негізделген өзінің ішкі сенімінің негізінде шешім шығарады. Шешім Қазақстан Республикасының атынан шығарылады.</w:t>
      </w:r>
    </w:p>
    <w:p>
      <w:pPr>
        <w:spacing w:after="0"/>
        <w:ind w:left="0"/>
        <w:jc w:val="both"/>
      </w:pPr>
      <w:r>
        <w:rPr>
          <w:rFonts w:ascii="Times New Roman"/>
          <w:b w:val="false"/>
          <w:i w:val="false"/>
          <w:color w:val="000000"/>
          <w:sz w:val="28"/>
        </w:rPr>
        <w:t>
      2.  Сот шешімі кіріспе, сипаттау, уәждеу және қарар бөліктерінен тұрады.</w:t>
      </w:r>
    </w:p>
    <w:p>
      <w:pPr>
        <w:spacing w:after="0"/>
        <w:ind w:left="0"/>
        <w:jc w:val="both"/>
      </w:pPr>
      <w:r>
        <w:rPr>
          <w:rFonts w:ascii="Times New Roman"/>
          <w:b w:val="false"/>
          <w:i w:val="false"/>
          <w:color w:val="000000"/>
          <w:sz w:val="28"/>
        </w:rPr>
        <w:t>
      3. Сот шешімін түсіндіру туралы мәселені қоспағанда, сот шешімінің кіріспе, сипаттау және қарар бөліктерінің мазмұны, сондай-ақ олардағы анық қате жазулар мен арифметикалық қателерді түзету, қосымша шешім шығару тәртібі Қазақстан Республикасының Азаматтық процестік кодексінің талаптарына сәйкес айқындалады.</w:t>
      </w:r>
    </w:p>
    <w:p>
      <w:pPr>
        <w:spacing w:after="0"/>
        <w:ind w:left="0"/>
        <w:jc w:val="both"/>
      </w:pPr>
      <w:r>
        <w:rPr>
          <w:rFonts w:ascii="Times New Roman"/>
          <w:b w:val="false"/>
          <w:i w:val="false"/>
          <w:color w:val="000000"/>
          <w:sz w:val="28"/>
        </w:rPr>
        <w:t>
      4. Сот шешімінің уәждеу бөлігі:</w:t>
      </w:r>
    </w:p>
    <w:p>
      <w:pPr>
        <w:spacing w:after="0"/>
        <w:ind w:left="0"/>
        <w:jc w:val="both"/>
      </w:pPr>
      <w:r>
        <w:rPr>
          <w:rFonts w:ascii="Times New Roman"/>
          <w:b w:val="false"/>
          <w:i w:val="false"/>
          <w:color w:val="000000"/>
          <w:sz w:val="28"/>
        </w:rPr>
        <w:t>
      1) даудың мән-жайларын;</w:t>
      </w:r>
    </w:p>
    <w:p>
      <w:pPr>
        <w:spacing w:after="0"/>
        <w:ind w:left="0"/>
        <w:jc w:val="both"/>
      </w:pPr>
      <w:r>
        <w:rPr>
          <w:rFonts w:ascii="Times New Roman"/>
          <w:b w:val="false"/>
          <w:i w:val="false"/>
          <w:color w:val="000000"/>
          <w:sz w:val="28"/>
        </w:rPr>
        <w:t>
      2) талап қою талаптары мен олардың негіздемелерін;</w:t>
      </w:r>
    </w:p>
    <w:p>
      <w:pPr>
        <w:spacing w:after="0"/>
        <w:ind w:left="0"/>
        <w:jc w:val="both"/>
      </w:pPr>
      <w:r>
        <w:rPr>
          <w:rFonts w:ascii="Times New Roman"/>
          <w:b w:val="false"/>
          <w:i w:val="false"/>
          <w:color w:val="000000"/>
          <w:sz w:val="28"/>
        </w:rPr>
        <w:t>
      3) сот өз шешімін негіздейтін дәлелдемелерді;</w:t>
      </w:r>
    </w:p>
    <w:p>
      <w:pPr>
        <w:spacing w:after="0"/>
        <w:ind w:left="0"/>
        <w:jc w:val="both"/>
      </w:pPr>
      <w:r>
        <w:rPr>
          <w:rFonts w:ascii="Times New Roman"/>
          <w:b w:val="false"/>
          <w:i w:val="false"/>
          <w:color w:val="000000"/>
          <w:sz w:val="28"/>
        </w:rPr>
        <w:t>
      4) сот қандай да бір дәлелдемелерден бас тартқан дәлелдерді;</w:t>
      </w:r>
    </w:p>
    <w:p>
      <w:pPr>
        <w:spacing w:after="0"/>
        <w:ind w:left="0"/>
        <w:jc w:val="both"/>
      </w:pPr>
      <w:r>
        <w:rPr>
          <w:rFonts w:ascii="Times New Roman"/>
          <w:b w:val="false"/>
          <w:i w:val="false"/>
          <w:color w:val="000000"/>
          <w:sz w:val="28"/>
        </w:rPr>
        <w:t>
      5) сот процеске қатысушылар дәлелдерінің әрқайсысымен неге келіспейтінінің негіздемесін;</w:t>
      </w:r>
    </w:p>
    <w:p>
      <w:pPr>
        <w:spacing w:after="0"/>
        <w:ind w:left="0"/>
        <w:jc w:val="both"/>
      </w:pPr>
      <w:r>
        <w:rPr>
          <w:rFonts w:ascii="Times New Roman"/>
          <w:b w:val="false"/>
          <w:i w:val="false"/>
          <w:color w:val="000000"/>
          <w:sz w:val="28"/>
        </w:rPr>
        <w:t>
      6) заңнама нормаларын;</w:t>
      </w:r>
    </w:p>
    <w:p>
      <w:pPr>
        <w:spacing w:after="0"/>
        <w:ind w:left="0"/>
        <w:jc w:val="both"/>
      </w:pPr>
      <w:r>
        <w:rPr>
          <w:rFonts w:ascii="Times New Roman"/>
          <w:b w:val="false"/>
          <w:i w:val="false"/>
          <w:color w:val="000000"/>
          <w:sz w:val="28"/>
        </w:rPr>
        <w:t>
      7) мәлімделген талаптардың әрқайсысы бойынша сот қорытындыларын қамтиды.</w:t>
      </w:r>
    </w:p>
    <w:p>
      <w:pPr>
        <w:spacing w:after="0"/>
        <w:ind w:left="0"/>
        <w:jc w:val="both"/>
      </w:pPr>
      <w:r>
        <w:rPr>
          <w:rFonts w:ascii="Times New Roman"/>
          <w:b w:val="false"/>
          <w:i w:val="false"/>
          <w:color w:val="000000"/>
          <w:sz w:val="28"/>
        </w:rPr>
        <w:t>
      Жауапкер уәждеу бөлігінде талап қоюды мойындаған жағдайда талап қоюдың мойындалуы және оны соттың қабылдағаны ғана көрсетілуі мүмкін.</w:t>
      </w:r>
    </w:p>
    <w:p>
      <w:pPr>
        <w:spacing w:after="0"/>
        <w:ind w:left="0"/>
        <w:jc w:val="both"/>
      </w:pPr>
      <w:r>
        <w:rPr>
          <w:rFonts w:ascii="Times New Roman"/>
          <w:b w:val="false"/>
          <w:i w:val="false"/>
          <w:color w:val="000000"/>
          <w:sz w:val="28"/>
        </w:rPr>
        <w:t>
      Сот шешімі жазбаша нысанда шығарылады және оған судья қол қояды.</w:t>
      </w:r>
    </w:p>
    <w:p>
      <w:pPr>
        <w:spacing w:after="0"/>
        <w:ind w:left="0"/>
        <w:jc w:val="both"/>
      </w:pPr>
      <w:r>
        <w:rPr>
          <w:rFonts w:ascii="Times New Roman"/>
          <w:b w:val="false"/>
          <w:i w:val="false"/>
          <w:color w:val="000000"/>
          <w:sz w:val="28"/>
        </w:rPr>
        <w:t xml:space="preserve">
      154-бап. Қысқаша шешім </w:t>
      </w:r>
    </w:p>
    <w:p>
      <w:pPr>
        <w:spacing w:after="0"/>
        <w:ind w:left="0"/>
        <w:jc w:val="both"/>
      </w:pPr>
      <w:r>
        <w:rPr>
          <w:rFonts w:ascii="Times New Roman"/>
          <w:b w:val="false"/>
          <w:i w:val="false"/>
          <w:color w:val="000000"/>
          <w:sz w:val="28"/>
        </w:rPr>
        <w:t>
      1. Қысқаша шешім кіріспе, уәждеу және қарар бөліктерінен тұрады.</w:t>
      </w:r>
    </w:p>
    <w:p>
      <w:pPr>
        <w:spacing w:after="0"/>
        <w:ind w:left="0"/>
        <w:jc w:val="both"/>
      </w:pPr>
      <w:r>
        <w:rPr>
          <w:rFonts w:ascii="Times New Roman"/>
          <w:b w:val="false"/>
          <w:i w:val="false"/>
          <w:color w:val="000000"/>
          <w:sz w:val="28"/>
        </w:rPr>
        <w:t>
      Шешімнің уәждеу бөлігінде дәлелдемелер олардың мағынасын ашпай санамалап көрсетілуі мүмкін.</w:t>
      </w:r>
    </w:p>
    <w:p>
      <w:pPr>
        <w:spacing w:after="0"/>
        <w:ind w:left="0"/>
        <w:jc w:val="both"/>
      </w:pPr>
      <w:r>
        <w:rPr>
          <w:rFonts w:ascii="Times New Roman"/>
          <w:b w:val="false"/>
          <w:i w:val="false"/>
          <w:color w:val="000000"/>
          <w:sz w:val="28"/>
        </w:rPr>
        <w:t>
      2. Талап қоюшының дәлелдерімен немесе ол ұсынған дәлелдемеден бас тартумен келіспеген кезде сот, егер онда жазылған негіздерді түпкілікті деп есептесе, шағымды сотқа дейінгі қарау нәтижелері бойынша шешімге сілтеме жасауға ғана құқылы.</w:t>
      </w:r>
    </w:p>
    <w:p>
      <w:pPr>
        <w:spacing w:after="0"/>
        <w:ind w:left="0"/>
        <w:jc w:val="both"/>
      </w:pPr>
      <w:r>
        <w:rPr>
          <w:rFonts w:ascii="Times New Roman"/>
          <w:b w:val="false"/>
          <w:i w:val="false"/>
          <w:color w:val="000000"/>
          <w:sz w:val="28"/>
        </w:rPr>
        <w:t>
      3. Сот тараптардың өтінішхаты бойынша, бірақ соттың қысқаша  шешімі тапсырылған кезден бастап он жұмыс күнінен кешіктірмей  шешімді дайындауға міндетті. Шешімнің толық мәтіні осындай өтінішхат келіп түскен кезден бастап он жұмыс күнінен кешіктірілмей дайындалады.</w:t>
      </w:r>
    </w:p>
    <w:p>
      <w:pPr>
        <w:spacing w:after="0"/>
        <w:ind w:left="0"/>
        <w:jc w:val="both"/>
      </w:pPr>
      <w:r>
        <w:rPr>
          <w:rFonts w:ascii="Times New Roman"/>
          <w:b w:val="false"/>
          <w:i w:val="false"/>
          <w:color w:val="000000"/>
          <w:sz w:val="28"/>
        </w:rPr>
        <w:t>
      155-бап. Шешімнің заңдылығы және негізділігі</w:t>
      </w:r>
    </w:p>
    <w:p>
      <w:pPr>
        <w:spacing w:after="0"/>
        <w:ind w:left="0"/>
        <w:jc w:val="both"/>
      </w:pPr>
      <w:r>
        <w:rPr>
          <w:rFonts w:ascii="Times New Roman"/>
          <w:b w:val="false"/>
          <w:i w:val="false"/>
          <w:color w:val="000000"/>
          <w:sz w:val="28"/>
        </w:rPr>
        <w:t>
      1. Соттың шешімі заңды және негізді болуға тиіс.</w:t>
      </w:r>
    </w:p>
    <w:p>
      <w:pPr>
        <w:spacing w:after="0"/>
        <w:ind w:left="0"/>
        <w:jc w:val="both"/>
      </w:pPr>
      <w:r>
        <w:rPr>
          <w:rFonts w:ascii="Times New Roman"/>
          <w:b w:val="false"/>
          <w:i w:val="false"/>
          <w:color w:val="000000"/>
          <w:sz w:val="28"/>
        </w:rPr>
        <w:t>
      2. Сот шешімі, егер ол заңның барлық талаптарын сақтау арқылы және заңның негізінде шығарылса, заңды болып танылады.</w:t>
      </w:r>
    </w:p>
    <w:p>
      <w:pPr>
        <w:spacing w:after="0"/>
        <w:ind w:left="0"/>
        <w:jc w:val="both"/>
      </w:pPr>
      <w:r>
        <w:rPr>
          <w:rFonts w:ascii="Times New Roman"/>
          <w:b w:val="false"/>
          <w:i w:val="false"/>
          <w:color w:val="000000"/>
          <w:sz w:val="28"/>
        </w:rPr>
        <w:t>
      3. Егер шешім сотқа ұсынылған дәлелдемелерді сот отырысында жан-жақты және объективті зерттеудің негізінде шығарылса, ол негізді болып танылады.</w:t>
      </w:r>
    </w:p>
    <w:p>
      <w:pPr>
        <w:spacing w:after="0"/>
        <w:ind w:left="0"/>
        <w:jc w:val="both"/>
      </w:pPr>
      <w:r>
        <w:rPr>
          <w:rFonts w:ascii="Times New Roman"/>
          <w:b w:val="false"/>
          <w:i w:val="false"/>
          <w:color w:val="000000"/>
          <w:sz w:val="28"/>
        </w:rPr>
        <w:t xml:space="preserve">
      156-бап. Шешім шығару кезінде сот шешетін мәселелер </w:t>
      </w:r>
    </w:p>
    <w:p>
      <w:pPr>
        <w:spacing w:after="0"/>
        <w:ind w:left="0"/>
        <w:jc w:val="both"/>
      </w:pPr>
      <w:r>
        <w:rPr>
          <w:rFonts w:ascii="Times New Roman"/>
          <w:b w:val="false"/>
          <w:i w:val="false"/>
          <w:color w:val="000000"/>
          <w:sz w:val="28"/>
        </w:rPr>
        <w:t>
      1. Сот шешім шығару кезінде дәлелдемелерді бағалайды және қандай мән-жайлар анықталғанын, осы іс бойынша қандай құқықтық акт қолданылуға тиіс екенін және талап қоюдың қанағаттандыруға жататынын-жатпайтынын айқындайды. Егер істе бірнеше талап қойылса, онда сот барлық талаптар бойынша шешім шығарады.</w:t>
      </w:r>
    </w:p>
    <w:p>
      <w:pPr>
        <w:spacing w:after="0"/>
        <w:ind w:left="0"/>
        <w:jc w:val="both"/>
      </w:pPr>
      <w:r>
        <w:rPr>
          <w:rFonts w:ascii="Times New Roman"/>
          <w:b w:val="false"/>
          <w:i w:val="false"/>
          <w:color w:val="000000"/>
          <w:sz w:val="28"/>
        </w:rPr>
        <w:t>
      2. Әкімшілік орган әкімшілік қалауды жүзеге асырған кезде сот сондай-ақ заңнамада белгіленген шектерден асқанын-аспағанын және қарауды жүзеге асыру осы өкілеттіктің мақсаттарына сәйкес келетінін-келмейтінін тексереді.</w:t>
      </w:r>
    </w:p>
    <w:p>
      <w:pPr>
        <w:spacing w:after="0"/>
        <w:ind w:left="0"/>
        <w:jc w:val="both"/>
      </w:pPr>
      <w:r>
        <w:rPr>
          <w:rFonts w:ascii="Times New Roman"/>
          <w:b w:val="false"/>
          <w:i w:val="false"/>
          <w:color w:val="000000"/>
          <w:sz w:val="28"/>
        </w:rPr>
        <w:t>
      157-бап. Дау айту туралы талап қою бойынша шешім</w:t>
      </w:r>
    </w:p>
    <w:p>
      <w:pPr>
        <w:spacing w:after="0"/>
        <w:ind w:left="0"/>
        <w:jc w:val="both"/>
      </w:pPr>
      <w:r>
        <w:rPr>
          <w:rFonts w:ascii="Times New Roman"/>
          <w:b w:val="false"/>
          <w:i w:val="false"/>
          <w:color w:val="000000"/>
          <w:sz w:val="28"/>
        </w:rPr>
        <w:t>
      1. Егер талап қоюшының заңды мүдделерін қозғайтын ауыртпалық түсіретін әкімшілік актіге дау айту туралы талап қою негізді болып табылса және сот оның заңсыздығын таныса, онда сот оның толық немесе қандай да бір бөлігінде күшін жояды. Сот сондай-ақ талап қоюшының талабы бойынша ауыртпалық түсіретін әкімшілік актіні, егер оның күші жойылған болса немесе оның күші, оның ішінде оның қандай да бір бөлігінде өзге тәсілмен жойылса, заңсыз деп тануға құқылы.</w:t>
      </w:r>
    </w:p>
    <w:p>
      <w:pPr>
        <w:spacing w:after="0"/>
        <w:ind w:left="0"/>
        <w:jc w:val="both"/>
      </w:pPr>
      <w:r>
        <w:rPr>
          <w:rFonts w:ascii="Times New Roman"/>
          <w:b w:val="false"/>
          <w:i w:val="false"/>
          <w:color w:val="000000"/>
          <w:sz w:val="28"/>
        </w:rPr>
        <w:t>
      2. Шешімді қабылдау кезіне қарай орындалып қойған немесе орындалып жатқан ауыртпалық түсіретін әкімшілік актінің заңсыздығы танылған жағдайда, сот әкімшілік органды орындауды болғызбауға мәжбүрлеуге және жауапкерден талап қоюшынышешімде белгіленген мерзімде бастапқы жағдайға қайтару бойынша әрекеттер жасауын талап етуге құқылы.</w:t>
      </w:r>
    </w:p>
    <w:p>
      <w:pPr>
        <w:spacing w:after="0"/>
        <w:ind w:left="0"/>
        <w:jc w:val="both"/>
      </w:pPr>
      <w:r>
        <w:rPr>
          <w:rFonts w:ascii="Times New Roman"/>
          <w:b w:val="false"/>
          <w:i w:val="false"/>
          <w:color w:val="000000"/>
          <w:sz w:val="28"/>
        </w:rPr>
        <w:t xml:space="preserve">
      158-бап. Мәжбүрлеу туралы талап қою бойынша шешім </w:t>
      </w:r>
    </w:p>
    <w:p>
      <w:pPr>
        <w:spacing w:after="0"/>
        <w:ind w:left="0"/>
        <w:jc w:val="both"/>
      </w:pPr>
      <w:r>
        <w:rPr>
          <w:rFonts w:ascii="Times New Roman"/>
          <w:b w:val="false"/>
          <w:i w:val="false"/>
          <w:color w:val="000000"/>
          <w:sz w:val="28"/>
        </w:rPr>
        <w:t>
      1. Әкімшілік актіні шығарудан бас тартудың не жауапкердің әрекетсіздігінің нәтижесі болып табылатын әкімшілік актіні қабылдамау заңға қайшы келетін немесе талап қоюшы құқықтарының бұзылуына себеп болған жағдайда, сот әкімшілік органға әкімшілік актіні қабылдау міндеттемесін жүктейді.</w:t>
      </w:r>
    </w:p>
    <w:p>
      <w:pPr>
        <w:spacing w:after="0"/>
        <w:ind w:left="0"/>
        <w:jc w:val="both"/>
      </w:pPr>
      <w:r>
        <w:rPr>
          <w:rFonts w:ascii="Times New Roman"/>
          <w:b w:val="false"/>
          <w:i w:val="false"/>
          <w:color w:val="000000"/>
          <w:sz w:val="28"/>
        </w:rPr>
        <w:t>
      Сот жауапкерге ауыртпалық түсіретін әкімшілік актіні қабылдамау міндетін жүктеуге құқылы.</w:t>
      </w:r>
    </w:p>
    <w:p>
      <w:pPr>
        <w:spacing w:after="0"/>
        <w:ind w:left="0"/>
        <w:jc w:val="both"/>
      </w:pPr>
      <w:r>
        <w:rPr>
          <w:rFonts w:ascii="Times New Roman"/>
          <w:b w:val="false"/>
          <w:i w:val="false"/>
          <w:color w:val="000000"/>
          <w:sz w:val="28"/>
        </w:rPr>
        <w:t xml:space="preserve">
      2. Сот шешімде әкімшілік актінің мазмұны мен қабылдану мерзімін, сондай-ақ мақсатқа сай болу мәселелерін шешуді қоспағанда, іс үшін елеулі маңызы бар өзге де мән-жайларды айқындауы мүмкін. Соттың мұндай шешімі әкімшілік акт қабылданғанға дейін оны ауыстырады. </w:t>
      </w:r>
    </w:p>
    <w:p>
      <w:pPr>
        <w:spacing w:after="0"/>
        <w:ind w:left="0"/>
        <w:jc w:val="both"/>
      </w:pPr>
      <w:r>
        <w:rPr>
          <w:rFonts w:ascii="Times New Roman"/>
          <w:b w:val="false"/>
          <w:i w:val="false"/>
          <w:color w:val="000000"/>
          <w:sz w:val="28"/>
        </w:rPr>
        <w:t>
      Әкімшілік қалау болған кезде талап қоюшының талаптарын қанағаттандыру туралы нақты шешім шығару мүмкін болмаған жағдайда, сот әкімшілік органға соттың құқықтық ұстанымын ескере отырып, талап қоюшының пайдасына тиісті әкімшілік актіні қабылдау туралы міндеттемені жүктейді.</w:t>
      </w:r>
    </w:p>
    <w:p>
      <w:pPr>
        <w:spacing w:after="0"/>
        <w:ind w:left="0"/>
        <w:jc w:val="both"/>
      </w:pPr>
      <w:r>
        <w:rPr>
          <w:rFonts w:ascii="Times New Roman"/>
          <w:b w:val="false"/>
          <w:i w:val="false"/>
          <w:color w:val="000000"/>
          <w:sz w:val="28"/>
        </w:rPr>
        <w:t xml:space="preserve">
      159-бап. Әрекет жасау туралы талап қою бойынша шешім </w:t>
      </w:r>
    </w:p>
    <w:p>
      <w:pPr>
        <w:spacing w:after="0"/>
        <w:ind w:left="0"/>
        <w:jc w:val="both"/>
      </w:pPr>
      <w:r>
        <w:rPr>
          <w:rFonts w:ascii="Times New Roman"/>
          <w:b w:val="false"/>
          <w:i w:val="false"/>
          <w:color w:val="000000"/>
          <w:sz w:val="28"/>
        </w:rPr>
        <w:t>
      1. Әрекет жасау туралы талап қою негізді және заңды деп танылған кезде сот жауапкерді нақты әрекеттер жасауға міндеттейді және оларды орындау үшін мерзім белгілейді.</w:t>
      </w:r>
    </w:p>
    <w:p>
      <w:pPr>
        <w:spacing w:after="0"/>
        <w:ind w:left="0"/>
        <w:jc w:val="both"/>
      </w:pPr>
      <w:r>
        <w:rPr>
          <w:rFonts w:ascii="Times New Roman"/>
          <w:b w:val="false"/>
          <w:i w:val="false"/>
          <w:color w:val="000000"/>
          <w:sz w:val="28"/>
        </w:rPr>
        <w:t>
      Егер талап қоюшы бір мезгілде жауапкердің нақты жасаған әрекетінің құқыққа қайшылығын тануды талап етсе, сот шешімде әкімшілік органның іс жүзіндегі әрекеті құқыққа қайшы болғанын таниды.</w:t>
      </w:r>
    </w:p>
    <w:p>
      <w:pPr>
        <w:spacing w:after="0"/>
        <w:ind w:left="0"/>
        <w:jc w:val="both"/>
      </w:pPr>
      <w:r>
        <w:rPr>
          <w:rFonts w:ascii="Times New Roman"/>
          <w:b w:val="false"/>
          <w:i w:val="false"/>
          <w:color w:val="000000"/>
          <w:sz w:val="28"/>
        </w:rPr>
        <w:t>
      2. Әрекетке тыйым салу туралы талап қою негізді және заңды деп танылған кезде сот жауапкерге кейіннен нақты әрекеттер жасауға тыйым салады.</w:t>
      </w:r>
    </w:p>
    <w:p>
      <w:pPr>
        <w:spacing w:after="0"/>
        <w:ind w:left="0"/>
        <w:jc w:val="both"/>
      </w:pPr>
      <w:r>
        <w:rPr>
          <w:rFonts w:ascii="Times New Roman"/>
          <w:b w:val="false"/>
          <w:i w:val="false"/>
          <w:color w:val="000000"/>
          <w:sz w:val="28"/>
        </w:rPr>
        <w:t>
      160-бап. Тану туралы талап қою бойынша шешім</w:t>
      </w:r>
    </w:p>
    <w:p>
      <w:pPr>
        <w:spacing w:after="0"/>
        <w:ind w:left="0"/>
        <w:jc w:val="both"/>
      </w:pPr>
      <w:r>
        <w:rPr>
          <w:rFonts w:ascii="Times New Roman"/>
          <w:b w:val="false"/>
          <w:i w:val="false"/>
          <w:color w:val="000000"/>
          <w:sz w:val="28"/>
        </w:rPr>
        <w:t>
      1. Тану туралы талап қою қанағаттандырылған кезде сот, егер мұндай талаптар дербес талап ретінде мәлімделген болса, қандай да бір құқықтық қатынастардың болуын немесе болмауын немесе олардың мазмұнын таниды.</w:t>
      </w:r>
    </w:p>
    <w:p>
      <w:pPr>
        <w:spacing w:after="0"/>
        <w:ind w:left="0"/>
        <w:jc w:val="both"/>
      </w:pPr>
      <w:r>
        <w:rPr>
          <w:rFonts w:ascii="Times New Roman"/>
          <w:b w:val="false"/>
          <w:i w:val="false"/>
          <w:color w:val="000000"/>
          <w:sz w:val="28"/>
        </w:rPr>
        <w:t>
      2. Сот сондай-ақ, егер тану туралы талап қою негізді және заңды болса, ал осы мән-жайды тану талап қоюшының бұзылған құқықтарын қалпына келтіру үшін қажет болса, әкімшілік актіні толық не бір бөлігінде немесе одан әрі заңды күші жоқ ауыртпалық түсіретін әкімшілік актіні заңсыз деп тануға құқылы.</w:t>
      </w:r>
    </w:p>
    <w:p>
      <w:pPr>
        <w:spacing w:after="0"/>
        <w:ind w:left="0"/>
        <w:jc w:val="both"/>
      </w:pPr>
      <w:r>
        <w:rPr>
          <w:rFonts w:ascii="Times New Roman"/>
          <w:b w:val="false"/>
          <w:i w:val="false"/>
          <w:color w:val="000000"/>
          <w:sz w:val="28"/>
        </w:rPr>
        <w:t>
      161-бап. Залалды өтеу туралы талапты шешу</w:t>
      </w:r>
    </w:p>
    <w:p>
      <w:pPr>
        <w:spacing w:after="0"/>
        <w:ind w:left="0"/>
        <w:jc w:val="both"/>
      </w:pPr>
      <w:r>
        <w:rPr>
          <w:rFonts w:ascii="Times New Roman"/>
          <w:b w:val="false"/>
          <w:i w:val="false"/>
          <w:color w:val="000000"/>
          <w:sz w:val="28"/>
        </w:rPr>
        <w:t>
      1. Талап қоюшы осы Кодекстің 132-135-баптарында көрсетілген талап қоюлармен бір мезгілде осы талаптармен себеп-салдарлық байланыстары бар залалды өтеу туралы талапты қоюға құқылы.</w:t>
      </w:r>
    </w:p>
    <w:p>
      <w:pPr>
        <w:spacing w:after="0"/>
        <w:ind w:left="0"/>
        <w:jc w:val="both"/>
      </w:pPr>
      <w:r>
        <w:rPr>
          <w:rFonts w:ascii="Times New Roman"/>
          <w:b w:val="false"/>
          <w:i w:val="false"/>
          <w:color w:val="000000"/>
          <w:sz w:val="28"/>
        </w:rPr>
        <w:t>
      2. Тиісті талаптар қанағаттандырылған жағдайда сот шешімде келтірілген залалдың мөлшерін айқындайды.</w:t>
      </w:r>
    </w:p>
    <w:p>
      <w:pPr>
        <w:spacing w:after="0"/>
        <w:ind w:left="0"/>
        <w:jc w:val="both"/>
      </w:pPr>
      <w:r>
        <w:rPr>
          <w:rFonts w:ascii="Times New Roman"/>
          <w:b w:val="false"/>
          <w:i w:val="false"/>
          <w:color w:val="000000"/>
          <w:sz w:val="28"/>
        </w:rPr>
        <w:t xml:space="preserve">
      162-бап. Сот шешімінің заңды күшіне енуі </w:t>
      </w:r>
    </w:p>
    <w:p>
      <w:pPr>
        <w:spacing w:after="0"/>
        <w:ind w:left="0"/>
        <w:jc w:val="both"/>
      </w:pPr>
      <w:r>
        <w:rPr>
          <w:rFonts w:ascii="Times New Roman"/>
          <w:b w:val="false"/>
          <w:i w:val="false"/>
          <w:color w:val="000000"/>
          <w:sz w:val="28"/>
        </w:rPr>
        <w:t>
      Егер бірінші сатыдағы соттың шешімі дереу орындалуға жіберілмеген болса, осы шешім, егер апелляциялық шағым, өтінішхат берілмесе, апелляциялық шағым жасау мерзімі өткен соң заңды күшіне енеді.</w:t>
      </w:r>
    </w:p>
    <w:p>
      <w:pPr>
        <w:spacing w:after="0"/>
        <w:ind w:left="0"/>
        <w:jc w:val="both"/>
      </w:pPr>
      <w:r>
        <w:rPr>
          <w:rFonts w:ascii="Times New Roman"/>
          <w:b w:val="false"/>
          <w:i w:val="false"/>
          <w:color w:val="000000"/>
          <w:sz w:val="28"/>
        </w:rPr>
        <w:t>
      Апелляциялық шағым жасауды, өтінішхат келтіруді өткізіп алған және оны сот қалпына келтірмеген жағдайда, тиісінше осы мерзім аяқталғаннан кейін күшіне енеді.</w:t>
      </w:r>
    </w:p>
    <w:p>
      <w:pPr>
        <w:spacing w:after="0"/>
        <w:ind w:left="0"/>
        <w:jc w:val="left"/>
      </w:pPr>
      <w:r>
        <w:rPr>
          <w:rFonts w:ascii="Times New Roman"/>
          <w:b/>
          <w:i w:val="false"/>
          <w:color w:val="000000"/>
        </w:rPr>
        <w:t xml:space="preserve"> 26-тарау.</w:t>
      </w:r>
      <w:r>
        <w:br/>
      </w:r>
      <w:r>
        <w:rPr>
          <w:rFonts w:ascii="Times New Roman"/>
          <w:b/>
          <w:i w:val="false"/>
          <w:color w:val="000000"/>
        </w:rPr>
        <w:t xml:space="preserve">Сайлауға, республикалық референдумға қатысатын азаматтар мен қоғамдық бірлестіктердің сайлау құқықтарын қорғау туралы әкімшілік істер бойынша іс жүргізу </w:t>
      </w:r>
    </w:p>
    <w:p>
      <w:pPr>
        <w:spacing w:after="0"/>
        <w:ind w:left="0"/>
        <w:jc w:val="both"/>
      </w:pPr>
      <w:r>
        <w:rPr>
          <w:rFonts w:ascii="Times New Roman"/>
          <w:b w:val="false"/>
          <w:i w:val="false"/>
          <w:color w:val="000000"/>
          <w:sz w:val="28"/>
        </w:rPr>
        <w:t>
      163-бап. Талап қоюды беру</w:t>
      </w:r>
    </w:p>
    <w:p>
      <w:pPr>
        <w:spacing w:after="0"/>
        <w:ind w:left="0"/>
        <w:jc w:val="both"/>
      </w:pPr>
      <w:r>
        <w:rPr>
          <w:rFonts w:ascii="Times New Roman"/>
          <w:b w:val="false"/>
          <w:i w:val="false"/>
          <w:color w:val="000000"/>
          <w:sz w:val="28"/>
        </w:rPr>
        <w:t>
      Мемлекеттік органның, жергілікті мемлекеттік басқару және өзін-өзі басқару органының, сайлау комиссиясының, кәсіпорынның, ұйымның, олардың лауазымды адамдарының шешімі, әрекеті (әрекетсіздігі) сайлау немесе сайлану, сайлауға, референдумға қатысу құқығын бұзды деп есептейтін азамат, қоғамдық бірлестік, сайлау комиссиясының мүшесі, кандидаттар мен саяси партиялардың сенім білдірген адамдары, саяси партиялардың кеңесші дауысқа құқығы бар өкілдері, саяси партиялардың, өзге де қоғамдық бірлестіктердің, коммерциялық емес ұйымдардың байқаушылары осы Кодекстің 17-тарауында және басқа да заңдарда белгіленген соттылық бойынша сотқа талап қоюды беруге құқылы.</w:t>
      </w:r>
    </w:p>
    <w:p>
      <w:pPr>
        <w:spacing w:after="0"/>
        <w:ind w:left="0"/>
        <w:jc w:val="both"/>
      </w:pPr>
      <w:r>
        <w:rPr>
          <w:rFonts w:ascii="Times New Roman"/>
          <w:b w:val="false"/>
          <w:i w:val="false"/>
          <w:color w:val="000000"/>
          <w:sz w:val="28"/>
        </w:rPr>
        <w:t>
      164-бап. Сайлауға, республикалық референдумға қатысатын азаматтар мен қоғамдық бірлестіктердің сайлау құқықтарын қорғау туралы әкімшілік істі қарау</w:t>
      </w:r>
    </w:p>
    <w:p>
      <w:pPr>
        <w:spacing w:after="0"/>
        <w:ind w:left="0"/>
        <w:jc w:val="both"/>
      </w:pPr>
      <w:r>
        <w:rPr>
          <w:rFonts w:ascii="Times New Roman"/>
          <w:b w:val="false"/>
          <w:i w:val="false"/>
          <w:color w:val="000000"/>
          <w:sz w:val="28"/>
        </w:rPr>
        <w:t xml:space="preserve">
      1. Егер "Қазақстан Республикасындағы сайлау туралы" </w:t>
      </w:r>
      <w:r>
        <w:br/>
      </w:r>
      <w:r>
        <w:rPr>
          <w:rFonts w:ascii="Times New Roman"/>
          <w:b w:val="false"/>
          <w:i w:val="false"/>
          <w:color w:val="000000"/>
          <w:sz w:val="28"/>
        </w:rPr>
        <w:t>Қазақстан Республикасының Конституциялық заңында, "Республикалық референдум туралы" Қазақстан Республикасының Конституциялық заңында өзгеше көзделмесе, сайлауды, республикалық референдумды дайындау және өткізу кезеңінде, сондай-ақ дауыс беру күнінен бастап бір ай ішінде келіп түскен талап қою бес күндік мерзімде, ал дауыс беру күніне дейін бес күнге жетпейтін мерзімде, дауыс беру күні және сайлаудың, республикалық референдумның қорытындылары жарияланғанға дейін келіп түскен талап қою - дереу қаралуға тиіс.</w:t>
      </w:r>
    </w:p>
    <w:p>
      <w:pPr>
        <w:spacing w:after="0"/>
        <w:ind w:left="0"/>
        <w:jc w:val="both"/>
      </w:pPr>
      <w:r>
        <w:rPr>
          <w:rFonts w:ascii="Times New Roman"/>
          <w:b w:val="false"/>
          <w:i w:val="false"/>
          <w:color w:val="000000"/>
          <w:sz w:val="28"/>
        </w:rPr>
        <w:t>
      Сайлаушылардың (таңдаушылардың) тізіміне түзету енгізу қажеттігі туралы сайлау комиссиясының шешіміне шағым жасау туралы талап қою ол келіп түскен күні қаралуға тиіс.</w:t>
      </w:r>
    </w:p>
    <w:p>
      <w:pPr>
        <w:spacing w:after="0"/>
        <w:ind w:left="0"/>
        <w:jc w:val="both"/>
      </w:pPr>
      <w:r>
        <w:rPr>
          <w:rFonts w:ascii="Times New Roman"/>
          <w:b w:val="false"/>
          <w:i w:val="false"/>
          <w:color w:val="000000"/>
          <w:sz w:val="28"/>
        </w:rPr>
        <w:t>
      2. Талап қою талап қоюшының, тиісті сайлау комиссиясы немесе мемлекеттік орган, жергілікті мемлекеттік басқару және өзін-өзі басқару органы, кәсіпорын, ұйым өкілінің, прокурордың қатысуымен қаралады. Сот отырысының уақыты мен орыны туралы тиісті түрде хабарланған осы аталған адамдардың сотқа келмей қалуы істі қарауға және шешуге кедергі болмайды.</w:t>
      </w:r>
    </w:p>
    <w:p>
      <w:pPr>
        <w:spacing w:after="0"/>
        <w:ind w:left="0"/>
        <w:jc w:val="both"/>
      </w:pPr>
      <w:r>
        <w:rPr>
          <w:rFonts w:ascii="Times New Roman"/>
          <w:b w:val="false"/>
          <w:i w:val="false"/>
          <w:color w:val="000000"/>
          <w:sz w:val="28"/>
        </w:rPr>
        <w:t>
      165-бап. Соттың шешімі, оған шағым жасау, оны прокурордың апелляциялық өтінішхаты бойынша қайта қарау, наразылық білдіру және орындау</w:t>
      </w:r>
    </w:p>
    <w:p>
      <w:pPr>
        <w:spacing w:after="0"/>
        <w:ind w:left="0"/>
        <w:jc w:val="both"/>
      </w:pPr>
      <w:r>
        <w:rPr>
          <w:rFonts w:ascii="Times New Roman"/>
          <w:b w:val="false"/>
          <w:i w:val="false"/>
          <w:color w:val="000000"/>
          <w:sz w:val="28"/>
        </w:rPr>
        <w:t>
      1. Талап қою негізді деп танылған сот шешімі бұзылған сайлау құқығын қалпына келтіру үшін негіз болып табылады.</w:t>
      </w:r>
    </w:p>
    <w:p>
      <w:pPr>
        <w:spacing w:after="0"/>
        <w:ind w:left="0"/>
        <w:jc w:val="both"/>
      </w:pPr>
      <w:r>
        <w:rPr>
          <w:rFonts w:ascii="Times New Roman"/>
          <w:b w:val="false"/>
          <w:i w:val="false"/>
          <w:color w:val="000000"/>
          <w:sz w:val="28"/>
        </w:rPr>
        <w:t>
      2. Егер "Қазақстан Республикасындағы сайлау туралы" Қазақстан Республикасының Конституциялық заңында, "Республикалық референдум туралы" Қазақстан Республикасының Конституциялық заңында өзгеше көзделмесе, бірінші сатыдағы соттың шешіміне шешімнің көшірмесі тапсырылған күннен бастап үш күн ішінде апелляциялық шағым берілуі, прокурордың апелляциялық өтінішхаты келтірілуі мүмкін.</w:t>
      </w:r>
    </w:p>
    <w:p>
      <w:pPr>
        <w:spacing w:after="0"/>
        <w:ind w:left="0"/>
        <w:jc w:val="both"/>
      </w:pPr>
      <w:r>
        <w:rPr>
          <w:rFonts w:ascii="Times New Roman"/>
          <w:b w:val="false"/>
          <w:i w:val="false"/>
          <w:color w:val="000000"/>
          <w:sz w:val="28"/>
        </w:rPr>
        <w:t>
      Апелляциялық сатыдағы соттың қаулысы жағым жасауға, наразылық білдіруге жатпайды.</w:t>
      </w:r>
    </w:p>
    <w:p>
      <w:pPr>
        <w:spacing w:after="0"/>
        <w:ind w:left="0"/>
        <w:jc w:val="both"/>
      </w:pPr>
      <w:r>
        <w:rPr>
          <w:rFonts w:ascii="Times New Roman"/>
          <w:b w:val="false"/>
          <w:i w:val="false"/>
          <w:color w:val="000000"/>
          <w:sz w:val="28"/>
        </w:rPr>
        <w:t>
      3. Егер "Қазақстан Республикасындағы сайлау туралы"  Қазақстан Республикасының Конституциялық заңында, "Республикалық референдум туралы" Қазақстан Республикасының Конституциялық заңында өзгеше көзделмесе, Қазақстан Республикасы Орталық сайлау комиссиясының шешімдері мен әрекеттеріне (әрекетсіздігіне), сондай-ақ Референдум орталық комиссиясының шешімдері мен әрекеттеріне (әрекетсіздігіне) дау айту туралы істер жөнінде осы Кодекстің 105-бабында көзделген соттылық қағидалары бойынша шағарылған сот шешіміне шешімнің көшірмесі тапсырылған күннен бастап үш күн ішінде кассациялық тәртіппен шағым жасалуы,  наразылық білдірілуі мүмкін.</w:t>
      </w:r>
    </w:p>
    <w:p>
      <w:pPr>
        <w:spacing w:after="0"/>
        <w:ind w:left="0"/>
        <w:jc w:val="both"/>
      </w:pPr>
      <w:r>
        <w:rPr>
          <w:rFonts w:ascii="Times New Roman"/>
          <w:b w:val="false"/>
          <w:i w:val="false"/>
          <w:color w:val="000000"/>
          <w:sz w:val="28"/>
        </w:rPr>
        <w:t>
      4. Егер "Қазақстан Республикасындағы сайлау туралы", "Республикалық референдум туралы" Қазақстан Республикасының Конституциялық заңдарында өзгеше көзделмесе, осы баптың екінші және үшінші бөліктерінде көрсетілген шешімдерге апелляциялық шағым, прокурордың өтінішхаты, кассациялық шағым, прокурордың  наразылығы сотқа келіп түскен күнінен бастап үш күндік мерзімде, ал дауыс беру күніне дейін бес күнге жетпейтін мерзімде, дауыс беру күні және сайлаудың, республикалық референдумның қорытындылары жарияланғанға дейін келіп түскендері - дереу қаралуға тиіс.</w:t>
      </w:r>
    </w:p>
    <w:p>
      <w:pPr>
        <w:spacing w:after="0"/>
        <w:ind w:left="0"/>
        <w:jc w:val="both"/>
      </w:pPr>
      <w:r>
        <w:rPr>
          <w:rFonts w:ascii="Times New Roman"/>
          <w:b w:val="false"/>
          <w:i w:val="false"/>
          <w:color w:val="000000"/>
          <w:sz w:val="28"/>
        </w:rPr>
        <w:t>
      5. Заңды күшіне енген сот шешімі тиісті мемлекеттік органға, жергілікті мемлекеттік басқару және өзін-өзі басқару органы мен ұйымға, сайлау комиссиясының төрағасына жіберіледі. Сот шешімінің орындалмауына кінәлі лауазымды адамдар заңда белгіленген жауаптылықта болады.</w:t>
      </w:r>
    </w:p>
    <w:p>
      <w:pPr>
        <w:spacing w:after="0"/>
        <w:ind w:left="0"/>
        <w:jc w:val="left"/>
      </w:pPr>
      <w:r>
        <w:rPr>
          <w:rFonts w:ascii="Times New Roman"/>
          <w:b/>
          <w:i w:val="false"/>
          <w:color w:val="000000"/>
        </w:rPr>
        <w:t xml:space="preserve"> 27-тарау.</w:t>
      </w:r>
      <w:r>
        <w:br/>
      </w:r>
      <w:r>
        <w:rPr>
          <w:rFonts w:ascii="Times New Roman"/>
          <w:b/>
          <w:i w:val="false"/>
          <w:color w:val="000000"/>
        </w:rPr>
        <w:t xml:space="preserve">Сот актілерін қайта қарау бойынша іс жүргізу </w:t>
      </w:r>
    </w:p>
    <w:p>
      <w:pPr>
        <w:spacing w:after="0"/>
        <w:ind w:left="0"/>
        <w:jc w:val="both"/>
      </w:pPr>
      <w:r>
        <w:rPr>
          <w:rFonts w:ascii="Times New Roman"/>
          <w:b w:val="false"/>
          <w:i w:val="false"/>
          <w:color w:val="000000"/>
          <w:sz w:val="28"/>
        </w:rPr>
        <w:t xml:space="preserve">
      166-бап. Апелляциялық шағым беру тәртібі </w:t>
      </w:r>
    </w:p>
    <w:p>
      <w:pPr>
        <w:spacing w:after="0"/>
        <w:ind w:left="0"/>
        <w:jc w:val="both"/>
      </w:pPr>
      <w:r>
        <w:rPr>
          <w:rFonts w:ascii="Times New Roman"/>
          <w:b w:val="false"/>
          <w:i w:val="false"/>
          <w:color w:val="000000"/>
          <w:sz w:val="28"/>
        </w:rPr>
        <w:t>
      1. Апелляциялық сатыдағы сотта апелляциялық шағым бойынша апелляциялық шағым жасау мен іс жүргізу тәртібі, егер осы бапта өзгеше белгіленбесе, Қазақстан Республикасының Азаматтық процестік кодексінің қағидаларында айқындалады.</w:t>
      </w:r>
    </w:p>
    <w:p>
      <w:pPr>
        <w:spacing w:after="0"/>
        <w:ind w:left="0"/>
        <w:jc w:val="both"/>
      </w:pPr>
      <w:r>
        <w:rPr>
          <w:rFonts w:ascii="Times New Roman"/>
          <w:b w:val="false"/>
          <w:i w:val="false"/>
          <w:color w:val="000000"/>
          <w:sz w:val="28"/>
        </w:rPr>
        <w:t>
      2. Заңды күшіне енбеген сот шешімдері мен ұйғарымдарына әкімшілік процеске қатысушылар апелляциялық шағым беру арқылы апелляциялық тәртіппен түпкілікті нысанда шешім шығарылған күннен бастап екі ай ішінде шағым жасауы мүмкін. Прокурордың апелляциялық өтінішхаты осы Кодекстің 30-бабында көзделген істер бойынша түпкілікті нысанда шешім шығарылған күннен бастап екі ай ішінде берілуі мүмкін.</w:t>
      </w:r>
    </w:p>
    <w:p>
      <w:pPr>
        <w:spacing w:after="0"/>
        <w:ind w:left="0"/>
        <w:jc w:val="both"/>
      </w:pPr>
      <w:r>
        <w:rPr>
          <w:rFonts w:ascii="Times New Roman"/>
          <w:b w:val="false"/>
          <w:i w:val="false"/>
          <w:color w:val="000000"/>
          <w:sz w:val="28"/>
        </w:rPr>
        <w:t>
      Мемлекеттік сатып алуды өткізуді тексеру қорытындылары бойынша уәкілетті органның шешімдеріне, қорытындыларына, нұсқамаларына дау айту туралы істер бойынша апелляциялық шағым, прокурордың өтінішхаты шешім шығарылған күннен бастап он күн ішінде берілуі мүмкін.</w:t>
      </w:r>
    </w:p>
    <w:p>
      <w:pPr>
        <w:spacing w:after="0"/>
        <w:ind w:left="0"/>
        <w:jc w:val="both"/>
      </w:pPr>
      <w:r>
        <w:rPr>
          <w:rFonts w:ascii="Times New Roman"/>
          <w:b w:val="false"/>
          <w:i w:val="false"/>
          <w:color w:val="000000"/>
          <w:sz w:val="28"/>
        </w:rPr>
        <w:t>
      Апелляциялық өтінішхат келтіру құқығы іске қатысқан прокурорға тиесілі.</w:t>
      </w:r>
    </w:p>
    <w:p>
      <w:pPr>
        <w:spacing w:after="0"/>
        <w:ind w:left="0"/>
        <w:jc w:val="both"/>
      </w:pPr>
      <w:r>
        <w:rPr>
          <w:rFonts w:ascii="Times New Roman"/>
          <w:b w:val="false"/>
          <w:i w:val="false"/>
          <w:color w:val="000000"/>
          <w:sz w:val="28"/>
        </w:rPr>
        <w:t>
      Қазақстан Республикасының Бас Прокуроры және оның орынбасарлары, облыстардың прокурорлары және оларға теңестірілген прокурорлар мен олардың орынбасарлары, аудандардың прокурорлары және оларға теңестірілген прокурорлар өз құзыреті шегінде істің қаралуына қатысқанына қарамастан шешімге апелляциялық өтінішхат келтіруге құқылы.</w:t>
      </w:r>
    </w:p>
    <w:p>
      <w:pPr>
        <w:spacing w:after="0"/>
        <w:ind w:left="0"/>
        <w:jc w:val="both"/>
      </w:pPr>
      <w:r>
        <w:rPr>
          <w:rFonts w:ascii="Times New Roman"/>
          <w:b w:val="false"/>
          <w:i w:val="false"/>
          <w:color w:val="000000"/>
          <w:sz w:val="28"/>
        </w:rPr>
        <w:t xml:space="preserve">
      Апелляциялық шағым жасау, өтінішхат келтіру мерзімдері өткен соң, егер апелляциялық шағым, өтінішхат берілмесе, сот шешімі заңды күшіне енеді. </w:t>
      </w:r>
    </w:p>
    <w:p>
      <w:pPr>
        <w:spacing w:after="0"/>
        <w:ind w:left="0"/>
        <w:jc w:val="both"/>
      </w:pPr>
      <w:r>
        <w:rPr>
          <w:rFonts w:ascii="Times New Roman"/>
          <w:b w:val="false"/>
          <w:i w:val="false"/>
          <w:color w:val="000000"/>
          <w:sz w:val="28"/>
        </w:rPr>
        <w:t>
      3. Әкімшілік, аудандық соттар мен оларға теңестірілген соттар шығарған сот актілеріне әкімшілік процеске қатысушылардың апелляциялық шағымдарын, прокурордың өтінішхатын облыстық және оған теңестірілген соттың азаматтық істер жөніндегі сот алқасы қарайды.</w:t>
      </w:r>
    </w:p>
    <w:p>
      <w:pPr>
        <w:spacing w:after="0"/>
        <w:ind w:left="0"/>
        <w:jc w:val="both"/>
      </w:pPr>
      <w:r>
        <w:rPr>
          <w:rFonts w:ascii="Times New Roman"/>
          <w:b w:val="false"/>
          <w:i w:val="false"/>
          <w:color w:val="000000"/>
          <w:sz w:val="28"/>
        </w:rPr>
        <w:t>
      Осы Кодекстің 102-бабы үшінші бөлігінің қағидалары бойынша қаралған істер бойынша шығарылған сот актілеріне апелляциялық шағымды, прокурордың өтінішхатын Қазақстан Республикасы Жоғарғы Сотының мамандандырылған сот алқасы кемінде алқаның үш судьясын қамтитын алқалы құрамда қарайды.</w:t>
      </w:r>
    </w:p>
    <w:p>
      <w:pPr>
        <w:spacing w:after="0"/>
        <w:ind w:left="0"/>
        <w:jc w:val="both"/>
      </w:pPr>
      <w:r>
        <w:rPr>
          <w:rFonts w:ascii="Times New Roman"/>
          <w:b w:val="false"/>
          <w:i w:val="false"/>
          <w:color w:val="000000"/>
          <w:sz w:val="28"/>
        </w:rPr>
        <w:t>
      4. Апелляциялық сатыдағы сотта әкімшілік іс ақылға қонымды, бірақ ол сотқа келіп түскен күннен бастап алты айдан аспайтын мерзімдерде қаралады және шешіледі.</w:t>
      </w:r>
    </w:p>
    <w:p>
      <w:pPr>
        <w:spacing w:after="0"/>
        <w:ind w:left="0"/>
        <w:jc w:val="both"/>
      </w:pPr>
      <w:r>
        <w:rPr>
          <w:rFonts w:ascii="Times New Roman"/>
          <w:b w:val="false"/>
          <w:i w:val="false"/>
          <w:color w:val="000000"/>
          <w:sz w:val="28"/>
        </w:rPr>
        <w:t>
      Апелляциялық сатыдағы сотта алдын ала тыңдау осы Кодекстің 22-тарауының қағидалары бойынша жүзеге асырылады.</w:t>
      </w:r>
    </w:p>
    <w:p>
      <w:pPr>
        <w:spacing w:after="0"/>
        <w:ind w:left="0"/>
        <w:jc w:val="both"/>
      </w:pPr>
      <w:r>
        <w:rPr>
          <w:rFonts w:ascii="Times New Roman"/>
          <w:b w:val="false"/>
          <w:i w:val="false"/>
          <w:color w:val="000000"/>
          <w:sz w:val="28"/>
        </w:rPr>
        <w:t>
      Мемлекеттік сатып алуды өткізуді тексеру қорытындылары бойынша уәкілетті органның шешімдеріне, қорытындыларына, нұсқамаларына дау айту туралы іс ол сотқа келіп түскен күннен бастап он жұмыс күні ішінде қаралады.</w:t>
      </w:r>
    </w:p>
    <w:p>
      <w:pPr>
        <w:spacing w:after="0"/>
        <w:ind w:left="0"/>
        <w:jc w:val="both"/>
      </w:pPr>
      <w:r>
        <w:rPr>
          <w:rFonts w:ascii="Times New Roman"/>
          <w:b w:val="false"/>
          <w:i w:val="false"/>
          <w:color w:val="000000"/>
          <w:sz w:val="28"/>
        </w:rPr>
        <w:t>
      5. Әкімшілік процеске қатысушының дәлелді өтінішхаты бойынша сот оған өзінің құқықтық ұстанымын негіздеу үшін бір айдан аспайтын қосымша мерзім беруге құқылы.</w:t>
      </w:r>
    </w:p>
    <w:p>
      <w:pPr>
        <w:spacing w:after="0"/>
        <w:ind w:left="0"/>
        <w:jc w:val="both"/>
      </w:pPr>
      <w:r>
        <w:rPr>
          <w:rFonts w:ascii="Times New Roman"/>
          <w:b w:val="false"/>
          <w:i w:val="false"/>
          <w:color w:val="000000"/>
          <w:sz w:val="28"/>
        </w:rPr>
        <w:t>
      6. Апелляциялық сатыдағы соттың қаулысы шағым жасаудың кассациялық мерзімі өткен соң күшіне енеді.</w:t>
      </w:r>
    </w:p>
    <w:p>
      <w:pPr>
        <w:spacing w:after="0"/>
        <w:ind w:left="0"/>
        <w:jc w:val="both"/>
      </w:pPr>
      <w:r>
        <w:rPr>
          <w:rFonts w:ascii="Times New Roman"/>
          <w:b w:val="false"/>
          <w:i w:val="false"/>
          <w:color w:val="000000"/>
          <w:sz w:val="28"/>
        </w:rPr>
        <w:t>
      Кассациялық тәртіппен қайта қарауға жатпайтын, осы Кодекстің 118-бабы  алтыншы бөлігінің 1)-9) тармақшаларында және жетінші бөлігінің 20)-36) тармақшаларында көзделген негіздер бойынша шығарылған бірінші сатыдағы сот ұйғарымына жеке шағымдар бойынша апелляциялық сатыдағы сот ұйғарымдары жария болған күнінен бастап күшіне енеді.</w:t>
      </w:r>
    </w:p>
    <w:p>
      <w:pPr>
        <w:spacing w:after="0"/>
        <w:ind w:left="0"/>
        <w:jc w:val="both"/>
      </w:pPr>
      <w:r>
        <w:rPr>
          <w:rFonts w:ascii="Times New Roman"/>
          <w:b w:val="false"/>
          <w:i w:val="false"/>
          <w:color w:val="000000"/>
          <w:sz w:val="28"/>
        </w:rPr>
        <w:t>
      Істің одан әрі жылжу мүмкіндігіне кедергі келтіретін апелляциялық сатыдағы соттың өзге де ұйғарымдарына осы Кодексте көзделген жағдайларда кассациялық тәртіппен шағым жасалуы мүмкін.</w:t>
      </w:r>
    </w:p>
    <w:p>
      <w:pPr>
        <w:spacing w:after="0"/>
        <w:ind w:left="0"/>
        <w:jc w:val="both"/>
      </w:pPr>
      <w:r>
        <w:rPr>
          <w:rFonts w:ascii="Times New Roman"/>
          <w:b w:val="false"/>
          <w:i w:val="false"/>
          <w:color w:val="000000"/>
          <w:sz w:val="28"/>
        </w:rPr>
        <w:t xml:space="preserve">
      167-бап. Кассациялық шағым жасау тәртібі </w:t>
      </w:r>
    </w:p>
    <w:p>
      <w:pPr>
        <w:spacing w:after="0"/>
        <w:ind w:left="0"/>
        <w:jc w:val="both"/>
      </w:pPr>
      <w:r>
        <w:rPr>
          <w:rFonts w:ascii="Times New Roman"/>
          <w:b w:val="false"/>
          <w:i w:val="false"/>
          <w:color w:val="000000"/>
          <w:sz w:val="28"/>
        </w:rPr>
        <w:t>
      1. Кассациялық шағым жасау және кассациялық сатыдағы сотта іс жүргізу тәртібі, егер осы бапта өзгеше белгіленбесе, Қазақстан Республикасының Азаматтық процестік кодексінің қағидаларында айқындалады.</w:t>
      </w:r>
    </w:p>
    <w:p>
      <w:pPr>
        <w:spacing w:after="0"/>
        <w:ind w:left="0"/>
        <w:jc w:val="both"/>
      </w:pPr>
      <w:r>
        <w:rPr>
          <w:rFonts w:ascii="Times New Roman"/>
          <w:b w:val="false"/>
          <w:i w:val="false"/>
          <w:color w:val="000000"/>
          <w:sz w:val="28"/>
        </w:rPr>
        <w:t xml:space="preserve">
      2. Заңды күшіне енбеген сот шешімдері мен ұйғарымдарына әкімшілік процеске қатысушылар кассациялық тәртіппен түпкілікті нысанда апелляциялық сатыдағы сот актісі тапсырылған күннен бастап бір ай ішінде шағым жасауы мүмкін. </w:t>
      </w:r>
    </w:p>
    <w:p>
      <w:pPr>
        <w:spacing w:after="0"/>
        <w:ind w:left="0"/>
        <w:jc w:val="both"/>
      </w:pPr>
      <w:r>
        <w:rPr>
          <w:rFonts w:ascii="Times New Roman"/>
          <w:b w:val="false"/>
          <w:i w:val="false"/>
          <w:color w:val="000000"/>
          <w:sz w:val="28"/>
        </w:rPr>
        <w:t>
      Прокурордың кассациялық өтінішхаты осы Кодекстің 30-бабында көзделген істер бойынша түпкілікті нысанда шешім шығарылған күннен бастап бір ай ішінде берілуі мүмкін.</w:t>
      </w:r>
    </w:p>
    <w:p>
      <w:pPr>
        <w:spacing w:after="0"/>
        <w:ind w:left="0"/>
        <w:jc w:val="both"/>
      </w:pPr>
      <w:r>
        <w:rPr>
          <w:rFonts w:ascii="Times New Roman"/>
          <w:b w:val="false"/>
          <w:i w:val="false"/>
          <w:color w:val="000000"/>
          <w:sz w:val="28"/>
        </w:rPr>
        <w:t>
      Кассациялық өтінішхат келтіру құқығы облыстардың прокурорлары мен оларға теңестірілген прокурорларға тиесілі.</w:t>
      </w:r>
    </w:p>
    <w:p>
      <w:pPr>
        <w:spacing w:after="0"/>
        <w:ind w:left="0"/>
        <w:jc w:val="both"/>
      </w:pPr>
      <w:r>
        <w:rPr>
          <w:rFonts w:ascii="Times New Roman"/>
          <w:b w:val="false"/>
          <w:i w:val="false"/>
          <w:color w:val="000000"/>
          <w:sz w:val="28"/>
        </w:rPr>
        <w:t>
      Қазақстан Республикасының Бас Прокуроры және оның орынбасарлары істі қарауға қатысқанына қарамастан, өз құзыреті шегінде шешімге кассациялық өтінішхат келтіруге құқылы.</w:t>
      </w:r>
    </w:p>
    <w:p>
      <w:pPr>
        <w:spacing w:after="0"/>
        <w:ind w:left="0"/>
        <w:jc w:val="both"/>
      </w:pPr>
      <w:r>
        <w:rPr>
          <w:rFonts w:ascii="Times New Roman"/>
          <w:b w:val="false"/>
          <w:i w:val="false"/>
          <w:color w:val="000000"/>
          <w:sz w:val="28"/>
        </w:rPr>
        <w:t xml:space="preserve">
      Егер кассациялық шағым, өтінішхат берілмесе, кассациялық шағым жасау, өтінішхат беру мерзімдері өткен соң сот шешімі заңды күшіне енеді. </w:t>
      </w:r>
    </w:p>
    <w:p>
      <w:pPr>
        <w:spacing w:after="0"/>
        <w:ind w:left="0"/>
        <w:jc w:val="both"/>
      </w:pPr>
      <w:r>
        <w:rPr>
          <w:rFonts w:ascii="Times New Roman"/>
          <w:b w:val="false"/>
          <w:i w:val="false"/>
          <w:color w:val="000000"/>
          <w:sz w:val="28"/>
        </w:rPr>
        <w:t>
      3. Заңды күшіне енген, оның ішінде татуласу немесе медиация тәртібімен аяқталған істер бойынша сот актілері осы Кодекстің 30-бабында көзделген істер бойынша Бас Прокурордың өз бастамасы бойынша да, осы баптың екінші бөлігінде көрсетілген адамдардың оған берген өтінішхаттары бойынша да берілген наразылықтары бойынша заңды күшіне енген күнінен бастап үш ай ішінде қайта қаралуы мүмкін.</w:t>
      </w:r>
    </w:p>
    <w:p>
      <w:pPr>
        <w:spacing w:after="0"/>
        <w:ind w:left="0"/>
        <w:jc w:val="both"/>
      </w:pPr>
      <w:r>
        <w:rPr>
          <w:rFonts w:ascii="Times New Roman"/>
          <w:b w:val="false"/>
          <w:i w:val="false"/>
          <w:color w:val="000000"/>
          <w:sz w:val="28"/>
        </w:rPr>
        <w:t>
      Аталған мерзім осы баптың алтыншы бөлігінде көзделген негіздер бойынша сот актілерін қайта қарау жағдайларына қолданылмайды.</w:t>
      </w:r>
    </w:p>
    <w:p>
      <w:pPr>
        <w:spacing w:after="0"/>
        <w:ind w:left="0"/>
        <w:jc w:val="both"/>
      </w:pPr>
      <w:r>
        <w:rPr>
          <w:rFonts w:ascii="Times New Roman"/>
          <w:b w:val="false"/>
          <w:i w:val="false"/>
          <w:color w:val="000000"/>
          <w:sz w:val="28"/>
        </w:rPr>
        <w:t>
      4. Сот актілеріне кассациялық шағымдарды, өтінішхаттар мен наразылықтарды Қазақстан Республикасының Жоғарғы Соты қарайды.</w:t>
      </w:r>
    </w:p>
    <w:p>
      <w:pPr>
        <w:spacing w:after="0"/>
        <w:ind w:left="0"/>
        <w:jc w:val="both"/>
      </w:pPr>
      <w:r>
        <w:rPr>
          <w:rFonts w:ascii="Times New Roman"/>
          <w:b w:val="false"/>
          <w:i w:val="false"/>
          <w:color w:val="000000"/>
          <w:sz w:val="28"/>
        </w:rPr>
        <w:t>
      5. Кассациялық сатыдағы сотта әкімшілік іс ақылға қонымды, бірақ сотқа келіп түскен күнінен бастап алты айдан аспайтын мерзімдерде қаралады және шешіледі.</w:t>
      </w:r>
    </w:p>
    <w:p>
      <w:pPr>
        <w:spacing w:after="0"/>
        <w:ind w:left="0"/>
        <w:jc w:val="both"/>
      </w:pPr>
      <w:r>
        <w:rPr>
          <w:rFonts w:ascii="Times New Roman"/>
          <w:b w:val="false"/>
          <w:i w:val="false"/>
          <w:color w:val="000000"/>
          <w:sz w:val="28"/>
        </w:rPr>
        <w:t>
      Кассациялық тәртіппен сот актісін қайта қарау туралы өтінішхат ол келіп түскен күннен бастап алты ай ішінде, ал істі талап етіп алдыру жағдайында – іс келіп түскен күннен бастап алты ай ішінде қаралады.</w:t>
      </w:r>
    </w:p>
    <w:p>
      <w:pPr>
        <w:spacing w:after="0"/>
        <w:ind w:left="0"/>
        <w:jc w:val="both"/>
      </w:pPr>
      <w:r>
        <w:rPr>
          <w:rFonts w:ascii="Times New Roman"/>
          <w:b w:val="false"/>
          <w:i w:val="false"/>
          <w:color w:val="000000"/>
          <w:sz w:val="28"/>
        </w:rPr>
        <w:t>
      Кассациялық сатыдағы сотта алдын ала тыңдау осы Кодекстің 22-тарауының қағидалары бойынша жүзеге асырылады.</w:t>
      </w:r>
    </w:p>
    <w:p>
      <w:pPr>
        <w:spacing w:after="0"/>
        <w:ind w:left="0"/>
        <w:jc w:val="both"/>
      </w:pPr>
      <w:r>
        <w:rPr>
          <w:rFonts w:ascii="Times New Roman"/>
          <w:b w:val="false"/>
          <w:i w:val="false"/>
          <w:color w:val="000000"/>
          <w:sz w:val="28"/>
        </w:rPr>
        <w:t>
      6. Әкімшілік істер бойынша кассациялық сатыдағы қаулылар Қазақстан Республикасы Жоғарғы Соты Төрағасының ұсынуы бойынша, Қазақстан Республикасы Бас Прокурорының наразылығы бойынша қайта қаралуы мүмкін.</w:t>
      </w:r>
    </w:p>
    <w:p>
      <w:pPr>
        <w:spacing w:after="0"/>
        <w:ind w:left="0"/>
        <w:jc w:val="both"/>
      </w:pPr>
      <w:r>
        <w:rPr>
          <w:rFonts w:ascii="Times New Roman"/>
          <w:b w:val="false"/>
          <w:i w:val="false"/>
          <w:color w:val="000000"/>
          <w:sz w:val="28"/>
        </w:rPr>
        <w:t>
      Кассациялық тәртіппен қайта қаруға негіздемелер:</w:t>
      </w:r>
    </w:p>
    <w:p>
      <w:pPr>
        <w:spacing w:after="0"/>
        <w:ind w:left="0"/>
        <w:jc w:val="both"/>
      </w:pPr>
      <w:r>
        <w:rPr>
          <w:rFonts w:ascii="Times New Roman"/>
          <w:b w:val="false"/>
          <w:i w:val="false"/>
          <w:color w:val="000000"/>
          <w:sz w:val="28"/>
        </w:rPr>
        <w:t>
      1) қабылданған қаулыны орындау адам өмірі, денсаулығы не Қазақстан Республикасының экономикасы мен қауіпсіздігі үшін орны толмас ауыр салдарларға әкеп соғуы мүмкін жағдайлар;</w:t>
      </w:r>
    </w:p>
    <w:p>
      <w:pPr>
        <w:spacing w:after="0"/>
        <w:ind w:left="0"/>
        <w:jc w:val="both"/>
      </w:pPr>
      <w:r>
        <w:rPr>
          <w:rFonts w:ascii="Times New Roman"/>
          <w:b w:val="false"/>
          <w:i w:val="false"/>
          <w:color w:val="000000"/>
          <w:sz w:val="28"/>
        </w:rPr>
        <w:t>
      2) қабылданған қаулы белгісіз адамдар тобының құқықтары мен заңды мүдделерін немесе өзге де жария мүдделерді бұзатын жағдайлар;</w:t>
      </w:r>
    </w:p>
    <w:p>
      <w:pPr>
        <w:spacing w:after="0"/>
        <w:ind w:left="0"/>
        <w:jc w:val="both"/>
      </w:pPr>
      <w:r>
        <w:rPr>
          <w:rFonts w:ascii="Times New Roman"/>
          <w:b w:val="false"/>
          <w:i w:val="false"/>
          <w:color w:val="000000"/>
          <w:sz w:val="28"/>
        </w:rPr>
        <w:t>
      3) қабылданған шешім соттардың құқық нормаларын түсіндірудегі және қолданудағы бірізділікті бұзатын жағдайлар болып табылады.</w:t>
      </w:r>
    </w:p>
    <w:p>
      <w:pPr>
        <w:spacing w:after="0"/>
        <w:ind w:left="0"/>
        <w:jc w:val="both"/>
      </w:pPr>
      <w:r>
        <w:rPr>
          <w:rFonts w:ascii="Times New Roman"/>
          <w:b w:val="false"/>
          <w:i w:val="false"/>
          <w:color w:val="000000"/>
          <w:sz w:val="28"/>
        </w:rPr>
        <w:t>
      168-бап. Жаңадан ашылған және жаңа мән-жайлар бойынша істі қайта бастау</w:t>
      </w:r>
    </w:p>
    <w:p>
      <w:pPr>
        <w:spacing w:after="0"/>
        <w:ind w:left="0"/>
        <w:jc w:val="both"/>
      </w:pPr>
      <w:r>
        <w:rPr>
          <w:rFonts w:ascii="Times New Roman"/>
          <w:b w:val="false"/>
          <w:i w:val="false"/>
          <w:color w:val="000000"/>
          <w:sz w:val="28"/>
        </w:rPr>
        <w:t>
      Жаңадан ашылған және жаңа мән-жайлар бойынша іс жүргізу Қазақстан Республикасының Азаматтық процестік кодексінің қағидалары бойынша жүзеге асырылады.</w:t>
      </w:r>
    </w:p>
    <w:p>
      <w:pPr>
        <w:spacing w:after="0"/>
        <w:ind w:left="0"/>
        <w:jc w:val="left"/>
      </w:pPr>
      <w:r>
        <w:rPr>
          <w:rFonts w:ascii="Times New Roman"/>
          <w:b/>
          <w:i w:val="false"/>
          <w:color w:val="000000"/>
        </w:rPr>
        <w:t xml:space="preserve"> 28-тарау.</w:t>
      </w:r>
      <w:r>
        <w:br/>
      </w:r>
      <w:r>
        <w:rPr>
          <w:rFonts w:ascii="Times New Roman"/>
          <w:b/>
          <w:i w:val="false"/>
          <w:color w:val="000000"/>
        </w:rPr>
        <w:t>Сот бақылауы</w:t>
      </w:r>
    </w:p>
    <w:p>
      <w:pPr>
        <w:spacing w:after="0"/>
        <w:ind w:left="0"/>
        <w:jc w:val="both"/>
      </w:pPr>
      <w:r>
        <w:rPr>
          <w:rFonts w:ascii="Times New Roman"/>
          <w:b w:val="false"/>
          <w:i w:val="false"/>
          <w:color w:val="000000"/>
          <w:sz w:val="28"/>
        </w:rPr>
        <w:t>
      169-бап. Сот шешімін орындауға жіберу</w:t>
      </w:r>
    </w:p>
    <w:p>
      <w:pPr>
        <w:spacing w:after="0"/>
        <w:ind w:left="0"/>
        <w:jc w:val="both"/>
      </w:pPr>
      <w:r>
        <w:rPr>
          <w:rFonts w:ascii="Times New Roman"/>
          <w:b w:val="false"/>
          <w:i w:val="false"/>
          <w:color w:val="000000"/>
          <w:sz w:val="28"/>
        </w:rPr>
        <w:t>
      1. Жауапкер әкімшілік іс бойынша қабылданған сот шешімін, ол заңды күшіне енгеннен кейін уақытылы орындауға міндетті.</w:t>
      </w:r>
    </w:p>
    <w:p>
      <w:pPr>
        <w:spacing w:after="0"/>
        <w:ind w:left="0"/>
        <w:jc w:val="both"/>
      </w:pPr>
      <w:r>
        <w:rPr>
          <w:rFonts w:ascii="Times New Roman"/>
          <w:b w:val="false"/>
          <w:i w:val="false"/>
          <w:color w:val="000000"/>
          <w:sz w:val="28"/>
        </w:rPr>
        <w:t>
      2. Егер сот шешімі онда белгіленген мерзімде ерікті түрде орындалмаса, бірінші сатыдағы сот талап қоюшының арызы негізінде осы Кодекстің 127-бабында белгіленген мөлшерде ақшалай өндіріп алуды қолданады.</w:t>
      </w:r>
    </w:p>
    <w:p>
      <w:pPr>
        <w:spacing w:after="0"/>
        <w:ind w:left="0"/>
        <w:jc w:val="both"/>
      </w:pPr>
      <w:r>
        <w:rPr>
          <w:rFonts w:ascii="Times New Roman"/>
          <w:b w:val="false"/>
          <w:i w:val="false"/>
          <w:color w:val="000000"/>
          <w:sz w:val="28"/>
        </w:rPr>
        <w:t>
      3. Сот шешімін орындауды кейінге қалдыру және бөліп орындау, оны орындау тәсілі мен тәртібі, сот шешімін орындау бетбұрысын өзгерту, тағайындалған сомаларды индекстеу тәртібі Қазақстан Республикасының Азаматтық процестік кодексінің қағидалары бойынша жүзеге асырылады.</w:t>
      </w:r>
    </w:p>
    <w:p>
      <w:pPr>
        <w:spacing w:after="0"/>
        <w:ind w:left="0"/>
        <w:jc w:val="both"/>
      </w:pPr>
      <w:r>
        <w:rPr>
          <w:rFonts w:ascii="Times New Roman"/>
          <w:b w:val="false"/>
          <w:i w:val="false"/>
          <w:color w:val="000000"/>
          <w:sz w:val="28"/>
        </w:rPr>
        <w:t xml:space="preserve">
      170-бап. Ақша сомасын өндіріп алу туралы сот шешімін мәжбүрлеп орындату </w:t>
      </w:r>
    </w:p>
    <w:p>
      <w:pPr>
        <w:spacing w:after="0"/>
        <w:ind w:left="0"/>
        <w:jc w:val="both"/>
      </w:pPr>
      <w:r>
        <w:rPr>
          <w:rFonts w:ascii="Times New Roman"/>
          <w:b w:val="false"/>
          <w:i w:val="false"/>
          <w:color w:val="000000"/>
          <w:sz w:val="28"/>
        </w:rPr>
        <w:t>
      1. Жауапкерді ерікті түрде орындалмаған, ақша сомасын төлеуге міндеттейтін сот шешімі атқару парағының негізінде мәжбүрлі түрде орындалады, ол талап қоюшының арызы бойынша жазып беріледі.</w:t>
      </w:r>
    </w:p>
    <w:p>
      <w:pPr>
        <w:spacing w:after="0"/>
        <w:ind w:left="0"/>
        <w:jc w:val="both"/>
      </w:pPr>
      <w:r>
        <w:rPr>
          <w:rFonts w:ascii="Times New Roman"/>
          <w:b w:val="false"/>
          <w:i w:val="false"/>
          <w:color w:val="000000"/>
          <w:sz w:val="28"/>
        </w:rPr>
        <w:t>
      2. Атқару парағының үзінді көшірмесінің, мазмұны мен берілу, сот орындаушысының қаулыларын санкциялау тәртібі осы Тарауда белгіленген ерекшеліктер ескеріле отырып, Қазақстан Республикасы Азаматтық процестік кодексінің қағидаларында айқындалады.</w:t>
      </w:r>
    </w:p>
    <w:p>
      <w:pPr>
        <w:spacing w:after="0"/>
        <w:ind w:left="0"/>
        <w:jc w:val="both"/>
      </w:pPr>
      <w:r>
        <w:rPr>
          <w:rFonts w:ascii="Times New Roman"/>
          <w:b w:val="false"/>
          <w:i w:val="false"/>
          <w:color w:val="000000"/>
          <w:sz w:val="28"/>
        </w:rPr>
        <w:t>
      171-бап. Сот актісін дереу орындау</w:t>
      </w:r>
    </w:p>
    <w:p>
      <w:pPr>
        <w:spacing w:after="0"/>
        <w:ind w:left="0"/>
        <w:jc w:val="both"/>
      </w:pPr>
      <w:r>
        <w:rPr>
          <w:rFonts w:ascii="Times New Roman"/>
          <w:b w:val="false"/>
          <w:i w:val="false"/>
          <w:color w:val="000000"/>
          <w:sz w:val="28"/>
        </w:rPr>
        <w:t>
      1. Сот әкімшілік процеске қатысушылардың негізді өтінішхаты бойынша, сондай-ақ өз бастамасы бойынша, егер неғұрлым кеш орындау процеске қатысушының құқықтарына елеулі зиян келтіретін болса не қиынға түсетін болса немесе мүмкін болмаса, сот шешімін дереу орындауға жіберуге құқылы.</w:t>
      </w:r>
    </w:p>
    <w:p>
      <w:pPr>
        <w:spacing w:after="0"/>
        <w:ind w:left="0"/>
        <w:jc w:val="both"/>
      </w:pPr>
      <w:r>
        <w:rPr>
          <w:rFonts w:ascii="Times New Roman"/>
          <w:b w:val="false"/>
          <w:i w:val="false"/>
          <w:color w:val="000000"/>
          <w:sz w:val="28"/>
        </w:rPr>
        <w:t>
      Сот актісі дереу орындауға жіберілген кезде сот процеске басқа да қатысушылардың құқықтары мен көпшілік мүдделерін де ескереді.</w:t>
      </w:r>
    </w:p>
    <w:p>
      <w:pPr>
        <w:spacing w:after="0"/>
        <w:ind w:left="0"/>
        <w:jc w:val="both"/>
      </w:pPr>
      <w:r>
        <w:rPr>
          <w:rFonts w:ascii="Times New Roman"/>
          <w:b w:val="false"/>
          <w:i w:val="false"/>
          <w:color w:val="000000"/>
          <w:sz w:val="28"/>
        </w:rPr>
        <w:t>
      2. Сот кез келген уақытта процеске қатысушының өтінішхаты негізінде дереу орындауға жіберілген сот актісінің орындалуын тоқтата тұруы мүмкін.</w:t>
      </w:r>
    </w:p>
    <w:p>
      <w:pPr>
        <w:spacing w:after="0"/>
        <w:ind w:left="0"/>
        <w:jc w:val="both"/>
      </w:pPr>
      <w:r>
        <w:rPr>
          <w:rFonts w:ascii="Times New Roman"/>
          <w:b w:val="false"/>
          <w:i w:val="false"/>
          <w:color w:val="000000"/>
          <w:sz w:val="28"/>
        </w:rPr>
        <w:t>
      3. Заңды күшіне енбеген жоғары сатыдағы сот актісімен күші жойылған немесе өзгертілген дереу орындауға жіберілген сот актілері орындауға жатпайды.</w:t>
      </w:r>
    </w:p>
    <w:p>
      <w:pPr>
        <w:spacing w:after="0"/>
        <w:ind w:left="0"/>
        <w:jc w:val="left"/>
      </w:pPr>
      <w:r>
        <w:rPr>
          <w:rFonts w:ascii="Times New Roman"/>
          <w:b/>
          <w:i w:val="false"/>
          <w:color w:val="000000"/>
        </w:rPr>
        <w:t xml:space="preserve"> 29-тарау.</w:t>
      </w:r>
      <w:r>
        <w:br/>
      </w:r>
      <w:r>
        <w:rPr>
          <w:rFonts w:ascii="Times New Roman"/>
          <w:b/>
          <w:i w:val="false"/>
          <w:color w:val="000000"/>
        </w:rPr>
        <w:t>Қорытынды ережелер</w:t>
      </w:r>
    </w:p>
    <w:p>
      <w:pPr>
        <w:spacing w:after="0"/>
        <w:ind w:left="0"/>
        <w:jc w:val="both"/>
      </w:pPr>
      <w:r>
        <w:rPr>
          <w:rFonts w:ascii="Times New Roman"/>
          <w:b w:val="false"/>
          <w:i w:val="false"/>
          <w:color w:val="000000"/>
          <w:sz w:val="28"/>
        </w:rPr>
        <w:t>
      172-бап. Қазақстан Республикасының әкімшілік рәсімдер және әкімшілік сот ісін жүргізу туралы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әкімшілік рәсімдер және әкімшілік сот ісін жүргізу туралы заңнамасын бұзу Қазақстан Республикасының заңдарында белгіленген жауаптылыққа әкеп соғады.</w:t>
      </w:r>
    </w:p>
    <w:p>
      <w:pPr>
        <w:spacing w:after="0"/>
        <w:ind w:left="0"/>
        <w:jc w:val="both"/>
      </w:pPr>
      <w:r>
        <w:rPr>
          <w:rFonts w:ascii="Times New Roman"/>
          <w:b w:val="false"/>
          <w:i w:val="false"/>
          <w:color w:val="000000"/>
          <w:sz w:val="28"/>
        </w:rPr>
        <w:t>
      173-бап. Осы Кодексті қолданысқа енгізу тәртібі</w:t>
      </w:r>
    </w:p>
    <w:p>
      <w:pPr>
        <w:spacing w:after="0"/>
        <w:ind w:left="0"/>
        <w:jc w:val="both"/>
      </w:pPr>
      <w:r>
        <w:rPr>
          <w:rFonts w:ascii="Times New Roman"/>
          <w:b w:val="false"/>
          <w:i w:val="false"/>
          <w:color w:val="000000"/>
          <w:sz w:val="28"/>
        </w:rPr>
        <w:t xml:space="preserve">
      1. Осы Кодекс 2020 жылғы 1 қаңтардан бастап қолданысқа енгізіледі. </w:t>
      </w:r>
    </w:p>
    <w:p>
      <w:pPr>
        <w:spacing w:after="0"/>
        <w:ind w:left="0"/>
        <w:jc w:val="both"/>
      </w:pPr>
      <w:r>
        <w:rPr>
          <w:rFonts w:ascii="Times New Roman"/>
          <w:b w:val="false"/>
          <w:i w:val="false"/>
          <w:color w:val="000000"/>
          <w:sz w:val="28"/>
        </w:rPr>
        <w:t>
      2. Осы Кодекстің 2-бабының екінші бөлігі 2022 жылғы 1 қаңтарға дейін қолданыста болады деп белгіленсін.</w:t>
      </w:r>
    </w:p>
    <w:p>
      <w:pPr>
        <w:spacing w:after="0"/>
        <w:ind w:left="0"/>
        <w:jc w:val="both"/>
      </w:pPr>
      <w:r>
        <w:rPr>
          <w:rFonts w:ascii="Times New Roman"/>
          <w:b w:val="false"/>
          <w:i w:val="false"/>
          <w:color w:val="000000"/>
          <w:sz w:val="28"/>
        </w:rPr>
        <w:t>
      3. 2020 жылғы 1 қаңтардан бастап:</w:t>
      </w:r>
    </w:p>
    <w:p>
      <w:pPr>
        <w:spacing w:after="0"/>
        <w:ind w:left="0"/>
        <w:jc w:val="both"/>
      </w:pPr>
      <w:r>
        <w:rPr>
          <w:rFonts w:ascii="Times New Roman"/>
          <w:b w:val="false"/>
          <w:i w:val="false"/>
          <w:color w:val="000000"/>
          <w:sz w:val="28"/>
        </w:rPr>
        <w:t>
      "Әкімшілік рәсімдер туралы" 2000 жылғы 27 қарашадағы № 107  Қазақстан Республикасы Заңының (Қазақстан Республикасы Парламентінің Жаршысы, 2000 ж., № 20, 379-құжат);</w:t>
      </w:r>
    </w:p>
    <w:p>
      <w:pPr>
        <w:spacing w:after="0"/>
        <w:ind w:left="0"/>
        <w:jc w:val="both"/>
      </w:pPr>
      <w:r>
        <w:rPr>
          <w:rFonts w:ascii="Times New Roman"/>
          <w:b w:val="false"/>
          <w:i w:val="false"/>
          <w:color w:val="000000"/>
          <w:sz w:val="28"/>
        </w:rPr>
        <w:t>
      "Жеке және заңды тұлғалардың өтініштерін қарау тәртібі туралы"   2007 жылғы 12 қаңтардағы № 221 Қазақстан Республикасы Заңының (Қазақстан Республикасы Парламентінің жаршысы, 2007 ж., № 2, 17-құжат; 2011 ж., № 3, 32-құжат; № 14, 117-құжат; 2013 ж., № 5-6, 30-құжат; № 14, 72-құжат; 2014 ж., № 14, 84-құүжат; № 23, 143-құжат; 2015 ж., № 20-IV, 113-құжат; № 22-I, 141-құжат; № 22-V, 156-құжат; № 23-II, 172-құжат; 2016 ж., № 22; 116-құжат) күші жойылды деп танылсын</w:t>
      </w:r>
    </w:p>
    <w:p>
      <w:pPr>
        <w:spacing w:after="0"/>
        <w:ind w:left="0"/>
        <w:jc w:val="both"/>
      </w:pPr>
      <w:r>
        <w:rPr>
          <w:rFonts w:ascii="Times New Roman"/>
          <w:b w:val="false"/>
          <w:i w:val="false"/>
          <w:color w:val="000000"/>
          <w:sz w:val="28"/>
        </w:rPr>
        <w:t xml:space="preserve">
      4. Соттарда жатқан, осы Кодекс қолданысқа енгізілгенге дейін іс жүргізуге қабылданған істерді қарау осы Кодекс қолданысқа енгенге дейін қолданыста болған процестік заңнаманың қағидалары бойынша жүзеге асырылады. </w:t>
      </w:r>
    </w:p>
    <w:p>
      <w:pPr>
        <w:spacing w:after="0"/>
        <w:ind w:left="0"/>
        <w:jc w:val="both"/>
      </w:pPr>
      <w:r>
        <w:rPr>
          <w:rFonts w:ascii="Times New Roman"/>
          <w:b w:val="false"/>
          <w:i w:val="false"/>
          <w:color w:val="000000"/>
          <w:sz w:val="28"/>
        </w:rPr>
        <w:t>
      5. Осы Кодекс күшіне енгенге дейін қозғалған, бірақ ол күшіне енгеннен кейін аяқталмаған әкімшілік рәсім осы Кодекс күшіне енгенге дейін қолданыста болған заңнамаға сәйкес жүзеге асырылады.</w:t>
      </w:r>
    </w:p>
    <w:p>
      <w:pPr>
        <w:spacing w:after="0"/>
        <w:ind w:left="0"/>
        <w:jc w:val="both"/>
      </w:pPr>
      <w:r>
        <w:rPr>
          <w:rFonts w:ascii="Times New Roman"/>
          <w:b w:val="false"/>
          <w:i w:val="false"/>
          <w:color w:val="000000"/>
          <w:sz w:val="28"/>
        </w:rPr>
        <w:t>
      6. Осы Кодекс күшіне енгенге дейін қозғалған, бірақ ол күшіне енгеннен кейін аяқталмаған әкімшілік рәсім, егер арыз беруші немесе адресат бұл туралы тиісті әкімшілік органға, лауазымды адамға жазбаша нысанда өтінішхат берсе, оның аяқталмаған бөлігі осы Кодекске сәйкес жүзеге асырылады.</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