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bed3" w14:textId="bbeb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6 маусымдағы № 380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14.10.2020 </w:t>
      </w:r>
      <w:r>
        <w:rPr>
          <w:rFonts w:ascii="Times New Roman"/>
          <w:b w:val="false"/>
          <w:i w:val="false"/>
          <w:color w:val="ff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"Есірткі, психотроптық заттар мен прекурсорлардың айналымына байланысты қызметті лицензиялаудың кейбір мәселелері туралы" Қазақстан Республикасы Үкіметінің 2014 жылғы 9 желтоқсандағы № 1288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79, 681-құжат):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денсаулық сақтау саласындағы уәкілетті органның денсаулық сақтау жүйесінде есірткі, психотроптық заттар мен прекурсорлардың айналымына байланысты қызметті жүзеге асыру бойынша лицензиар болып;";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"Медициналық және фармацевтикалық қызметті лицензиялаудың кейбір мәселелері туралы" Қазақстан Республикасы Үкіметінің 2018 жылғы 23 қазандағы № 669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 2018 ж., № 60, 325-құжат.):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Мыналар: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облыстардың, республикалық маңызы бар қалалардың және астананың жергілікті атқарушы органдары медициналық қызметті жүзеге асыру бойынша лицензиар болып;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 саласындағы уәкілетті орган фармацевтикалық қызметті жүзеге асыру бойынша лицензиар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тиісті аумақтардағы халықтың санитариялық-эпидемиологиялық саламаттылығы саласындағы мемлекеттік орган ведомствосының аумақтық бөлімшелері эпидемиялық маңыздылығы жоғары объектілерге медициналық және фармацевтикалық қызметке лицензия беруді келісуді жүзеге асыратын органдар болып айқындалсын.".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09.02.2021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09.02.2021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иаусымдағы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берушінің Қазақстан Республикасы заңнамасының талаптарына сәйкестігі бөлігінде есірткі, психотроптық заттар мен прекурсорлардың айналымына байланысты қызметті жүзеге асыруға лицензия беруді келісетін мемлекеттік органдар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372"/>
        <w:gridCol w:w="2621"/>
        <w:gridCol w:w="6368"/>
        <w:gridCol w:w="1166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Келісетін мемлекеттік орган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Лицензияланатын қызмет түрі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Лицензияланатын қызмет түрінің кіші түрі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Есірткі, психотроптық заттар мен прекурсорлардың айналымына байланысты қызмет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Есірткі заттарын әзірлеу, өндіру, қайта өңдеу, тасымалдау, жөнелту, сатып алу, сақтау, бөлу, сату, пайдалану, жою.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Психотроптық заттар мен прекурсорларды өндіру.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Психотроптық заттар мен прекурсорларды әзірлеу, қайта өңдеу, тасымалдау, жөнелту, сатып алу, сақтау, бөлу, сату, пайдалану, жою.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Құрамында есірткі заттары бар өсімдіктер мен шөптерді өсіру, жинау,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Құрамында психотроптық заттары бар өсімдіктер мен шөптерді өсіру, жинау, дайындау.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Есірткі, психотроптық заттар мен прекурсорлардың айналымына байланысты қызмет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Есірткі заттарды әзірлеу, өндіру, қайта өңдеу, тасымалдау, жөнелту, сатып алу, сақтау, бөлу, сату, пайдалану, жою.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Психотроптық заттар мен прекурсорларды өндіру.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Психотроптық заттар мен прекурсорларды әзірлеу, қайта өңдеу, тасымалдау, жөнелту, сатып алу, сақтау, бөлу, сату, пайдалану, жою.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Құрамында есірткі заттар бар өсімдіктер мен шөптерді өсіру, жинау,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Құрамында психотроптық заттар бар өсімдіктер мен шөптерді өсіру, жинау, дайындау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есірткі, психотроптық заттар мен прекурсорлардың айналымына байланысты қызмет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сақтау, бөлу, өткізу, пайдалану, жою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уәкілетті орган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