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f59b" w14:textId="651f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туризмді дамытудың тұжырымдамасы туралы" Қазақстан Республикасы Үкіметінің 2001 жылғы 6 наурыздағы № 333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маусымдағы № 381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туризмді дамытудың тұжырымдамасы туралы" Қазақстан Республикасы Үкіметінің 2001 жылғы 6 наурыздағы № 333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10, 109-құжат)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