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d2b3" w14:textId="a71d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"1994 жылғы 15 сәуірдегі Кеден істеріндегі ынтымақтастық және өзара көмек туралы келісімге өзгерістер енгізу туралы хаттаманы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10 маусымдағы № 387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"1994 жылғы 15 сәуірдегі Кеден істеріндегі ынтымақтастық және өзара көмек туралы келісімге өзгерістер енгізу туралы хаттаманы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1994 жылғы 15 сәуірдегі Кеден істеріндегі ынтымақтастық және өзара көмек туралы келісімге өзгерістер енгізу туралы хаттаманы ратификациялау туралы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1994 жылғы 15 сәуірдегі Кеден істеріндегі ынтымақтастық және өзара көмек туралы келісімге өзгерістер енгізу туралы 2018 жылғы 1 маусымда Душанбеде жасалған хаттама ратификациялансын.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