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f7e4" w14:textId="134f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кейбір білім беру, дене шынықтыру және спорт ұйымдарына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11 маусымдағы № 392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білім беру, дене шынықтыру және спорт ұйымдарына: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Шығыс Қазақстан облысы дене шынықтыру және спорт басқармасының "Семей қаласы бойынша № 1 Шығыс Қазақстан облыстық олимпиадалық резерв мамандандырылған балалар-жасөспірімдер спорт мектебі" коммуналдық мемлекеттік мекемесіне Жақсылық Үшкемпіровтің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 Қазақстан облысы дене шынықтыру және спорт басқармасының "Шығыс Қазақстан облыстық жеке күрестен мамандандырылған балалар-жасөспірімдер олимпиадалық резерв мектебі" коммуналдық мемлекеттік мекемесіне Қажымұқанның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Өскемен қаласы әкімдігінің "№ 4 орта мектеп" коммуналдық мемлекеттік мекемесіне Сағадат Нұрмағамбетовтің есімі берілсін.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Мынадай білім беру ұйымдары: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"Киров атындағы орта мектеп" коммуналдық мемлекеттік мекемесі "Бородулиха ауданының білім бөлімі" мемлекеттік мекемесінің "Ыбырай Алтынсарин атындағы орта мектеп"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"Жалпы білім беретін Бородулиха қазақ орта мектебі" коммуналдық мемлекеттік мекемесі "Бородулиха ауданының білім бөлімі" мемлекеттік мекемесінің "Әлихан Бөкейхан атындағы жалпы білім беретін қазақ орта мектебі"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"Шемонаиха ауданының білім беру бөлімі "Киров жалпы білім беретін орта мектебі" коммуналдық мемлекеттік мекемесі "Шемонаиха ауданының білім беру бөлімі "Мұхтар Әуезов атындағы жалпы білім беретін орта мектеп"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"Көкпекті ауданының білім бөлімі" мемлекеттік мекемесінің "Октябрь мектеп-балабақша кешені" коммуналдық мемлекеттік мекемесі "Көкпекті ауданының білім бөлімі" мемлекеттік мекемесінің "Аққала мектеп-балабақша кешені"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"Көкпекті ауданының білім бөлімі" мемлекеттік мекемесінің "Маяковский атындағы негізгі мектебі" коммуналдық мемлекеттік мекемесі "Көкпекті ауданының білім бөлімі" мемлекеттік мекемесінің "Биғаш негізгі мектебі"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"Көкпекті ауданының білім бөлімі" мемлекеттік мекемесі "Ново-Тимофеевка орта мектебі" коммуналдық мемлекеттік мекемесі "Көкпекті ауданының білім бөлімі" мемлекеттік мекемесі "Сарыбел орта мектебі" коммуналдық мемлекеттік мекемесі болып қайта аталсын.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