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ec43" w14:textId="b0ee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акционерлік қоғамдардың директорлар кеңестері құрамдарының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маусымдағы № 395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Индустрия және инфрақұрылымдық даму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"Қазақстандық индустрия және экспорт орталығы" акционерлік қоғамының Директорлар кеңесінің құрамына: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Жеңіс Махмұдұлы Қасымбектің;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 Роман Васильевич Склярдың;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"ҚазАвтоЖол" ұлттық компаниясы" акционерлік қоғамының Директорлар кеңесінің құрамына: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 Роман Васильевич Склярдың сайлануын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