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6dabe" w14:textId="ba6da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жылғы 25 желтоқсандағы Қазақстан Республикасының Үкіметі мен Қырғыз Республикасының Үкіметі арасындағы Мемлекеттік шекара арқылы өткізу пункттері туралы келісімге өзгерістер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2019 жылғы 25 маусымдағы № 430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"2003 жылғы 25 желтоқсандағы Қазақстан Республикасының Үкіметі мен Қырғыз Республикасының Үкіметі арасындағы Мемлекеттік шекара арқылы өткізу пункттері туралы келісімге өзгерістер енгізу туралы хатгаманы ратификациялау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РЕСПУБЛИКАСЫНЫҢ ЗАҢЫ  2003 жылғы 25 желтоқсандағы Қазақстан Республикасының Үкіметі мен Қырғыз Республикасының Үкіметі арасындағы Мемлекеттік шекара арқылы өткізу пункттері туралы келісімге өзгерістер енгізу туралы хаттаманы ратификациялау туралы</w:t>
      </w:r>
    </w:p>
    <w:p>
      <w:pPr>
        <w:spacing w:after="0"/>
        <w:ind w:left="0"/>
        <w:jc w:val="both"/>
      </w:pPr>
      <w:r>
        <w:rPr>
          <w:rFonts w:ascii="Times New Roman"/>
          <w:b w:val="false"/>
          <w:i w:val="false"/>
          <w:color w:val="000000"/>
          <w:sz w:val="28"/>
        </w:rPr>
        <w:t>
      2003 жылғы 25 желтоқсандағы Қазақстан Республикасының Үкіметі мен Қырғыз Республикасының Үкіметі арасындағы Мемлекеттік шекара арқылы өткізу пункттері туралы келісімге өзгерістер енгізу туралы 2018 жылғы 17 тамызда Астанада жасалған хаттама ратификациялансын.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