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ea9ac" w14:textId="d6ea9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"Авиамаршруттарды субсидиялау қағидасын бекіту туралы" 2010 жылғы 31 желтоқсандағы № 1511 және "Жолаушыларды, багажды, жүктер мен почта жөнелтiлiмдерiн тасымалдау бойынша қызметтер көрсету үшiн субсидияланатын авиамаршруттарға арналған конкурс өткізу және субсидияланатын авиамаршруттарға куәліктер беру қағидаларын бекіту туралы және "Авиамаршруттарды субсидиялау қағидасын бекіту туралы" Қазақстан Республикасы Үкіметінің 2010 жылғы 31 желтоқсандағы № 1511 қаулысына өзгерістер енгізу туралы" 2013 жылғы 31 қаңтардағы № 69 қаулыларына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2019 жылғы 25 маусымдағы № 435 қаулысы.</w:t>
      </w:r>
    </w:p>
    <w:p>
      <w:pPr>
        <w:spacing w:after="0"/>
        <w:ind w:left="0"/>
        <w:jc w:val="both"/>
      </w:pPr>
      <w:bookmarkStart w:name="z1" w:id="0"/>
      <w:r>
        <w:rPr>
          <w:rFonts w:ascii="Times New Roman"/>
          <w:b w:val="false"/>
          <w:i w:val="false"/>
          <w:color w:val="000000"/>
          <w:sz w:val="28"/>
        </w:rPr>
        <w:t xml:space="preserve">
      "Қазақстан Республикасының әуе кеңістігін пайдалану және авиация қызметі туралы" 2010 жылғы 15 шілдедегі Қазақстан Республикасының Заңы </w:t>
      </w:r>
      <w:r>
        <w:rPr>
          <w:rFonts w:ascii="Times New Roman"/>
          <w:b w:val="false"/>
          <w:i w:val="false"/>
          <w:color w:val="000000"/>
          <w:sz w:val="28"/>
        </w:rPr>
        <w:t>13-бабының</w:t>
      </w:r>
      <w:r>
        <w:rPr>
          <w:rFonts w:ascii="Times New Roman"/>
          <w:b w:val="false"/>
          <w:i w:val="false"/>
          <w:color w:val="000000"/>
          <w:sz w:val="28"/>
        </w:rPr>
        <w:t xml:space="preserve"> 60-2) тармақшасына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"Авиамаршруттарды субсидиялау қағидасын бекіту туралы" Қазақстан Республикасы Үкіметінің 2010 жылғы 31 желтоқсандағы № 1511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10-11, 145-құжат)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Авиамаршруттарды субсидиялау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Қазақстан Республикасы Үкiметiнiң немесе ол уәкiлеттiк берген мемлекеттік органның шешiмдерi негiзiнде жүзеге асырылатын авиамаршруттар бойынша ішкі тұрақты тасымалдар, сондай-ақ облыстардың, республикалық маңызы бар қалалар мен астананың жергiлiктi атқарушы органдарының шешiмдерi негiзiнде жүзеге асырылатын, авиамаршруттың тиiмдi жұмыс iстеуi үшін қажетті кiрiс деңгейін қамтамасыз етпейтін тасымалдар бюджет қаражаты есебінен субсидиялауға жатады.</w:t>
      </w:r>
    </w:p>
    <w:bookmarkEnd w:id="3"/>
    <w:bookmarkStart w:name="z6" w:id="4"/>
    <w:p>
      <w:pPr>
        <w:spacing w:after="0"/>
        <w:ind w:left="0"/>
        <w:jc w:val="both"/>
      </w:pPr>
      <w:r>
        <w:rPr>
          <w:rFonts w:ascii="Times New Roman"/>
          <w:b w:val="false"/>
          <w:i w:val="false"/>
          <w:color w:val="000000"/>
          <w:sz w:val="28"/>
        </w:rPr>
        <w:t>
      Авиамаршруттың тиімді жұмыс істеуі үшін қажетті кіріс деңгейін қамтамасыз етпейтін, Қазақстан Республикасы Үкіметінің шешімдері негізінде жүзеге асырылатын, авиамаршруттар бойынша халықаралық тұрақты тасымалдар бюджет қаражаты есебінен субсидиялауға жатады.</w:t>
      </w:r>
    </w:p>
    <w:bookmarkEnd w:id="4"/>
    <w:bookmarkStart w:name="z7" w:id="5"/>
    <w:p>
      <w:pPr>
        <w:spacing w:after="0"/>
        <w:ind w:left="0"/>
        <w:jc w:val="both"/>
      </w:pPr>
      <w:r>
        <w:rPr>
          <w:rFonts w:ascii="Times New Roman"/>
          <w:b w:val="false"/>
          <w:i w:val="false"/>
          <w:color w:val="000000"/>
          <w:sz w:val="28"/>
        </w:rPr>
        <w:t>
      Субсидиялауға әрбір авиамаршрут бойынша бөлінген бюджеттік субсидиялардың жылдық сомасы шегінде авиатасымал кезінде жолаушыларды, жүкті, поштаны және багажды тасымалдаудан алынған кіріс пен қалыптасатын пайдалану шығыстарының сомасы арасындағы айырма жатады.</w:t>
      </w:r>
    </w:p>
    <w:bookmarkEnd w:id="5"/>
    <w:bookmarkStart w:name="z8" w:id="6"/>
    <w:p>
      <w:pPr>
        <w:spacing w:after="0"/>
        <w:ind w:left="0"/>
        <w:jc w:val="both"/>
      </w:pPr>
      <w:r>
        <w:rPr>
          <w:rFonts w:ascii="Times New Roman"/>
          <w:b w:val="false"/>
          <w:i w:val="false"/>
          <w:color w:val="000000"/>
          <w:sz w:val="28"/>
        </w:rPr>
        <w:t>
      Белгілі бір рейстегі пайдалану шығыстары азаматтық авиация саласындағы уәкiлеттi орган айқындаған тәртіппен есептеледі.";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4) тармақшамен толықтырылсын:</w:t>
      </w:r>
    </w:p>
    <w:bookmarkStart w:name="z10" w:id="7"/>
    <w:p>
      <w:pPr>
        <w:spacing w:after="0"/>
        <w:ind w:left="0"/>
        <w:jc w:val="both"/>
      </w:pPr>
      <w:r>
        <w:rPr>
          <w:rFonts w:ascii="Times New Roman"/>
          <w:b w:val="false"/>
          <w:i w:val="false"/>
          <w:color w:val="000000"/>
          <w:sz w:val="28"/>
        </w:rPr>
        <w:t>
      "4) азаматтық авиация саласындағы уәкiлеттi орган айқындаған өзге халықаралық авиамаршруттар.";</w:t>
      </w:r>
    </w:p>
    <w:bookmarkEnd w:id="7"/>
    <w:bookmarkStart w:name="z11" w:id="8"/>
    <w:p>
      <w:pPr>
        <w:spacing w:after="0"/>
        <w:ind w:left="0"/>
        <w:jc w:val="both"/>
      </w:pPr>
      <w:r>
        <w:rPr>
          <w:rFonts w:ascii="Times New Roman"/>
          <w:b w:val="false"/>
          <w:i w:val="false"/>
          <w:color w:val="000000"/>
          <w:sz w:val="28"/>
        </w:rPr>
        <w:t>
      16-тармақ мынадай редакцияда жазылсын:</w:t>
      </w:r>
    </w:p>
    <w:bookmarkEnd w:id="8"/>
    <w:bookmarkStart w:name="z12" w:id="9"/>
    <w:p>
      <w:pPr>
        <w:spacing w:after="0"/>
        <w:ind w:left="0"/>
        <w:jc w:val="both"/>
      </w:pPr>
      <w:r>
        <w:rPr>
          <w:rFonts w:ascii="Times New Roman"/>
          <w:b w:val="false"/>
          <w:i w:val="false"/>
          <w:color w:val="000000"/>
          <w:sz w:val="28"/>
        </w:rPr>
        <w:t>
      16. Авиамаршрутты субсидияланатындар дәрежесінен шығару мынадай тәртіппен жүргізіледі:</w:t>
      </w:r>
    </w:p>
    <w:bookmarkEnd w:id="9"/>
    <w:bookmarkStart w:name="z13" w:id="10"/>
    <w:p>
      <w:pPr>
        <w:spacing w:after="0"/>
        <w:ind w:left="0"/>
        <w:jc w:val="both"/>
      </w:pPr>
      <w:r>
        <w:rPr>
          <w:rFonts w:ascii="Times New Roman"/>
          <w:b w:val="false"/>
          <w:i w:val="false"/>
          <w:color w:val="000000"/>
          <w:sz w:val="28"/>
        </w:rPr>
        <w:t>
      1) бірінші кезең – қатарынан алты айдың нәтижелері бойынша субсидияланатын авиамаршрутта авиарейстердің орташа айлық жолаушылар жүктелуі әуе кемесінің тасымалдау сыйымдылығының барынша коммерциялық жүктелуінен 60 %-ға дейін жеткен кезде авиакомпания азаматтық авиация саласындағы уәкілетті органға авиатасымалдарға тарифті көтеру туралы ұсыныс енгізеді;</w:t>
      </w:r>
    </w:p>
    <w:bookmarkEnd w:id="10"/>
    <w:bookmarkStart w:name="z14" w:id="11"/>
    <w:p>
      <w:pPr>
        <w:spacing w:after="0"/>
        <w:ind w:left="0"/>
        <w:jc w:val="both"/>
      </w:pPr>
      <w:r>
        <w:rPr>
          <w:rFonts w:ascii="Times New Roman"/>
          <w:b w:val="false"/>
          <w:i w:val="false"/>
          <w:color w:val="000000"/>
          <w:sz w:val="28"/>
        </w:rPr>
        <w:t>
      2) екінші кезең – қатарынан алты айдың нәтижелері бойынша субсидияланатын авиамаршруттағы авиарейстердің орташа айлық жолаушылар жүктелуі әуе кемесінің тасымалдау сыйымдылығының барынша коммерциялық жүктелуінен 70 %-ға дейін жеткен кезде авиакомпания азаматтық авиация саласындағы уәкілетті органға авиатасымалдарға тарифті көтеру туралы ұсыныс енгізеді;</w:t>
      </w:r>
    </w:p>
    <w:bookmarkEnd w:id="11"/>
    <w:bookmarkStart w:name="z15" w:id="12"/>
    <w:p>
      <w:pPr>
        <w:spacing w:after="0"/>
        <w:ind w:left="0"/>
        <w:jc w:val="both"/>
      </w:pPr>
      <w:r>
        <w:rPr>
          <w:rFonts w:ascii="Times New Roman"/>
          <w:b w:val="false"/>
          <w:i w:val="false"/>
          <w:color w:val="000000"/>
          <w:sz w:val="28"/>
        </w:rPr>
        <w:t>
      3) үшінші кезең – қатарынан алты айдың нәтижелері бойынша субсидияланатын авиамаршрутта авиарейстердің орташа айлық жолаушылар жүктелуі әуе кемесінің тасымалдау сыйымдылығының барынша коммерциялық жүктелуінен 80 %-ға дейін жеткен кезде авиакомпания азаматтық авиация саласындағы уәкілетті органға авиатасымалдарға тарифті көтеру туралы ұсыныс енгізеді;</w:t>
      </w:r>
    </w:p>
    <w:bookmarkEnd w:id="12"/>
    <w:bookmarkStart w:name="z16" w:id="13"/>
    <w:p>
      <w:pPr>
        <w:spacing w:after="0"/>
        <w:ind w:left="0"/>
        <w:jc w:val="both"/>
      </w:pPr>
      <w:r>
        <w:rPr>
          <w:rFonts w:ascii="Times New Roman"/>
          <w:b w:val="false"/>
          <w:i w:val="false"/>
          <w:color w:val="000000"/>
          <w:sz w:val="28"/>
        </w:rPr>
        <w:t>
      4) төртінші кезең – қатарынан алты айдың нәтижелері бойынша субсидияланатын авиамаршрутта авиарейстердің орташа айлық жүктелуі әуе кемесінің тасымалдау сыйымдылығының барынша коммерциялық жүктелуінен 80 %-ға жоғары болған кезде, аталған маршрут шығынды болмаған жағдайда авиамаршрут коммерциялық негізге аударылады.</w:t>
      </w:r>
    </w:p>
    <w:bookmarkEnd w:id="13"/>
    <w:p>
      <w:pPr>
        <w:spacing w:after="0"/>
        <w:ind w:left="0"/>
        <w:jc w:val="both"/>
      </w:pPr>
      <w:r>
        <w:rPr>
          <w:rFonts w:ascii="Times New Roman"/>
          <w:b w:val="false"/>
          <w:i w:val="false"/>
          <w:color w:val="000000"/>
          <w:sz w:val="28"/>
        </w:rPr>
        <w:t>
      Субсидияланатын авиамаршруттардағы коммерциялық тұрақты рейстерді кемінде алты ай басқа авиакомпаниялар орындаған кезде авиамаршрутты субсидиялау тоқтатылады.</w:t>
      </w:r>
    </w:p>
    <w:p>
      <w:pPr>
        <w:spacing w:after="0"/>
        <w:ind w:left="0"/>
        <w:jc w:val="both"/>
      </w:pPr>
      <w:r>
        <w:rPr>
          <w:rFonts w:ascii="Times New Roman"/>
          <w:b w:val="false"/>
          <w:i w:val="false"/>
          <w:color w:val="000000"/>
          <w:sz w:val="28"/>
        </w:rPr>
        <w:t>
      Азаматтық авиация саласындағы уәкілетті орган авиакомпаниялардан түскен ұсыныстарды қарайды және үш жұмыс күні ішінде жауап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15.12.2023 </w:t>
      </w:r>
      <w:r>
        <w:rPr>
          <w:rFonts w:ascii="Times New Roman"/>
          <w:b w:val="false"/>
          <w:i w:val="false"/>
          <w:color w:val="000000"/>
          <w:sz w:val="28"/>
        </w:rPr>
        <w:t>№ 1128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 w:id="14"/>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