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04170" w14:textId="df041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2019 жылға арналған жоспары туралы" Қазақстан Республикасы Үкіметінің 2018 жылғы 24 желтоқсандағы № 869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25 маусымдағы № 437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Үкіметінің заң жобалау жұмыстарының 2019 жылға арналған жоспары туралы" Қазақстан Республикасы Үкіметінің 2018 жылғы 24 желтоқсандағы № 869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2018 ж., № 68, 423-құжат) мынадай өзгерістер мен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заң жобалау жұмыстарының 2019 жылға арналған 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10-жол алып тасталсын;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23-1-жолмен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4"/>
        <w:gridCol w:w="5405"/>
        <w:gridCol w:w="553"/>
        <w:gridCol w:w="553"/>
        <w:gridCol w:w="553"/>
        <w:gridCol w:w="554"/>
        <w:gridCol w:w="1248"/>
      </w:tblGrid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23-1.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қоғамдық кеңестердің қызметі мәселелері бойынша өзгерістер мен толықтырулар енгізу туралы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Әзілханов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ескертпеде: аббревиатуралардың толық жазылуында: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"ҚДМ – Қазақстан Республикасының Қоғамдық даму министрлігі"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"АҚДМ – Қазақстан Республикасының Ақпарат және қоғамдық даму министрлігі".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