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6ced" w14:textId="0fb6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жанындағы Шетелдік инвесторлар кеңесінің дербес құрамы туралы" Қазақстан Республикасы Президентінің 1998 жылғы 16 қыркүйектегі № 4071 өкіміне өзгерістер енгізу туралы" Қазақстан Республикасының Президенті өкімінің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27 маусымдағы № 447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жанындағы Шетелдік инвесторлар кеңесінің дербес құрамы туралы" Қазақстан Республикасы Президентінің 1998 жылғы 16 қыркүйектегі № 4071 өкіміне өзгерістер енгізу туралы" Қазақстан Республикасының Президенті өкімінің жобасы Қазақстан Республикасы Президентінің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"Қазакстан Республикасы Президентінің жанындағы Шетелдік инвесторлар кеңесінің дербес құрамы туралы" Қазакстан Республикасы Президентінің 1998 жылғы 16 қыркүйектегі № 4071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жанындағы Шетелдік инвесторлар кеңесінің дербес құрамы туралы" Қазақстан Республикасы Президентінің 1998 жылғы 16 қыркүйектегі № 4071 өкіміне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жогарыда көрсетілген өкіммен бекітілген Қазақстан Республикасы Президентінің жанындағы Шетелдік инвесторлар кеңесінің дербес құрамында: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Кеңестің құрамына: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325"/>
        <w:gridCol w:w="11539"/>
      </w:tblGrid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Исао Кано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"Mitsubishi" корпорациясының аға вице-президенті, Еуропа елдеріндегі өңірлік аға атқарушы офицері және "Mitsubishi Corporation International" басқарушы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Констанц Ульмер-Айлфорт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"Бейкер және Макензи Интернэшнл" фирмасының атқарушы комитетінің мүшесі және төрағасының орынбасары  (келісім бойынша)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ЙҰрг Бонгартц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"Дойче Банк А.Г." компаниясының Орталық және Шығыс Еуропа бойынша өңірлік басқармасының бас атқарушы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Филиппе Паладци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"Метро АГ" компаниясының бас операциялық офицері, директорлар кеңесінің мүшесі (келісім бойынша)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Дэвид Ливингстон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"Ситигрупп"      компаниясының басқарма мүшесі және "Еуропа - Таяу Шығыс - Африка" өңірі бойынша бас атқарушы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Хоу Цицзюн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"CNPC" корпорациясының вице- президенті (келісім бойынша)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Энди Болдуин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"ЕҮ" компаниясының клиенттік көрсетілетін кызметтер бойынша жаһандық басқарушы әріптесі (келісім бойынша) енгізілсін;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Кеңестің құрамынан:      Йохан      Деннелинд, Наканиши Катдуйя, Эрик Тенис Хендрик Шеер, Питер Тильс, Питер Бооне, Джим Коулз, Ван Дунцзинь, Кармайн Ди Сибио шығарылсын.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