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5fb21" w14:textId="a05fb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қол қойылған хаттамаға өзгеріс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28 маусымдағы № 455 қаулысы.</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қол қойылған хаттамаға өзгеріс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ЗАҢЫ  2014 жылғы 29 мамырдағы Еуразиялық экономикалық одақ туралы шартқа Қырғыз Республикасының косылуына байланысты Қырғыз Республикасының 2014 жылғы 29 мамырдағы Еуразиялық экономикалық одақ туралы шартты, Еуразиялық экономнкалық одақтың құқығына кіретін жекелеген халықаралық шарттарды және Еуразиялық экономикалық одақ органдарының актілерін колдануы жөніндегі жағдайлар мен өтпелі ережелер туралы 2015 жылғы 8 мамырда қол қойылған хаттамаға өзгеріс енгізу туралы хаттаманы ратификациялау туралы</w:t>
      </w:r>
    </w:p>
    <w:p>
      <w:pPr>
        <w:spacing w:after="0"/>
        <w:ind w:left="0"/>
        <w:jc w:val="both"/>
      </w:pPr>
      <w:r>
        <w:rPr>
          <w:rFonts w:ascii="Times New Roman"/>
          <w:b w:val="false"/>
          <w:i w:val="false"/>
          <w:color w:val="000000"/>
          <w:sz w:val="28"/>
        </w:rPr>
        <w:t>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қол қойылған хаттамаға өзгеріс енгізу туралы 2018 жылғы 14 мамырда Сочиде жасалған хаттама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