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fdb1e" w14:textId="32fdb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Үкіметі мен Түркия Республикасының Үкіметі арасындағы әскери ынтымақтастық туралы келісімді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28 маусымдағы № 456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Үкіметі мен Түркия Республикасының Үкіметі арасындағы әскери ынтымақтастық туралы келісімді ратификациялау туралы" Қазақстан Республикасы Заңының жобасы Қазақстан Республикасының Парламенті Мәжілісінің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 Қазақстан Республикасының Үкіметі мен Түркия Республикасының Үкіметі арасындағы әскери ынтымақтастық туралы келісімді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13 қыркүйекте Анкарада жасалған Қазақстан Республикасының Үкіметі мен Түркия Республикасының Үкіметі арасындағы әскери ынтымақтастық туралы келісім ратификациялансын.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