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f91e" w14:textId="5edf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зерттеулер институты" акционерлік қоғамы директорлар кеңесінің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2019 жылғы 4 шілдедегі № 475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03.03.2021 </w:t>
      </w:r>
      <w:r>
        <w:rPr>
          <w:rFonts w:ascii="Times New Roman"/>
          <w:b w:val="false"/>
          <w:i w:val="false"/>
          <w:color w:val="ff0000"/>
          <w:sz w:val="28"/>
        </w:rPr>
        <w:t>№ 115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туралы" 1995 жылғы 18 желтоқсандағы Қазақстан Республикасы Конституциялық заңының </w:t>
      </w:r>
      <w:r>
        <w:rPr>
          <w:rFonts w:ascii="Times New Roman"/>
          <w:b w:val="false"/>
          <w:i w:val="false"/>
          <w:color w:val="000000"/>
          <w:sz w:val="28"/>
        </w:rPr>
        <w:t>8-бабының</w:t>
      </w:r>
      <w:r>
        <w:rPr>
          <w:rFonts w:ascii="Times New Roman"/>
          <w:b w:val="false"/>
          <w:i w:val="false"/>
          <w:color w:val="000000"/>
          <w:sz w:val="28"/>
        </w:rPr>
        <w:t xml:space="preserve"> 4)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Республикасының Ұлттық экономика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Қазақстан Республикасының Ұлттық экономика министрі Әлібек Сәкенұлы Қуантыровты "Экономикалық зерттеулер институты" акционерлік қоғамының директорлар кеңесінің құрамына сайлауды қамтамасыз етсін.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28.01.2022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