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0b32" w14:textId="36e0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4 шілдедегі № 476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"Дәрілік препараттарды және медициналық мақсаттағы бұйымдарды дайындау қағидаларын бекіту туралы" Қазақстан Республикасы Үкіметінің 2012 жылғы 16 қаңтардағы № 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24, 329-құжат).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Республикаcы Үкіметінің кейбір шешімдеріне өзгерiстер енгізу және кейбір шешімдерінің күші жойылды деп тану туралы" Қазақстан Республикасы Үкіметінің 2013 жылғы 21 қаңтардағы № 15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11, 204-құжат).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Үкiметiнiң кейбiр шешiмдерiне өзгерiстер енгiзу туралы" Қазақстан Республикасы Үкiметiнiң 2013 жылғы 23 шілдедегі № 735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кейбір шешімдеріне енгізілетін өзгерістердің 53-тармағы (Қазақстан Республикасының ПҮАЖ-ы, 2013 ж., № 42, 623-құжат).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