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65ab" w14:textId="bf36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Республикасына шетелдік инвестицияларды тарту жөніндегі шараларды күшейту туралы" Қазақстан Республикасы Үкіметінің 2019 жылғы 20 сәуірдегі № 216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9 шілдедегі № 488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Республикасына шетелдік инвестицияларды тарту жөніндегі шараларды күшейту туралы" Қазақстан Республикасы Үкіметінің 2019 жылғы 20 сәуірдегі № 216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Инвестициялар тарту мәселелері жөніндегі үйлестіру кеңесі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 Ұлттық экономика министрлігі Үйлестіру кеңесінің жұмыс органы болып табылады.";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қаулысымен бекітілген Инвестициялар тарту мәселелері жөніндегі үйлестіру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редакцияда жазылсын.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Инвестициялар тарту мәселелері жөніндегі үйлестіру кеңесінің құрамы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 – Қазақстан Республикасының Қаржы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инфрақұрылымдық даму мәселелері жөніндегі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және интеграция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Жоғарғы Сотының мамандандырылған сот алқасының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"ҚазАгро" ұлттық басқарушы холдингі" акционерлік қоғамының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"Астана" халықаралық қаржы орталығының басқарушысы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 Invest" ұлттық компаниясы" акционерлік қоғамының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"Kazakhstan Investment Development Fund (KIDF) Management Company Ltd."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Ұлттық кәсіпкерлер палатасының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"Шетелдік инвесторлардың қазақстандық кеңесі" қауымдастығының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"Шетелдік инвесторлардың қазақстандық кеңесі" қауымдастығының директоры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