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43fa" w14:textId="c994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9 шілдедегі № 490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2019 жылғы 1 қаңтардан бастап қолданысқа енгiзiледi</w:t>
      </w:r>
    </w:p>
    <w:bookmarkStart w:name="z129"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"2019 – 2021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2019 – 2021 жылдарға арналған республикалық бюджет, оның ішінде 2019 жылға мынадай:</w:t>
      </w:r>
    </w:p>
    <w:bookmarkEnd w:id="2"/>
    <w:bookmarkStart w:name="z5" w:id="3"/>
    <w:p>
      <w:pPr>
        <w:spacing w:after="0"/>
        <w:ind w:left="0"/>
        <w:jc w:val="both"/>
      </w:pPr>
      <w:r>
        <w:rPr>
          <w:rFonts w:ascii="Times New Roman"/>
          <w:b w:val="false"/>
          <w:i w:val="false"/>
          <w:color w:val="000000"/>
          <w:sz w:val="28"/>
        </w:rPr>
        <w:t>
      1) кірістер – 10 452 544 581 мың теңге, оның ішінде мыналар бойынша:</w:t>
      </w:r>
    </w:p>
    <w:bookmarkEnd w:id="3"/>
    <w:p>
      <w:pPr>
        <w:spacing w:after="0"/>
        <w:ind w:left="0"/>
        <w:jc w:val="both"/>
      </w:pPr>
      <w:r>
        <w:rPr>
          <w:rFonts w:ascii="Times New Roman"/>
          <w:b w:val="false"/>
          <w:i w:val="false"/>
          <w:color w:val="000000"/>
          <w:sz w:val="28"/>
        </w:rPr>
        <w:t>
      салықтық түсімдер бойынша – 6 859 679 761 мың теңге;</w:t>
      </w:r>
    </w:p>
    <w:p>
      <w:pPr>
        <w:spacing w:after="0"/>
        <w:ind w:left="0"/>
        <w:jc w:val="both"/>
      </w:pPr>
      <w:r>
        <w:rPr>
          <w:rFonts w:ascii="Times New Roman"/>
          <w:b w:val="false"/>
          <w:i w:val="false"/>
          <w:color w:val="000000"/>
          <w:sz w:val="28"/>
        </w:rPr>
        <w:t>
      салықтық емес түсімдер бойынша – 119 822 186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6 884 960 мың теңге;</w:t>
      </w:r>
    </w:p>
    <w:p>
      <w:pPr>
        <w:spacing w:after="0"/>
        <w:ind w:left="0"/>
        <w:jc w:val="both"/>
      </w:pPr>
      <w:r>
        <w:rPr>
          <w:rFonts w:ascii="Times New Roman"/>
          <w:b w:val="false"/>
          <w:i w:val="false"/>
          <w:color w:val="000000"/>
          <w:sz w:val="28"/>
        </w:rPr>
        <w:t>
      трансферттер түсімдері бойынша – 3 466 157 674 мың теңге;</w:t>
      </w:r>
    </w:p>
    <w:bookmarkStart w:name="z6" w:id="4"/>
    <w:p>
      <w:pPr>
        <w:spacing w:after="0"/>
        <w:ind w:left="0"/>
        <w:jc w:val="both"/>
      </w:pPr>
      <w:r>
        <w:rPr>
          <w:rFonts w:ascii="Times New Roman"/>
          <w:b w:val="false"/>
          <w:i w:val="false"/>
          <w:color w:val="000000"/>
          <w:sz w:val="28"/>
        </w:rPr>
        <w:t>
      2) шығындар – 11 441 352 695 мың теңге;</w:t>
      </w:r>
    </w:p>
    <w:bookmarkEnd w:id="4"/>
    <w:bookmarkStart w:name="z7" w:id="5"/>
    <w:p>
      <w:pPr>
        <w:spacing w:after="0"/>
        <w:ind w:left="0"/>
        <w:jc w:val="both"/>
      </w:pPr>
      <w:r>
        <w:rPr>
          <w:rFonts w:ascii="Times New Roman"/>
          <w:b w:val="false"/>
          <w:i w:val="false"/>
          <w:color w:val="000000"/>
          <w:sz w:val="28"/>
        </w:rPr>
        <w:t>
      3) таза бюджеттік кредиттеу – 219 375 848 мың теңге, оның ішінде:</w:t>
      </w:r>
    </w:p>
    <w:bookmarkEnd w:id="5"/>
    <w:p>
      <w:pPr>
        <w:spacing w:after="0"/>
        <w:ind w:left="0"/>
        <w:jc w:val="both"/>
      </w:pPr>
      <w:r>
        <w:rPr>
          <w:rFonts w:ascii="Times New Roman"/>
          <w:b w:val="false"/>
          <w:i w:val="false"/>
          <w:color w:val="000000"/>
          <w:sz w:val="28"/>
        </w:rPr>
        <w:t>
      бюджеттік кредиттер – 335 403 588 мың теңге;</w:t>
      </w:r>
    </w:p>
    <w:p>
      <w:pPr>
        <w:spacing w:after="0"/>
        <w:ind w:left="0"/>
        <w:jc w:val="both"/>
      </w:pPr>
      <w:r>
        <w:rPr>
          <w:rFonts w:ascii="Times New Roman"/>
          <w:b w:val="false"/>
          <w:i w:val="false"/>
          <w:color w:val="000000"/>
          <w:sz w:val="28"/>
        </w:rPr>
        <w:t>
      бюджеттік кредиттерді өтеу – 116 027 740 мың теңге;</w:t>
      </w:r>
    </w:p>
    <w:bookmarkStart w:name="z8" w:id="6"/>
    <w:p>
      <w:pPr>
        <w:spacing w:after="0"/>
        <w:ind w:left="0"/>
        <w:jc w:val="both"/>
      </w:pPr>
      <w:r>
        <w:rPr>
          <w:rFonts w:ascii="Times New Roman"/>
          <w:b w:val="false"/>
          <w:i w:val="false"/>
          <w:color w:val="000000"/>
          <w:sz w:val="28"/>
        </w:rPr>
        <w:t>
      4) қаржы активтерімен жасалатын операциялар бойынша сальдо – 156 451 524 мың теңге, оның ішінде:</w:t>
      </w:r>
    </w:p>
    <w:bookmarkEnd w:id="6"/>
    <w:p>
      <w:pPr>
        <w:spacing w:after="0"/>
        <w:ind w:left="0"/>
        <w:jc w:val="both"/>
      </w:pPr>
      <w:r>
        <w:rPr>
          <w:rFonts w:ascii="Times New Roman"/>
          <w:b w:val="false"/>
          <w:i w:val="false"/>
          <w:color w:val="000000"/>
          <w:sz w:val="28"/>
        </w:rPr>
        <w:t xml:space="preserve">
      қаржы активтерін сатып алу – 156 451 524 мың теңге; </w:t>
      </w:r>
    </w:p>
    <w:bookmarkStart w:name="z9" w:id="7"/>
    <w:p>
      <w:pPr>
        <w:spacing w:after="0"/>
        <w:ind w:left="0"/>
        <w:jc w:val="both"/>
      </w:pPr>
      <w:r>
        <w:rPr>
          <w:rFonts w:ascii="Times New Roman"/>
          <w:b w:val="false"/>
          <w:i w:val="false"/>
          <w:color w:val="000000"/>
          <w:sz w:val="28"/>
        </w:rPr>
        <w:t>
      5) бюджет тапшылығы – -1 364 635 486 мың теңге немесе елдің жалпы iшкi өнiміне қатысты 2,1 пайыз;</w:t>
      </w:r>
    </w:p>
    <w:bookmarkEnd w:id="7"/>
    <w:bookmarkStart w:name="z10" w:id="8"/>
    <w:p>
      <w:pPr>
        <w:spacing w:after="0"/>
        <w:ind w:left="0"/>
        <w:jc w:val="both"/>
      </w:pPr>
      <w:r>
        <w:rPr>
          <w:rFonts w:ascii="Times New Roman"/>
          <w:b w:val="false"/>
          <w:i w:val="false"/>
          <w:color w:val="000000"/>
          <w:sz w:val="28"/>
        </w:rPr>
        <w:t>
      6) бюджеттің мұнайға қатысты емес тапшылығы – -5 445 623 486 мың теңге немесе елдің жалпы ішкі өнімінің 8,5 пайызы;</w:t>
      </w:r>
    </w:p>
    <w:bookmarkEnd w:id="8"/>
    <w:bookmarkStart w:name="z11" w:id="9"/>
    <w:p>
      <w:pPr>
        <w:spacing w:after="0"/>
        <w:ind w:left="0"/>
        <w:jc w:val="both"/>
      </w:pPr>
      <w:r>
        <w:rPr>
          <w:rFonts w:ascii="Times New Roman"/>
          <w:b w:val="false"/>
          <w:i w:val="false"/>
          <w:color w:val="000000"/>
          <w:sz w:val="28"/>
        </w:rPr>
        <w:t>
      7) бюджет тапшылығын қаржыландыру – 1 364 635 486 мың теңге көлемінде атқаруға қабылдансын.";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bookmarkStart w:name="z13" w:id="10"/>
    <w:p>
      <w:pPr>
        <w:spacing w:after="0"/>
        <w:ind w:left="0"/>
        <w:jc w:val="both"/>
      </w:pPr>
      <w:r>
        <w:rPr>
          <w:rFonts w:ascii="Times New Roman"/>
          <w:b w:val="false"/>
          <w:i w:val="false"/>
          <w:color w:val="000000"/>
          <w:sz w:val="28"/>
        </w:rPr>
        <w:t>
      мынадай мазмұндағы 23-2), 23-3) және 36-2) тармақшалармен толықтырылсын:</w:t>
      </w:r>
    </w:p>
    <w:bookmarkEnd w:id="10"/>
    <w:bookmarkStart w:name="z15" w:id="11"/>
    <w:p>
      <w:pPr>
        <w:spacing w:after="0"/>
        <w:ind w:left="0"/>
        <w:jc w:val="both"/>
      </w:pPr>
      <w:r>
        <w:rPr>
          <w:rFonts w:ascii="Times New Roman"/>
          <w:b w:val="false"/>
          <w:i w:val="false"/>
          <w:color w:val="000000"/>
          <w:sz w:val="28"/>
        </w:rPr>
        <w:t>
      "23-2) осы қаулыға 23-2-қосымшаға сәйкес облыстық бюджеттерге, республикалық маңызы бар қалалардың, астана бюджеттеріне жұмысшы біліктіліктері бойынша техникалық және кәсіптік білім беру ұйымдарында білім алушыларға стипендия мөлшерін ұлғайтуға Қазақстан Республикасы Ұлттық қорынан бөлінетін нысаналы трансферт есебінен берілетін ағымдағы нысаналы трансферттердің сомаларын бөлу;</w:t>
      </w:r>
    </w:p>
    <w:bookmarkEnd w:id="11"/>
    <w:bookmarkStart w:name="z16" w:id="12"/>
    <w:p>
      <w:pPr>
        <w:spacing w:after="0"/>
        <w:ind w:left="0"/>
        <w:jc w:val="both"/>
      </w:pPr>
      <w:r>
        <w:rPr>
          <w:rFonts w:ascii="Times New Roman"/>
          <w:b w:val="false"/>
          <w:i w:val="false"/>
          <w:color w:val="000000"/>
          <w:sz w:val="28"/>
        </w:rPr>
        <w:t>
      23-3) осы қаулыға 23-3-қосымшаға сәйкес облыстық бюджеттерге, республикалық маңызы бар қалалардың, астана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Қазақстан Республикасы Ұлттық қорынан бөлінетін нысаналы трансферт есебінен берілетін ағымдағы нысаналы трансферттердің сомаларын бөлу;";</w:t>
      </w:r>
    </w:p>
    <w:bookmarkEnd w:id="12"/>
    <w:bookmarkStart w:name="z17" w:id="13"/>
    <w:p>
      <w:pPr>
        <w:spacing w:after="0"/>
        <w:ind w:left="0"/>
        <w:jc w:val="both"/>
      </w:pPr>
      <w:r>
        <w:rPr>
          <w:rFonts w:ascii="Times New Roman"/>
          <w:b w:val="false"/>
          <w:i w:val="false"/>
          <w:color w:val="000000"/>
          <w:sz w:val="28"/>
        </w:rPr>
        <w:t>
      "36-2) осы қаулыға 36-2-қосымшаға сәйкес облыстық бюджеттерге, республикалық маңызы бар қалалардың, астана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"3. Қазақстан Республикасы Еңбек және халықты әлеуметтiк қорғау министрлiгi заңнамада белгіленген тәртіппен Қазақстан Республикасының Үкіметіне:</w:t>
      </w:r>
    </w:p>
    <w:bookmarkEnd w:id="14"/>
    <w:bookmarkStart w:name="z19" w:id="15"/>
    <w:p>
      <w:pPr>
        <w:spacing w:after="0"/>
        <w:ind w:left="0"/>
        <w:jc w:val="both"/>
      </w:pPr>
      <w:r>
        <w:rPr>
          <w:rFonts w:ascii="Times New Roman"/>
          <w:b w:val="false"/>
          <w:i w:val="false"/>
          <w:color w:val="000000"/>
          <w:sz w:val="28"/>
        </w:rPr>
        <w:t>
      2019 жылғы 1 ақпанға дейінгі мерзімде облыстық бюджеттердің, республикалық маңызы бар қалалардың, астана бюджеттерiнің осы қаулының 2-тармағының 17) және 18) тармақшаларында көрсетiлген, 2019 жылға арналған ағымдағы нысаналы трансферттердi пайдалану тәртібі туралы шешімдердің жобаларын;</w:t>
      </w:r>
    </w:p>
    <w:bookmarkEnd w:id="15"/>
    <w:p>
      <w:pPr>
        <w:spacing w:after="0"/>
        <w:ind w:left="0"/>
        <w:jc w:val="both"/>
      </w:pPr>
      <w:r>
        <w:rPr>
          <w:rFonts w:ascii="Times New Roman"/>
          <w:b w:val="false"/>
          <w:i w:val="false"/>
          <w:color w:val="000000"/>
          <w:sz w:val="28"/>
        </w:rPr>
        <w:t>
      2019 жылғы 15 шілдеге дейінгі мерзімде екінші деңгейдегі банктердегі жəне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көрсеткені үшін комиссия төлеуге арналған қаражатты пайдалану, сондай-ақ Қазақстан Республикасының азаматтарына айыппұлдар мен өсімпұлды есептен шығару тәртібі туралы шешімнің жобасын енгізсін.".</w:t>
      </w:r>
    </w:p>
    <w:bookmarkStart w:name="z20"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3"/>
        <w:gridCol w:w="123"/>
        <w:gridCol w:w="123"/>
        <w:gridCol w:w="1239"/>
        <w:gridCol w:w="3834"/>
        <w:gridCol w:w="3367"/>
        <w:gridCol w:w="3368"/>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1 184 856 980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384 220 484</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292 528 396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3"/>
        <w:gridCol w:w="123"/>
        <w:gridCol w:w="123"/>
        <w:gridCol w:w="1239"/>
        <w:gridCol w:w="3834"/>
        <w:gridCol w:w="3367"/>
        <w:gridCol w:w="3368"/>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1 257 691 722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384 220 484</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295 338 074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487"/>
        <w:gridCol w:w="259"/>
        <w:gridCol w:w="259"/>
        <w:gridCol w:w="1836"/>
        <w:gridCol w:w="5759"/>
        <w:gridCol w:w="260"/>
        <w:gridCol w:w="260"/>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4 220 185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4 220 185</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487"/>
        <w:gridCol w:w="259"/>
        <w:gridCol w:w="259"/>
        <w:gridCol w:w="1836"/>
        <w:gridCol w:w="5759"/>
        <w:gridCol w:w="260"/>
        <w:gridCol w:w="260"/>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6 629 863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6 629 863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204"/>
        <w:gridCol w:w="1964"/>
        <w:gridCol w:w="1964"/>
        <w:gridCol w:w="3005"/>
        <w:gridCol w:w="4548"/>
        <w:gridCol w:w="205"/>
        <w:gridCol w:w="20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3 840 664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3 840 664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204"/>
        <w:gridCol w:w="1964"/>
        <w:gridCol w:w="1964"/>
        <w:gridCol w:w="3005"/>
        <w:gridCol w:w="4548"/>
        <w:gridCol w:w="205"/>
        <w:gridCol w:w="20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6 250 342</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6 250 342</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203"/>
        <w:gridCol w:w="203"/>
        <w:gridCol w:w="203"/>
        <w:gridCol w:w="6570"/>
        <w:gridCol w:w="4511"/>
        <w:gridCol w:w="203"/>
        <w:gridCol w:w="20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3 726 460</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Ұлттық ғылыми онкологиялық орталық салу (жобалау-сметалық құжаттама әзірлеу, техникалық қадағалауды жүзеге асыру және жобаны басқару бойынша инжинирингтік қызметтер)</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3 726 460</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203"/>
        <w:gridCol w:w="203"/>
        <w:gridCol w:w="203"/>
        <w:gridCol w:w="6572"/>
        <w:gridCol w:w="4509"/>
        <w:gridCol w:w="203"/>
        <w:gridCol w:w="20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6 136 138</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Ұлттық ғылыми онкологиялық орталық салу (жобалау-сметалық құжаттама әзірлеу, техникалық қадағалауды жүзеге асыру және жобаны басқару бойынша инжинирингтік қызметтер)</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3 606 195</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5"/>
    <w:p>
      <w:pPr>
        <w:spacing w:after="0"/>
        <w:ind w:left="0"/>
        <w:jc w:val="both"/>
      </w:pPr>
      <w:r>
        <w:rPr>
          <w:rFonts w:ascii="Times New Roman"/>
          <w:b w:val="false"/>
          <w:i w:val="false"/>
          <w:color w:val="000000"/>
          <w:sz w:val="28"/>
        </w:rPr>
        <w:t>
      мынадай мазмұндағы жолмен толықтырылсын: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205"/>
        <w:gridCol w:w="205"/>
        <w:gridCol w:w="205"/>
        <w:gridCol w:w="6521"/>
        <w:gridCol w:w="4548"/>
        <w:gridCol w:w="205"/>
        <w:gridCol w:w="206"/>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(1-кезек – Жаңа стационар ғимаратының іргетастары)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2 529 943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6"/>
    <w:p>
      <w:pPr>
        <w:spacing w:after="0"/>
        <w:ind w:left="0"/>
        <w:jc w:val="both"/>
      </w:pP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25"/>
        <w:gridCol w:w="125"/>
        <w:gridCol w:w="125"/>
        <w:gridCol w:w="751"/>
        <w:gridCol w:w="3429"/>
        <w:gridCol w:w="3429"/>
        <w:gridCol w:w="3428"/>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186 575 512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7"/>
    <w:p>
      <w:pPr>
        <w:spacing w:after="0"/>
        <w:ind w:left="0"/>
        <w:jc w:val="both"/>
      </w:pPr>
      <w:r>
        <w:rPr>
          <w:rFonts w:ascii="Times New Roman"/>
          <w:b w:val="false"/>
          <w:i w:val="false"/>
          <w:color w:val="000000"/>
          <w:sz w:val="28"/>
        </w:rPr>
        <w:t>
      деген 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25"/>
        <w:gridCol w:w="125"/>
        <w:gridCol w:w="125"/>
        <w:gridCol w:w="750"/>
        <w:gridCol w:w="3431"/>
        <w:gridCol w:w="3429"/>
        <w:gridCol w:w="3427"/>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186 975 512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8"/>
    <w:p>
      <w:pPr>
        <w:spacing w:after="0"/>
        <w:ind w:left="0"/>
        <w:jc w:val="both"/>
      </w:pPr>
      <w:r>
        <w:rPr>
          <w:rFonts w:ascii="Times New Roman"/>
          <w:b w:val="false"/>
          <w:i w:val="false"/>
          <w:color w:val="000000"/>
          <w:sz w:val="28"/>
        </w:rPr>
        <w:t>
      мына: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1964"/>
        <w:gridCol w:w="1965"/>
        <w:gridCol w:w="205"/>
        <w:gridCol w:w="1968"/>
        <w:gridCol w:w="5582"/>
        <w:gridCol w:w="205"/>
        <w:gridCol w:w="206"/>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186 575 512</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186 006 898</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29"/>
    <w:p>
      <w:pPr>
        <w:spacing w:after="0"/>
        <w:ind w:left="0"/>
        <w:jc w:val="both"/>
      </w:pPr>
      <w:r>
        <w:rPr>
          <w:rFonts w:ascii="Times New Roman"/>
          <w:b w:val="false"/>
          <w:i w:val="false"/>
          <w:color w:val="000000"/>
          <w:sz w:val="28"/>
        </w:rPr>
        <w:t>
      деген 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964"/>
        <w:gridCol w:w="1964"/>
        <w:gridCol w:w="204"/>
        <w:gridCol w:w="1968"/>
        <w:gridCol w:w="5585"/>
        <w:gridCol w:w="205"/>
        <w:gridCol w:w="20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186 975 512</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186 406 898</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0"/>
    <w:p>
      <w:pPr>
        <w:spacing w:after="0"/>
        <w:ind w:left="0"/>
        <w:jc w:val="both"/>
      </w:pPr>
      <w:r>
        <w:rPr>
          <w:rFonts w:ascii="Times New Roman"/>
          <w:b w:val="false"/>
          <w:i w:val="false"/>
          <w:color w:val="000000"/>
          <w:sz w:val="28"/>
        </w:rPr>
        <w:t>
      мына:</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404"/>
        <w:gridCol w:w="1813"/>
        <w:gridCol w:w="6831"/>
        <w:gridCol w:w="251"/>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100 709 752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100 709 752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1"/>
    <w:p>
      <w:pPr>
        <w:spacing w:after="0"/>
        <w:ind w:left="0"/>
        <w:jc w:val="both"/>
      </w:pPr>
      <w:r>
        <w:rPr>
          <w:rFonts w:ascii="Times New Roman"/>
          <w:b w:val="false"/>
          <w:i w:val="false"/>
          <w:color w:val="000000"/>
          <w:sz w:val="28"/>
        </w:rPr>
        <w:t>
      деген жолдар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403"/>
        <w:gridCol w:w="1812"/>
        <w:gridCol w:w="6833"/>
        <w:gridCol w:w="251"/>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101 109 752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101 109 752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2"/>
    <w:p>
      <w:pPr>
        <w:spacing w:after="0"/>
        <w:ind w:left="0"/>
        <w:jc w:val="both"/>
      </w:pPr>
      <w:r>
        <w:rPr>
          <w:rFonts w:ascii="Times New Roman"/>
          <w:b w:val="false"/>
          <w:i w:val="false"/>
          <w:color w:val="000000"/>
          <w:sz w:val="28"/>
        </w:rPr>
        <w:t>
      мына:</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94"/>
        <w:gridCol w:w="194"/>
        <w:gridCol w:w="194"/>
        <w:gridCol w:w="7554"/>
        <w:gridCol w:w="3581"/>
        <w:gridCol w:w="194"/>
        <w:gridCol w:w="195"/>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212 952</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3"/>
    <w:p>
      <w:pPr>
        <w:spacing w:after="0"/>
        <w:ind w:left="0"/>
        <w:jc w:val="both"/>
      </w:pPr>
      <w:r>
        <w:rPr>
          <w:rFonts w:ascii="Times New Roman"/>
          <w:b w:val="false"/>
          <w:i w:val="false"/>
          <w:color w:val="000000"/>
          <w:sz w:val="28"/>
        </w:rPr>
        <w:t>
      деген жолдан кейін мынадай жолмен толықтырылсын: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135"/>
        <w:gridCol w:w="135"/>
        <w:gridCol w:w="135"/>
        <w:gridCol w:w="9002"/>
        <w:gridCol w:w="2487"/>
        <w:gridCol w:w="135"/>
        <w:gridCol w:w="136"/>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412 км болатын "Қызылорда – Павлодар – Успенка – РФ шекарасы" автомобиль жолының "Қызылорда - Жезқазған" 12-424 км учаскесін реконструкциялау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4"/>
    <w:p>
      <w:pPr>
        <w:spacing w:after="0"/>
        <w:ind w:left="0"/>
        <w:jc w:val="both"/>
      </w:pPr>
      <w:r>
        <w:rPr>
          <w:rFonts w:ascii="Times New Roman"/>
          <w:b w:val="false"/>
          <w:i w:val="false"/>
          <w:color w:val="000000"/>
          <w:sz w:val="28"/>
        </w:rPr>
        <w:t>
      мына:</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8"/>
        <w:gridCol w:w="118"/>
        <w:gridCol w:w="118"/>
        <w:gridCol w:w="2292"/>
        <w:gridCol w:w="3236"/>
        <w:gridCol w:w="2939"/>
        <w:gridCol w:w="293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142 396 052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61 695 302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45 113 784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11 044 537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5"/>
    <w:p>
      <w:pPr>
        <w:spacing w:after="0"/>
        <w:ind w:left="0"/>
        <w:jc w:val="both"/>
      </w:pPr>
      <w:r>
        <w:rPr>
          <w:rFonts w:ascii="Times New Roman"/>
          <w:b w:val="false"/>
          <w:i w:val="false"/>
          <w:color w:val="000000"/>
          <w:sz w:val="28"/>
        </w:rPr>
        <w:t>
      деген 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8"/>
        <w:gridCol w:w="118"/>
        <w:gridCol w:w="118"/>
        <w:gridCol w:w="2292"/>
        <w:gridCol w:w="3236"/>
        <w:gridCol w:w="2939"/>
        <w:gridCol w:w="293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142 646 152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61 695 302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45 113 784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11 294 637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6"/>
    <w:p>
      <w:pPr>
        <w:spacing w:after="0"/>
        <w:ind w:left="0"/>
        <w:jc w:val="both"/>
      </w:pPr>
      <w:r>
        <w:rPr>
          <w:rFonts w:ascii="Times New Roman"/>
          <w:b w:val="false"/>
          <w:i w:val="false"/>
          <w:color w:val="000000"/>
          <w:sz w:val="28"/>
        </w:rPr>
        <w:t>
      мынадай мазмұндағы жолдармен толықтырылсын: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837"/>
        <w:gridCol w:w="1838"/>
        <w:gridCol w:w="191"/>
        <w:gridCol w:w="4327"/>
        <w:gridCol w:w="3532"/>
        <w:gridCol w:w="192"/>
        <w:gridCol w:w="192"/>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дамыту жөніндегі Н. Назарбаев орталығы" КеАҚ жарғылық капиталын қалыптастыру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126 250</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 жарғылық капиталын қалыптастыру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123 850</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5"/>
        <w:gridCol w:w="3426"/>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637 593 038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8"/>
    <w:p>
      <w:pPr>
        <w:spacing w:after="0"/>
        <w:ind w:left="0"/>
        <w:jc w:val="both"/>
      </w:pPr>
      <w:r>
        <w:rPr>
          <w:rFonts w:ascii="Times New Roman"/>
          <w:b w:val="false"/>
          <w:i w:val="false"/>
          <w:color w:val="000000"/>
          <w:sz w:val="28"/>
        </w:rPr>
        <w:t>
      деген 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7"/>
        <w:gridCol w:w="3425"/>
        <w:gridCol w:w="3425"/>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633 822 002</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39"/>
    <w:p>
      <w:pPr>
        <w:spacing w:after="0"/>
        <w:ind w:left="0"/>
        <w:jc w:val="both"/>
      </w:pPr>
      <w:r>
        <w:rPr>
          <w:rFonts w:ascii="Times New Roman"/>
          <w:b w:val="false"/>
          <w:i w:val="false"/>
          <w:color w:val="000000"/>
          <w:sz w:val="28"/>
        </w:rPr>
        <w:t>
      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65"/>
        <w:gridCol w:w="765"/>
        <w:gridCol w:w="765"/>
        <w:gridCol w:w="3921"/>
        <w:gridCol w:w="1974"/>
        <w:gridCol w:w="1974"/>
        <w:gridCol w:w="1773"/>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76 434 429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76 434 429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76 434 429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76 434 429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3 408 571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0"/>
    <w:p>
      <w:pPr>
        <w:spacing w:after="0"/>
        <w:ind w:left="0"/>
        <w:jc w:val="both"/>
      </w:pPr>
      <w:r>
        <w:rPr>
          <w:rFonts w:ascii="Times New Roman"/>
          <w:b w:val="false"/>
          <w:i w:val="false"/>
          <w:color w:val="000000"/>
          <w:sz w:val="28"/>
        </w:rPr>
        <w:t>
      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65"/>
        <w:gridCol w:w="765"/>
        <w:gridCol w:w="765"/>
        <w:gridCol w:w="3921"/>
        <w:gridCol w:w="1974"/>
        <w:gridCol w:w="1974"/>
        <w:gridCol w:w="1773"/>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77 353 881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77 353 881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77 353 881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77 353 881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27 016 702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4 328 023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32"/>
        <w:gridCol w:w="132"/>
        <w:gridCol w:w="132"/>
        <w:gridCol w:w="824"/>
        <w:gridCol w:w="3603"/>
        <w:gridCol w:w="3604"/>
        <w:gridCol w:w="32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285 821 599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126 082 143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73 022 713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32"/>
        <w:gridCol w:w="132"/>
        <w:gridCol w:w="132"/>
        <w:gridCol w:w="823"/>
        <w:gridCol w:w="3605"/>
        <w:gridCol w:w="3603"/>
        <w:gridCol w:w="32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281 131 111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126 082 143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73 022 713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3"/>
        <w:gridCol w:w="239"/>
        <w:gridCol w:w="239"/>
        <w:gridCol w:w="2297"/>
        <w:gridCol w:w="6514"/>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240 766 526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4"/>
    <w:p>
      <w:pPr>
        <w:spacing w:after="0"/>
        <w:ind w:left="0"/>
        <w:jc w:val="both"/>
      </w:pPr>
      <w:r>
        <w:rPr>
          <w:rFonts w:ascii="Times New Roman"/>
          <w:b w:val="false"/>
          <w:i w:val="false"/>
          <w:color w:val="000000"/>
          <w:sz w:val="28"/>
        </w:rPr>
        <w:t>
      деген 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2"/>
        <w:gridCol w:w="239"/>
        <w:gridCol w:w="239"/>
        <w:gridCol w:w="2296"/>
        <w:gridCol w:w="6516"/>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236 076 038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44"/>
        <w:gridCol w:w="1389"/>
        <w:gridCol w:w="1389"/>
        <w:gridCol w:w="4995"/>
        <w:gridCol w:w="3948"/>
        <w:gridCol w:w="145"/>
        <w:gridCol w:w="146"/>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104 197 624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67 578 090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49"/>
        <w:gridCol w:w="1431"/>
        <w:gridCol w:w="1432"/>
        <w:gridCol w:w="5147"/>
        <w:gridCol w:w="3693"/>
        <w:gridCol w:w="149"/>
        <w:gridCol w:w="150"/>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99 507 136</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62 887 602</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7"/>
        <w:gridCol w:w="407"/>
        <w:gridCol w:w="822"/>
        <w:gridCol w:w="9035"/>
        <w:gridCol w:w="407"/>
        <w:gridCol w:w="408"/>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48"/>
    <w:p>
      <w:pPr>
        <w:spacing w:after="0"/>
        <w:ind w:left="0"/>
        <w:jc w:val="both"/>
      </w:pPr>
      <w:r>
        <w:rPr>
          <w:rFonts w:ascii="Times New Roman"/>
          <w:b w:val="false"/>
          <w:i w:val="false"/>
          <w:color w:val="000000"/>
          <w:sz w:val="28"/>
        </w:rPr>
        <w:t>
      деген 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336"/>
        <w:gridCol w:w="336"/>
        <w:gridCol w:w="336"/>
        <w:gridCol w:w="2808"/>
        <w:gridCol w:w="7474"/>
        <w:gridCol w:w="337"/>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2 509 512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349 512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49"/>
    <w:p>
      <w:pPr>
        <w:spacing w:after="0"/>
        <w:ind w:left="0"/>
        <w:jc w:val="both"/>
      </w:pPr>
      <w:r>
        <w:rPr>
          <w:rFonts w:ascii="Times New Roman"/>
          <w:b w:val="false"/>
          <w:i w:val="false"/>
          <w:color w:val="000000"/>
          <w:sz w:val="28"/>
        </w:rPr>
        <w:t>
      "Басқалар" деген 13-функционалдық топта:</w:t>
      </w:r>
    </w:p>
    <w:bookmarkEnd w:id="49"/>
    <w:bookmarkStart w:name="z54" w:id="50"/>
    <w:p>
      <w:pPr>
        <w:spacing w:after="0"/>
        <w:ind w:left="0"/>
        <w:jc w:val="both"/>
      </w:pPr>
      <w:r>
        <w:rPr>
          <w:rFonts w:ascii="Times New Roman"/>
          <w:b w:val="false"/>
          <w:i w:val="false"/>
          <w:color w:val="000000"/>
          <w:sz w:val="28"/>
        </w:rPr>
        <w:t>
      243 "Қазақстан Республикасы Ұлттық экономика министрлігі" деген әкімші бойынша:</w:t>
      </w:r>
    </w:p>
    <w:bookmarkEnd w:id="50"/>
    <w:bookmarkStart w:name="z55" w:id="51"/>
    <w:p>
      <w:pPr>
        <w:spacing w:after="0"/>
        <w:ind w:left="0"/>
        <w:jc w:val="both"/>
      </w:pPr>
      <w:r>
        <w:rPr>
          <w:rFonts w:ascii="Times New Roman"/>
          <w:b w:val="false"/>
          <w:i w:val="false"/>
          <w:color w:val="000000"/>
          <w:sz w:val="28"/>
        </w:rPr>
        <w:t>
      082 "Өңірлерді дамытудың 2020 жылға дейінгі бағдарламасы шеңберінде моноқалаларда және өңірлерде іс-шараларды іске асыру" деген бағдарламада:</w:t>
      </w:r>
    </w:p>
    <w:bookmarkEnd w:id="51"/>
    <w:bookmarkStart w:name="z56" w:id="52"/>
    <w:p>
      <w:pPr>
        <w:spacing w:after="0"/>
        <w:ind w:left="0"/>
        <w:jc w:val="both"/>
      </w:pPr>
      <w:r>
        <w:rPr>
          <w:rFonts w:ascii="Times New Roman"/>
          <w:b w:val="false"/>
          <w:i w:val="false"/>
          <w:color w:val="000000"/>
          <w:sz w:val="28"/>
        </w:rPr>
        <w:t>
      108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 деген кіші бағдарламада:</w:t>
      </w:r>
    </w:p>
    <w:bookmarkEnd w:id="5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406"/>
        <w:gridCol w:w="407"/>
        <w:gridCol w:w="821"/>
        <w:gridCol w:w="9039"/>
        <w:gridCol w:w="407"/>
        <w:gridCol w:w="408"/>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8 497 685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53"/>
    <w:p>
      <w:pPr>
        <w:spacing w:after="0"/>
        <w:ind w:left="0"/>
        <w:jc w:val="both"/>
      </w:pPr>
      <w:r>
        <w:rPr>
          <w:rFonts w:ascii="Times New Roman"/>
          <w:b w:val="false"/>
          <w:i w:val="false"/>
          <w:color w:val="000000"/>
          <w:sz w:val="28"/>
        </w:rPr>
        <w:t>
      деген 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1 202 513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731 347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3 034 409</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476 218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1 320 754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229 083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970 361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4"/>
    <w:p>
      <w:pPr>
        <w:spacing w:after="0"/>
        <w:ind w:left="0"/>
        <w:jc w:val="both"/>
      </w:pPr>
      <w:r>
        <w:rPr>
          <w:rFonts w:ascii="Times New Roman"/>
          <w:b w:val="false"/>
          <w:i w:val="false"/>
          <w:color w:val="000000"/>
          <w:sz w:val="28"/>
        </w:rPr>
        <w:t>
      160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 деген бағдарламада:</w:t>
      </w:r>
    </w:p>
    <w:bookmarkEnd w:id="5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361"/>
        <w:gridCol w:w="361"/>
        <w:gridCol w:w="1188"/>
        <w:gridCol w:w="8944"/>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7 155 000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7 845 000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5"/>
    <w:p>
      <w:pPr>
        <w:spacing w:after="0"/>
        <w:ind w:left="0"/>
        <w:jc w:val="both"/>
      </w:pPr>
      <w:r>
        <w:rPr>
          <w:rFonts w:ascii="Times New Roman"/>
          <w:b w:val="false"/>
          <w:i w:val="false"/>
          <w:color w:val="000000"/>
          <w:sz w:val="28"/>
        </w:rPr>
        <w:t>
      деген жолдар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344"/>
        <w:gridCol w:w="344"/>
        <w:gridCol w:w="344"/>
        <w:gridCol w:w="1711"/>
        <w:gridCol w:w="8523"/>
        <w:gridCol w:w="345"/>
        <w:gridCol w:w="345"/>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1 692 000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5 808 000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56"/>
    <w:p>
      <w:pPr>
        <w:spacing w:after="0"/>
        <w:ind w:left="0"/>
        <w:jc w:val="both"/>
      </w:pPr>
      <w:r>
        <w:rPr>
          <w:rFonts w:ascii="Times New Roman"/>
          <w:b w:val="false"/>
          <w:i w:val="false"/>
          <w:color w:val="000000"/>
          <w:sz w:val="28"/>
        </w:rPr>
        <w:t>
      мына:</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84"/>
        <w:gridCol w:w="184"/>
        <w:gridCol w:w="184"/>
        <w:gridCol w:w="1816"/>
        <w:gridCol w:w="5012"/>
        <w:gridCol w:w="4551"/>
        <w:gridCol w:w="185"/>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112 339 494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25 646 179</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57"/>
    <w:p>
      <w:pPr>
        <w:spacing w:after="0"/>
        <w:ind w:left="0"/>
        <w:jc w:val="both"/>
      </w:pPr>
      <w:r>
        <w:rPr>
          <w:rFonts w:ascii="Times New Roman"/>
          <w:b w:val="false"/>
          <w:i w:val="false"/>
          <w:color w:val="000000"/>
          <w:sz w:val="28"/>
        </w:rPr>
        <w:t>
      деген жол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84"/>
        <w:gridCol w:w="184"/>
        <w:gridCol w:w="184"/>
        <w:gridCol w:w="1816"/>
        <w:gridCol w:w="5012"/>
        <w:gridCol w:w="4551"/>
        <w:gridCol w:w="185"/>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185 885 494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25 646 179</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58"/>
    <w:p>
      <w:pPr>
        <w:spacing w:after="0"/>
        <w:ind w:left="0"/>
        <w:jc w:val="both"/>
      </w:pPr>
      <w:r>
        <w:rPr>
          <w:rFonts w:ascii="Times New Roman"/>
          <w:b w:val="false"/>
          <w:i w:val="false"/>
          <w:color w:val="000000"/>
          <w:sz w:val="28"/>
        </w:rPr>
        <w:t>
      "Тұрғын үй-коммуналдық шаруашылық" деген 7-функционалдық топта:</w:t>
      </w:r>
    </w:p>
    <w:bookmarkEnd w:id="58"/>
    <w:bookmarkStart w:name="z63" w:id="59"/>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деген әкімші бойынша:</w:t>
      </w:r>
    </w:p>
    <w:bookmarkEnd w:id="59"/>
    <w:bookmarkStart w:name="z64" w:id="60"/>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 деген бағдарламада:</w:t>
      </w:r>
    </w:p>
    <w:bookmarkEnd w:id="60"/>
    <w:bookmarkStart w:name="z65" w:id="61"/>
    <w:p>
      <w:pPr>
        <w:spacing w:after="0"/>
        <w:ind w:left="0"/>
        <w:jc w:val="both"/>
      </w:pPr>
      <w:r>
        <w:rPr>
          <w:rFonts w:ascii="Times New Roman"/>
          <w:b w:val="false"/>
          <w:i w:val="false"/>
          <w:color w:val="000000"/>
          <w:sz w:val="28"/>
        </w:rPr>
        <w:t>
      мына:</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371"/>
        <w:gridCol w:w="1841"/>
        <w:gridCol w:w="8232"/>
        <w:gridCol w:w="371"/>
        <w:gridCol w:w="3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9 473 265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2"/>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232"/>
        <w:gridCol w:w="1232"/>
        <w:gridCol w:w="128"/>
        <w:gridCol w:w="5687"/>
        <w:gridCol w:w="3179"/>
        <w:gridCol w:w="129"/>
        <w:gridCol w:w="129"/>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магистральдық газ құбыры" жобасын қаржыландыруды қамтамасыз ету үшін кейіннен "Қазақстанның Даму Банкі" АҚ кредиттей отырып, "Бәйтерек" ұлттық басқарушы холдингі" АҚ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96"/>
        <w:gridCol w:w="196"/>
        <w:gridCol w:w="196"/>
        <w:gridCol w:w="397"/>
        <w:gridCol w:w="4865"/>
        <w:gridCol w:w="4865"/>
        <w:gridCol w:w="197"/>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4"/>
    <w:p>
      <w:pPr>
        <w:spacing w:after="0"/>
        <w:ind w:left="0"/>
        <w:jc w:val="both"/>
      </w:pPr>
      <w:r>
        <w:rPr>
          <w:rFonts w:ascii="Times New Roman"/>
          <w:b w:val="false"/>
          <w:i w:val="false"/>
          <w:color w:val="000000"/>
          <w:sz w:val="28"/>
        </w:rPr>
        <w:t>
      деген 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89"/>
        <w:gridCol w:w="189"/>
        <w:gridCol w:w="189"/>
        <w:gridCol w:w="381"/>
        <w:gridCol w:w="5151"/>
        <w:gridCol w:w="4677"/>
        <w:gridCol w:w="190"/>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103 000 000</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6"/>
    <w:p>
      <w:pPr>
        <w:spacing w:after="0"/>
        <w:ind w:left="0"/>
        <w:jc w:val="both"/>
      </w:pPr>
      <w:r>
        <w:rPr>
          <w:rFonts w:ascii="Times New Roman"/>
          <w:b w:val="false"/>
          <w:i w:val="false"/>
          <w:color w:val="000000"/>
          <w:sz w:val="28"/>
        </w:rPr>
        <w:t>
      деген жол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3"/>
        <w:gridCol w:w="239"/>
        <w:gridCol w:w="239"/>
        <w:gridCol w:w="2297"/>
        <w:gridCol w:w="6514"/>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103 000 000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7"/>
    <w:p>
      <w:pPr>
        <w:spacing w:after="0"/>
        <w:ind w:left="0"/>
        <w:jc w:val="both"/>
      </w:pPr>
      <w:r>
        <w:rPr>
          <w:rFonts w:ascii="Times New Roman"/>
          <w:b w:val="false"/>
          <w:i w:val="false"/>
          <w:color w:val="000000"/>
          <w:sz w:val="28"/>
        </w:rPr>
        <w:t>
      мына:</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77"/>
        <w:gridCol w:w="1697"/>
        <w:gridCol w:w="177"/>
        <w:gridCol w:w="5340"/>
        <w:gridCol w:w="4377"/>
        <w:gridCol w:w="177"/>
        <w:gridCol w:w="178"/>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68"/>
    <w:p>
      <w:pPr>
        <w:spacing w:after="0"/>
        <w:ind w:left="0"/>
        <w:jc w:val="both"/>
      </w:pPr>
      <w:r>
        <w:rPr>
          <w:rFonts w:ascii="Times New Roman"/>
          <w:b w:val="false"/>
          <w:i w:val="false"/>
          <w:color w:val="000000"/>
          <w:sz w:val="28"/>
        </w:rPr>
        <w:t>
      деген жол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77"/>
        <w:gridCol w:w="1697"/>
        <w:gridCol w:w="177"/>
        <w:gridCol w:w="5340"/>
        <w:gridCol w:w="4377"/>
        <w:gridCol w:w="177"/>
        <w:gridCol w:w="178"/>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78 000 000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69"/>
    <w:p>
      <w:pPr>
        <w:spacing w:after="0"/>
        <w:ind w:left="0"/>
        <w:jc w:val="both"/>
      </w:pPr>
      <w:r>
        <w:rPr>
          <w:rFonts w:ascii="Times New Roman"/>
          <w:b w:val="false"/>
          <w:i w:val="false"/>
          <w:color w:val="000000"/>
          <w:sz w:val="28"/>
        </w:rPr>
        <w:t xml:space="preserve">
      көрсетілген қаулыға 2-қосымшада: </w:t>
      </w:r>
    </w:p>
    <w:bookmarkEnd w:id="69"/>
    <w:bookmarkStart w:name="z74" w:id="70"/>
    <w:p>
      <w:pPr>
        <w:spacing w:after="0"/>
        <w:ind w:left="0"/>
        <w:jc w:val="both"/>
      </w:pPr>
      <w:r>
        <w:rPr>
          <w:rFonts w:ascii="Times New Roman"/>
          <w:b w:val="false"/>
          <w:i w:val="false"/>
          <w:color w:val="000000"/>
          <w:sz w:val="28"/>
        </w:rPr>
        <w:t>
      мына:</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1287"/>
        <w:gridCol w:w="3500"/>
        <w:gridCol w:w="3500"/>
        <w:gridCol w:w="3501"/>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125 491 590</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172 506 118</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165 625 914</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14 199 593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80 802 366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71"/>
    <w:p>
      <w:pPr>
        <w:spacing w:after="0"/>
        <w:ind w:left="0"/>
        <w:jc w:val="both"/>
      </w:pPr>
      <w:r>
        <w:rPr>
          <w:rFonts w:ascii="Times New Roman"/>
          <w:b w:val="false"/>
          <w:i w:val="false"/>
          <w:color w:val="000000"/>
          <w:sz w:val="28"/>
        </w:rPr>
        <w:t>
      деген жолдар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32"/>
        <w:gridCol w:w="132"/>
        <w:gridCol w:w="132"/>
        <w:gridCol w:w="1322"/>
        <w:gridCol w:w="3262"/>
        <w:gridCol w:w="3594"/>
        <w:gridCol w:w="3595"/>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46 726 234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172 506 118</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165 625 914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11 269 650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80 802 366</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2"/>
    <w:p>
      <w:pPr>
        <w:spacing w:after="0"/>
        <w:ind w:left="0"/>
        <w:jc w:val="both"/>
      </w:pPr>
      <w:r>
        <w:rPr>
          <w:rFonts w:ascii="Times New Roman"/>
          <w:b w:val="false"/>
          <w:i w:val="false"/>
          <w:color w:val="000000"/>
          <w:sz w:val="28"/>
        </w:rPr>
        <w:t>
      мына:</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634"/>
        <w:gridCol w:w="1634"/>
        <w:gridCol w:w="1634"/>
        <w:gridCol w:w="2499"/>
        <w:gridCol w:w="3783"/>
        <w:gridCol w:w="170"/>
        <w:gridCol w:w="17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Ұлттық ғылыми онкология орталығын салу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3"/>
    <w:p>
      <w:pPr>
        <w:spacing w:after="0"/>
        <w:ind w:left="0"/>
        <w:jc w:val="both"/>
      </w:pPr>
      <w:r>
        <w:rPr>
          <w:rFonts w:ascii="Times New Roman"/>
          <w:b w:val="false"/>
          <w:i w:val="false"/>
          <w:color w:val="000000"/>
          <w:sz w:val="28"/>
        </w:rPr>
        <w:t>
      деген жолдар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634"/>
        <w:gridCol w:w="1634"/>
        <w:gridCol w:w="1634"/>
        <w:gridCol w:w="2499"/>
        <w:gridCol w:w="3783"/>
        <w:gridCol w:w="170"/>
        <w:gridCol w:w="17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Ұлттық ғылыми онкология орталығын салу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74"/>
    <w:p>
      <w:pPr>
        <w:spacing w:after="0"/>
        <w:ind w:left="0"/>
        <w:jc w:val="both"/>
      </w:pPr>
      <w:r>
        <w:rPr>
          <w:rFonts w:ascii="Times New Roman"/>
          <w:b w:val="false"/>
          <w:i w:val="false"/>
          <w:color w:val="000000"/>
          <w:sz w:val="28"/>
        </w:rPr>
        <w:t>
      мына:</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6"/>
        <w:gridCol w:w="136"/>
        <w:gridCol w:w="136"/>
        <w:gridCol w:w="813"/>
        <w:gridCol w:w="3028"/>
        <w:gridCol w:w="3373"/>
        <w:gridCol w:w="3716"/>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2 375 185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5"/>
    <w:p>
      <w:pPr>
        <w:spacing w:after="0"/>
        <w:ind w:left="0"/>
        <w:jc w:val="both"/>
      </w:pPr>
      <w:r>
        <w:rPr>
          <w:rFonts w:ascii="Times New Roman"/>
          <w:b w:val="false"/>
          <w:i w:val="false"/>
          <w:color w:val="000000"/>
          <w:sz w:val="28"/>
        </w:rPr>
        <w:t>
      деген жол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6"/>
        <w:gridCol w:w="136"/>
        <w:gridCol w:w="136"/>
        <w:gridCol w:w="813"/>
        <w:gridCol w:w="3028"/>
        <w:gridCol w:w="3373"/>
        <w:gridCol w:w="3716"/>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6"/>
    <w:p>
      <w:pPr>
        <w:spacing w:after="0"/>
        <w:ind w:left="0"/>
        <w:jc w:val="both"/>
      </w:pPr>
      <w:r>
        <w:rPr>
          <w:rFonts w:ascii="Times New Roman"/>
          <w:b w:val="false"/>
          <w:i w:val="false"/>
          <w:color w:val="000000"/>
          <w:sz w:val="28"/>
        </w:rPr>
        <w:t>
      мына:</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532"/>
        <w:gridCol w:w="1532"/>
        <w:gridCol w:w="1532"/>
        <w:gridCol w:w="4279"/>
        <w:gridCol w:w="2946"/>
        <w:gridCol w:w="160"/>
        <w:gridCol w:w="160"/>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77"/>
    <w:p>
      <w:pPr>
        <w:spacing w:after="0"/>
        <w:ind w:left="0"/>
        <w:jc w:val="both"/>
      </w:pPr>
      <w:r>
        <w:rPr>
          <w:rFonts w:ascii="Times New Roman"/>
          <w:b w:val="false"/>
          <w:i w:val="false"/>
          <w:color w:val="000000"/>
          <w:sz w:val="28"/>
        </w:rPr>
        <w:t>
      деген жолдар алып тасталсын;</w:t>
      </w:r>
    </w:p>
    <w:bookmarkEnd w:id="77"/>
    <w:bookmarkStart w:name="z82" w:id="78"/>
    <w:p>
      <w:pPr>
        <w:spacing w:after="0"/>
        <w:ind w:left="0"/>
        <w:jc w:val="both"/>
      </w:pPr>
      <w:r>
        <w:rPr>
          <w:rFonts w:ascii="Times New Roman"/>
          <w:b w:val="false"/>
          <w:i w:val="false"/>
          <w:color w:val="000000"/>
          <w:sz w:val="28"/>
        </w:rPr>
        <w:t>
      мына:</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
        <w:gridCol w:w="129"/>
        <w:gridCol w:w="129"/>
        <w:gridCol w:w="129"/>
        <w:gridCol w:w="2499"/>
        <w:gridCol w:w="3204"/>
        <w:gridCol w:w="3204"/>
        <w:gridCol w:w="2877"/>
      </w:tblGrid>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14 055 472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41 700 000</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79"/>
    <w:p>
      <w:pPr>
        <w:spacing w:after="0"/>
        <w:ind w:left="0"/>
        <w:jc w:val="both"/>
      </w:pPr>
      <w:r>
        <w:rPr>
          <w:rFonts w:ascii="Times New Roman"/>
          <w:b w:val="false"/>
          <w:i w:val="false"/>
          <w:color w:val="000000"/>
          <w:sz w:val="28"/>
        </w:rPr>
        <w:t>
      деген жол мынадай редакцияда жазылсын: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
        <w:gridCol w:w="129"/>
        <w:gridCol w:w="129"/>
        <w:gridCol w:w="129"/>
        <w:gridCol w:w="2499"/>
        <w:gridCol w:w="3204"/>
        <w:gridCol w:w="3204"/>
        <w:gridCol w:w="2877"/>
      </w:tblGrid>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13 805 372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41 700 000</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4" w:id="80"/>
    <w:p>
      <w:pPr>
        <w:spacing w:after="0"/>
        <w:ind w:left="0"/>
        <w:jc w:val="both"/>
      </w:pPr>
      <w:r>
        <w:rPr>
          <w:rFonts w:ascii="Times New Roman"/>
          <w:b w:val="false"/>
          <w:i w:val="false"/>
          <w:color w:val="000000"/>
          <w:sz w:val="28"/>
        </w:rPr>
        <w:t>
      мына:</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741"/>
        <w:gridCol w:w="1741"/>
        <w:gridCol w:w="181"/>
        <w:gridCol w:w="4100"/>
        <w:gridCol w:w="3347"/>
        <w:gridCol w:w="182"/>
        <w:gridCol w:w="182"/>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дамыту жөніндегі Н. Назарбаев орталығы" КеАҚ жарғылық капиталын қалыптастыру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 жарғылық капиталын қалыптастыру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81"/>
    <w:p>
      <w:pPr>
        <w:spacing w:after="0"/>
        <w:ind w:left="0"/>
        <w:jc w:val="both"/>
      </w:pPr>
      <w:r>
        <w:rPr>
          <w:rFonts w:ascii="Times New Roman"/>
          <w:b w:val="false"/>
          <w:i w:val="false"/>
          <w:color w:val="000000"/>
          <w:sz w:val="28"/>
        </w:rPr>
        <w:t xml:space="preserve">
      деген жолдар алып тасталсын; </w:t>
      </w:r>
    </w:p>
    <w:bookmarkEnd w:id="81"/>
    <w:bookmarkStart w:name="z86" w:id="82"/>
    <w:p>
      <w:pPr>
        <w:spacing w:after="0"/>
        <w:ind w:left="0"/>
        <w:jc w:val="both"/>
      </w:pPr>
      <w:r>
        <w:rPr>
          <w:rFonts w:ascii="Times New Roman"/>
          <w:b w:val="false"/>
          <w:i w:val="false"/>
          <w:color w:val="000000"/>
          <w:sz w:val="28"/>
        </w:rPr>
        <w:t>
      мына:</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753"/>
        <w:gridCol w:w="753"/>
        <w:gridCol w:w="753"/>
        <w:gridCol w:w="3857"/>
        <w:gridCol w:w="1942"/>
        <w:gridCol w:w="1942"/>
        <w:gridCol w:w="1943"/>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23 690 525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5 190 525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5 190 525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5 190 525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5 190 525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919 452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№6 КММ орта мектепке 300 орындық жабыстырма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457 880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"ЭКОС" №13 Экологиялық мектеп-гимназиясы" КММ 420 орындық жабыстырма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461 572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83"/>
    <w:p>
      <w:pPr>
        <w:spacing w:after="0"/>
        <w:ind w:left="0"/>
        <w:jc w:val="both"/>
      </w:pPr>
      <w:r>
        <w:rPr>
          <w:rFonts w:ascii="Times New Roman"/>
          <w:b w:val="false"/>
          <w:i w:val="false"/>
          <w:color w:val="000000"/>
          <w:sz w:val="28"/>
        </w:rPr>
        <w:t>
      деген жолдар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753"/>
        <w:gridCol w:w="753"/>
        <w:gridCol w:w="753"/>
        <w:gridCol w:w="3857"/>
        <w:gridCol w:w="1942"/>
        <w:gridCol w:w="1942"/>
        <w:gridCol w:w="1943"/>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21 651 212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4 271 073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4 271 073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4 271 073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4 271 073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№6 орта мектебі" КММ 300 орындық жапсаржай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"ЭКОС" №13 Экологиялық мектеп-гимназиясы" КММ 420 орындық жапсаржай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84"/>
    <w:p>
      <w:pPr>
        <w:spacing w:after="0"/>
        <w:ind w:left="0"/>
        <w:jc w:val="both"/>
      </w:pPr>
      <w:r>
        <w:rPr>
          <w:rFonts w:ascii="Times New Roman"/>
          <w:b w:val="false"/>
          <w:i w:val="false"/>
          <w:color w:val="000000"/>
          <w:sz w:val="28"/>
        </w:rPr>
        <w:t>
      мына:</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203"/>
        <w:gridCol w:w="203"/>
        <w:gridCol w:w="203"/>
        <w:gridCol w:w="6572"/>
        <w:gridCol w:w="4509"/>
        <w:gridCol w:w="203"/>
        <w:gridCol w:w="20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Казталов ауданы, Казталовка ауылында Алма Оразбаева атындағы 900 орынға арналған жалпы білім беретін орта мектеп салу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1 223 762</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5"/>
    <w:p>
      <w:pPr>
        <w:spacing w:after="0"/>
        <w:ind w:left="0"/>
        <w:jc w:val="both"/>
      </w:pPr>
      <w:r>
        <w:rPr>
          <w:rFonts w:ascii="Times New Roman"/>
          <w:b w:val="false"/>
          <w:i w:val="false"/>
          <w:color w:val="000000"/>
          <w:sz w:val="28"/>
        </w:rPr>
        <w:t>
      деген жол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203"/>
        <w:gridCol w:w="203"/>
        <w:gridCol w:w="203"/>
        <w:gridCol w:w="6572"/>
        <w:gridCol w:w="4509"/>
        <w:gridCol w:w="203"/>
        <w:gridCol w:w="20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Казталов ауданы, Казталовка ауылында Алма Оразбаева атындағы 300 орынға арналған жалпы білім беретін орта мектеп салу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1 223 762</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6"/>
    <w:p>
      <w:pPr>
        <w:spacing w:after="0"/>
        <w:ind w:left="0"/>
        <w:jc w:val="both"/>
      </w:pPr>
      <w:r>
        <w:rPr>
          <w:rFonts w:ascii="Times New Roman"/>
          <w:b w:val="false"/>
          <w:i w:val="false"/>
          <w:color w:val="000000"/>
          <w:sz w:val="28"/>
        </w:rPr>
        <w:t>
      мына:</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90"/>
        <w:gridCol w:w="1390"/>
        <w:gridCol w:w="1391"/>
        <w:gridCol w:w="3228"/>
        <w:gridCol w:w="3587"/>
        <w:gridCol w:w="145"/>
        <w:gridCol w:w="146"/>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су жинағыш арнасынан Құрық паром кешеніне дейін автомобиль жолын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87"/>
    <w:p>
      <w:pPr>
        <w:spacing w:after="0"/>
        <w:ind w:left="0"/>
        <w:jc w:val="both"/>
      </w:pPr>
      <w:r>
        <w:rPr>
          <w:rFonts w:ascii="Times New Roman"/>
          <w:b w:val="false"/>
          <w:i w:val="false"/>
          <w:color w:val="000000"/>
          <w:sz w:val="28"/>
        </w:rPr>
        <w:t xml:space="preserve">
      деген жолдар мынадай редакцияда жазылсын: </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380"/>
        <w:gridCol w:w="1380"/>
        <w:gridCol w:w="1380"/>
        <w:gridCol w:w="3296"/>
        <w:gridCol w:w="3559"/>
        <w:gridCol w:w="144"/>
        <w:gridCol w:w="14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су жинағыш арнасынан "Құрық" паром кешеніне дейін автомобиль жолын реконструкциялау</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16 880 139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88"/>
    <w:p>
      <w:pPr>
        <w:spacing w:after="0"/>
        <w:ind w:left="0"/>
        <w:jc w:val="both"/>
      </w:pPr>
      <w:r>
        <w:rPr>
          <w:rFonts w:ascii="Times New Roman"/>
          <w:b w:val="false"/>
          <w:i w:val="false"/>
          <w:color w:val="000000"/>
          <w:sz w:val="28"/>
        </w:rPr>
        <w:t>
      мына:</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139"/>
        <w:gridCol w:w="139"/>
        <w:gridCol w:w="139"/>
        <w:gridCol w:w="1379"/>
        <w:gridCol w:w="3455"/>
        <w:gridCol w:w="3455"/>
        <w:gridCol w:w="3455"/>
      </w:tblGrid>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73 546 000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89"/>
    <w:p>
      <w:pPr>
        <w:spacing w:after="0"/>
        <w:ind w:left="0"/>
        <w:jc w:val="both"/>
      </w:pPr>
      <w:r>
        <w:rPr>
          <w:rFonts w:ascii="Times New Roman"/>
          <w:b w:val="false"/>
          <w:i w:val="false"/>
          <w:color w:val="000000"/>
          <w:sz w:val="28"/>
        </w:rPr>
        <w:t>
      деген жол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91"/>
        <w:gridCol w:w="191"/>
        <w:gridCol w:w="191"/>
        <w:gridCol w:w="1887"/>
        <w:gridCol w:w="191"/>
        <w:gridCol w:w="4729"/>
        <w:gridCol w:w="4729"/>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 w:id="90"/>
    <w:p>
      <w:pPr>
        <w:spacing w:after="0"/>
        <w:ind w:left="0"/>
        <w:jc w:val="both"/>
      </w:pPr>
      <w:r>
        <w:rPr>
          <w:rFonts w:ascii="Times New Roman"/>
          <w:b w:val="false"/>
          <w:i w:val="false"/>
          <w:color w:val="000000"/>
          <w:sz w:val="28"/>
        </w:rPr>
        <w:t>
      мына:</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232"/>
        <w:gridCol w:w="1232"/>
        <w:gridCol w:w="128"/>
        <w:gridCol w:w="5687"/>
        <w:gridCol w:w="3179"/>
        <w:gridCol w:w="129"/>
        <w:gridCol w:w="129"/>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магистральдық газ құбыры" жобасын қаржыландыруды қамтамасыз ету үшін кейіннен "Қазақстанның Даму Банкі" АҚ кредиттей отырып, "Бәйтерек" ұлттық басқарушы холдингі" АҚ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23 546 000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91"/>
    <w:p>
      <w:pPr>
        <w:spacing w:after="0"/>
        <w:ind w:left="0"/>
        <w:jc w:val="both"/>
      </w:pPr>
      <w:r>
        <w:rPr>
          <w:rFonts w:ascii="Times New Roman"/>
          <w:b w:val="false"/>
          <w:i w:val="false"/>
          <w:color w:val="000000"/>
          <w:sz w:val="28"/>
        </w:rPr>
        <w:t xml:space="preserve">
      деген жолдар алып тасталсын; </w:t>
      </w:r>
    </w:p>
    <w:bookmarkEnd w:id="91"/>
    <w:bookmarkStart w:name="z96" w:id="92"/>
    <w:p>
      <w:pPr>
        <w:spacing w:after="0"/>
        <w:ind w:left="0"/>
        <w:jc w:val="both"/>
      </w:pPr>
      <w:r>
        <w:rPr>
          <w:rFonts w:ascii="Times New Roman"/>
          <w:b w:val="false"/>
          <w:i w:val="false"/>
          <w:color w:val="000000"/>
          <w:sz w:val="28"/>
        </w:rPr>
        <w:t>
      мына:</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401"/>
        <w:gridCol w:w="1402"/>
        <w:gridCol w:w="146"/>
        <w:gridCol w:w="4410"/>
        <w:gridCol w:w="3616"/>
        <w:gridCol w:w="146"/>
        <w:gridCol w:w="147"/>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93"/>
    <w:p>
      <w:pPr>
        <w:spacing w:after="0"/>
        <w:ind w:left="0"/>
        <w:jc w:val="both"/>
      </w:pPr>
      <w:r>
        <w:rPr>
          <w:rFonts w:ascii="Times New Roman"/>
          <w:b w:val="false"/>
          <w:i w:val="false"/>
          <w:color w:val="000000"/>
          <w:sz w:val="28"/>
        </w:rPr>
        <w:t>
      деген жолдар алып тасталсын.</w:t>
      </w:r>
    </w:p>
    <w:bookmarkEnd w:id="93"/>
    <w:bookmarkStart w:name="z98" w:id="9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94"/>
    <w:bookmarkStart w:name="z99" w:id="95"/>
    <w:p>
      <w:pPr>
        <w:spacing w:after="0"/>
        <w:ind w:left="0"/>
        <w:jc w:val="both"/>
      </w:pPr>
      <w:r>
        <w:rPr>
          <w:rFonts w:ascii="Times New Roman"/>
          <w:b w:val="false"/>
          <w:i w:val="false"/>
          <w:color w:val="000000"/>
          <w:sz w:val="28"/>
        </w:rPr>
        <w:t xml:space="preserve">
      көрсетілген қаулы осы қаулыға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36-2</w:t>
      </w:r>
      <w:r>
        <w:rPr>
          <w:rFonts w:ascii="Times New Roman"/>
          <w:b w:val="false"/>
          <w:i w:val="false"/>
          <w:color w:val="000000"/>
          <w:sz w:val="28"/>
        </w:rPr>
        <w:t>-қосымшалармен толықтырылсын.</w:t>
      </w:r>
    </w:p>
    <w:bookmarkEnd w:id="95"/>
    <w:bookmarkStart w:name="z100" w:id="96"/>
    <w:p>
      <w:pPr>
        <w:spacing w:after="0"/>
        <w:ind w:left="0"/>
        <w:jc w:val="both"/>
      </w:pP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96"/>
    <w:bookmarkStart w:name="z101" w:id="97"/>
    <w:p>
      <w:pPr>
        <w:spacing w:after="0"/>
        <w:ind w:left="0"/>
        <w:jc w:val="both"/>
      </w:pPr>
      <w:r>
        <w:rPr>
          <w:rFonts w:ascii="Times New Roman"/>
          <w:b w:val="false"/>
          <w:i w:val="false"/>
          <w:color w:val="000000"/>
          <w:sz w:val="28"/>
        </w:rPr>
        <w:t>
      3. Осы қаулы 2019 жылғы 1 қаңтардан бастап қолданысқа енгiзiледi.</w:t>
      </w:r>
    </w:p>
    <w:bookmarkEnd w:id="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13-қосымша </w:t>
            </w:r>
          </w:p>
        </w:tc>
      </w:tr>
    </w:tbl>
    <w:bookmarkStart w:name="z104" w:id="9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мемлекеттік атаулы әлеуметтік көмекті төлеуге берілетін ағымдағы нысаналы трансферттердің сомаларын бөлу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765"/>
        <w:gridCol w:w="3590"/>
        <w:gridCol w:w="3591"/>
        <w:gridCol w:w="3258"/>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181 422 020</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111 318 660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70 103 360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3 577 773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2 606 929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7 693 898</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4 055 018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3 638 880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20 670 254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12 188 430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8 481 824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3 556 127</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2 122 610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9 737 784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6 457 707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20 016 416</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15 116 416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4 853 816</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3 428 606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4 515 819</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2 364 970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3 898 698</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2 486 099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13 506 425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8 388 642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3 875 194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2 088 878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3 023 705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1 375 844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2 039 914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1 841 182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55 574 515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34 798 986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20 775 529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1 828 377</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606 041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1 680 265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1 000 562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21 373 040</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10 391 740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20-қосымша </w:t>
            </w:r>
          </w:p>
        </w:tc>
      </w:tr>
    </w:tbl>
    <w:bookmarkStart w:name="z107" w:id="9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еңбек нарығын дамытуға берілетін ағымдағы нысаналы трансферттердің сомаларын бөлу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
        <w:gridCol w:w="1045"/>
        <w:gridCol w:w="1046"/>
        <w:gridCol w:w="1046"/>
        <w:gridCol w:w="1101"/>
        <w:gridCol w:w="1718"/>
        <w:gridCol w:w="779"/>
        <w:gridCol w:w="940"/>
        <w:gridCol w:w="1046"/>
        <w:gridCol w:w="1066"/>
        <w:gridCol w:w="1046"/>
        <w:gridCol w:w="78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облыстық бюджетіне берілетін жұмыс күші артық өңірлерден қоныстанғандар үшін тұрғын үйді сатып алуға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мобильді орталықтарының қызметтерін қамтамасыз етуге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49 594 720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23 594 405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12 647 244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1 968 654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5 841 515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26 000 315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13 619 000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312 089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809 942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2 276 905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1 007 107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2 536 756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1 114 577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778 738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1 422 179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876 779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900 474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2 866 074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526 366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422 773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1 199 852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647 595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1 083 771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560 762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1 197 626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778 476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2 257 496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960 605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528 595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413 090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1 296 891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892 891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1 816 892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963 838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853 054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3 228 423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984 390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763 560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1 476 974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1 370 980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550 910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482 225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523 573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412 838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549 808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274 089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742 887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722 293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520 293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9 110 269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3 677 812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3 000 297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1 682 597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1 930 989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359 433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1 463 067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1 446 736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1 190 606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3 258 324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1 111 324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21-қосымша </w:t>
            </w:r>
          </w:p>
        </w:tc>
      </w:tr>
    </w:tbl>
    <w:bookmarkStart w:name="z110" w:id="10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1666"/>
        <w:gridCol w:w="8248"/>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224 403 272</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12 679 068</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12 081 082</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21 838 659</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8 217 935</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16 561 832</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14 791 780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11 603 824</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17 203 706</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12 800 916</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14 915 863</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9 978 774</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12 052 606</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10 241 330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23 435 415</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11 213 076</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7 506 521</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7 280 885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23-2-қосымша </w:t>
            </w:r>
          </w:p>
        </w:tc>
      </w:tr>
    </w:tbl>
    <w:bookmarkStart w:name="z113"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жұмысшы біліктіліктері бойынша техникалық және кәсіптік білім беру ұйымдарында білім алушыларға стипендия мөлшерін ұлғайтуға Қазақстан Республикасы Ұлттық қорынан бөлінетін нысаналы трансферт есебінен берілетін ағымдағы нысаналы трансферттердің сомаларын бөлу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2 413 552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178 521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223 371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121 104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97 335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23-3-қосымша </w:t>
            </w:r>
          </w:p>
        </w:tc>
      </w:tr>
    </w:tbl>
    <w:bookmarkStart w:name="z116" w:id="10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Қазақстан Республикасы Ұлттық қорынан бөлінетін нысаналы трансферт есебінен берілетін ағымдағы нысаналы трансферттердің сомаларын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1 428 597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36-2-қосымша </w:t>
            </w:r>
          </w:p>
        </w:tc>
      </w:tr>
    </w:tbl>
    <w:bookmarkStart w:name="z119" w:id="10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719"/>
        <w:gridCol w:w="3767"/>
        <w:gridCol w:w="3767"/>
        <w:gridCol w:w="3366"/>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атауы</w:t>
            </w:r>
          </w:p>
        </w:tc>
        <w:tc>
          <w:tcPr>
            <w:tcW w:w="3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19 090 488</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14 400 000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4 690 488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7 210 488</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2 170 488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39-қосымша </w:t>
            </w:r>
          </w:p>
        </w:tc>
      </w:tr>
    </w:tbl>
    <w:bookmarkStart w:name="z122" w:id="104"/>
    <w:p>
      <w:pPr>
        <w:spacing w:after="0"/>
        <w:ind w:left="0"/>
        <w:jc w:val="left"/>
      </w:pPr>
      <w:r>
        <w:rPr>
          <w:rFonts w:ascii="Times New Roman"/>
          <w:b/>
          <w:i w:val="false"/>
          <w:color w:val="000000"/>
        </w:rPr>
        <w:t xml:space="preserve"> Облыстық бюджеттерге нәтижелі жұмыспен қамтуды және жаппай кәсіпкерлікті дамытуға кредит берудің сомаларын бөлу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776"/>
        <w:gridCol w:w="3471"/>
        <w:gridCol w:w="3471"/>
        <w:gridCol w:w="3471"/>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64 759 007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44 759 007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3 768 955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5 000 262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6 756 738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4 281 738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1 708 008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1 303 008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3 234 552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7 111 020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5 111 020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5 864 528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6 058 251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4 158 251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3 033 565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2 083 565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4 160 986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3 210 986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1 529 089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2 465 426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7 482 140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42-қосымша </w:t>
            </w:r>
          </w:p>
        </w:tc>
      </w:tr>
    </w:tbl>
    <w:bookmarkStart w:name="z125" w:id="105"/>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44"/>
        <w:gridCol w:w="845"/>
        <w:gridCol w:w="2184"/>
        <w:gridCol w:w="2535"/>
        <w:gridCol w:w="2535"/>
        <w:gridCol w:w="2536"/>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104 843 282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120 000 000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120 000 000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104 843 282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18 500 000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85 393 282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44-қосымша </w:t>
            </w:r>
          </w:p>
        </w:tc>
      </w:tr>
    </w:tbl>
    <w:bookmarkStart w:name="z128" w:id="106"/>
    <w:p>
      <w:pPr>
        <w:spacing w:after="0"/>
        <w:ind w:left="0"/>
        <w:jc w:val="left"/>
      </w:pPr>
      <w:r>
        <w:rPr>
          <w:rFonts w:ascii="Times New Roman"/>
          <w:b/>
          <w:i w:val="false"/>
          <w:color w:val="000000"/>
        </w:rPr>
        <w:t xml:space="preserve"> 2019 жылға арналған мемлекеттік тапсырмалардың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698"/>
        <w:gridCol w:w="5457"/>
        <w:gridCol w:w="371"/>
        <w:gridCol w:w="1686"/>
        <w:gridCol w:w="1960"/>
        <w:gridCol w:w="62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қызметтің немесе инвестициялық жобаның сипаттамалары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9 әлеуметтік сауалнама ұйымдастыру және өткізу.</w:t>
            </w:r>
            <w:r>
              <w:br/>
            </w:r>
            <w:r>
              <w:rPr>
                <w:rFonts w:ascii="Times New Roman"/>
                <w:b w:val="false"/>
                <w:i w:val="false"/>
                <w:color w:val="000000"/>
                <w:sz w:val="20"/>
              </w:rPr>
              <w:t>
1. Қазіргі кезеңде ақпараттық-имидждік саясатты қалыптастыру мәселелері. Осы сауалнама нәтижелері бойынша имидждің негізгі архетиптері, имиджді қалыптастыру арналарының тиімділігін бағалау айқындалады, сондай-ақ ақпараттық-имидждік күн тәртібін қалыптастыру бойынша ұсынымдар әзірленеді.</w:t>
            </w:r>
            <w:r>
              <w:br/>
            </w:r>
            <w:r>
              <w:rPr>
                <w:rFonts w:ascii="Times New Roman"/>
                <w:b w:val="false"/>
                <w:i w:val="false"/>
                <w:color w:val="000000"/>
                <w:sz w:val="20"/>
              </w:rPr>
              <w:t>
2. Қазақстандық қоғамның әлеуметтік-саяси стратификациясы: құндылықтары және саяси бағдарларының негізгі бағыттары. Зерттеу нәтижелері халықты саяси көзқарас типтері бойынша саралау (сананың негізгі топтары), саяси бәсекелестік деңгейін, сонымен қатар қоғамдық келісімшарттың ағымдағы жағдайын көрсетеді.</w:t>
            </w:r>
            <w:r>
              <w:br/>
            </w:r>
            <w:r>
              <w:rPr>
                <w:rFonts w:ascii="Times New Roman"/>
                <w:b w:val="false"/>
                <w:i w:val="false"/>
                <w:color w:val="000000"/>
                <w:sz w:val="20"/>
              </w:rPr>
              <w:t>
3. Үшінші жаңғырту жағдайында ұлттық тарих және ұлттық кодының негізгі кезеңдерін қазақстандықтардың қабылдауы. Зерттеудің нәтижелері қоғамдық санадағы негізгі тарихи паттерлер, құндылықтарды беру және сабақтастық арналары, болашақты қабылдаудағы ұлттық фактордың рөлі туралы түсінік береді.</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Жастар жылы және жастар саясатында нысаналы индикаторларды одан әрі қалыптастыру. Сауалнама жүргізу нәтижесі 2019 жылы және алдағы кезеңде Жастар жылының өзектілігі, жастар санының төмендеуі жағдайында қалпына келтіру процесінің өту сипаты, жастар арасында өз болашағын қабылдау ерекшелік тері туралы түсінік береді.</w:t>
            </w:r>
            <w:r>
              <w:br/>
            </w:r>
            <w:r>
              <w:rPr>
                <w:rFonts w:ascii="Times New Roman"/>
                <w:b w:val="false"/>
                <w:i w:val="false"/>
                <w:color w:val="000000"/>
                <w:sz w:val="20"/>
              </w:rPr>
              <w:t>
5. Қазақстан Республикасы жағдайындағы қайырымдылық және донорлық жүйесі. Сауалнама нәтижелері ел дамуының қажеттіліктеріне қаншалықты сәйкес келетінің және бизнестің әлеуметтік жауапкершілігін ояту үшін қандай шаралар қажет екенін анықтайды.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Қазақстандағы урбанизация мәселелері. Сауалнама жүргізу нәтижесі қалалық субмәдениеттің ерекшелік тері, ауылдық-қалалық көші-қон, әлеуметтік-аумақтық топтардың теңдігі мен теңсіздігі, сондай-ақ негізгі тәуекелдер туралы түсінік береді.</w:t>
            </w:r>
            <w:r>
              <w:br/>
            </w:r>
            <w:r>
              <w:rPr>
                <w:rFonts w:ascii="Times New Roman"/>
                <w:b w:val="false"/>
                <w:i w:val="false"/>
                <w:color w:val="000000"/>
                <w:sz w:val="20"/>
              </w:rPr>
              <w:t>
7. Отбасылық-демографиялық саясат. Сауалнама жүргізу нәтижесі отбасы құндылықтары жағдайы, гендерлік теңдік, белсенді ұзақ өмір сүру, балалардың қауіпсіздігі туралы түсінік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Қазақстандағы Үшінші жаңғырту процесі. Сауалнама жүргізу нәтижесі әлеуметтік сана қалай өзгеретіні, экономикалық және саяси басымдықтардың үйлесімділігі және үйлесімсіздігі туралы, цифрландыру жағдайында жұмыспен қамтудың тұрақтылығы туралы түсінік береді, сондай-ақ қоғамдық дамудың қазақстандық моделін қабылдау дәрежесін көрсетеді.</w:t>
            </w:r>
            <w:r>
              <w:br/>
            </w:r>
            <w:r>
              <w:rPr>
                <w:rFonts w:ascii="Times New Roman"/>
                <w:b w:val="false"/>
                <w:i w:val="false"/>
                <w:color w:val="000000"/>
                <w:sz w:val="20"/>
              </w:rPr>
              <w:t>
9. Қазақстандықтардың өмір сүру сапасы және жергілікті қауымдастықтардың тұрақтылығын қамтамасыз ету мәселелері. Сауалнама жүргізу нәтижесі бойынша өмір сүру сапасының негізгі индикаторлары, жергілікті қауымдастықтардың тұрақтылық, өмірге қанағаттанушылық факторлары әзірленеді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орнықты даму мақсаты бойынша көрсеткіштерін имплементациялау және оларға қол жеткізу жөніндегі шаралар кешенін іске асыру барысын сараптамалық-талдамалық сүйемелдеу қызметтері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шеңберінде мынадай бағыттар бойынша ұсынымдар мен ұсыныстар қалыптастырылатын болады:</w:t>
            </w:r>
            <w:r>
              <w:br/>
            </w:r>
            <w:r>
              <w:rPr>
                <w:rFonts w:ascii="Times New Roman"/>
                <w:b w:val="false"/>
                <w:i w:val="false"/>
                <w:color w:val="000000"/>
                <w:sz w:val="20"/>
              </w:rPr>
              <w:t>
1. Мемлекеттік органдардың стратегиялық құжаттарына Тұрақты даму мақсатының индикаторларын имплементациялау.</w:t>
            </w:r>
            <w:r>
              <w:br/>
            </w:r>
            <w:r>
              <w:rPr>
                <w:rFonts w:ascii="Times New Roman"/>
                <w:b w:val="false"/>
                <w:i w:val="false"/>
                <w:color w:val="000000"/>
                <w:sz w:val="20"/>
              </w:rPr>
              <w:t>
2. Қоғамдық даму мәселелерінің кең спектрі бойынша мемлекет пен азаматтық қоғам институттарының қарым-қатынасы процесін жетілдіру.</w:t>
            </w:r>
            <w:r>
              <w:br/>
            </w:r>
            <w:r>
              <w:rPr>
                <w:rFonts w:ascii="Times New Roman"/>
                <w:b w:val="false"/>
                <w:i w:val="false"/>
                <w:color w:val="000000"/>
                <w:sz w:val="20"/>
              </w:rPr>
              <w:t>
3. Азаматтық институттардың мүмкіндігін жоғарылату.</w:t>
            </w:r>
            <w:r>
              <w:br/>
            </w:r>
            <w:r>
              <w:rPr>
                <w:rFonts w:ascii="Times New Roman"/>
                <w:b w:val="false"/>
                <w:i w:val="false"/>
                <w:color w:val="000000"/>
                <w:sz w:val="20"/>
              </w:rPr>
              <w:t>
4. Сыбайлас жемқорлыққа төзбеу қарым-қатынасын қалыптастыру.</w:t>
            </w:r>
            <w:r>
              <w:br/>
            </w:r>
            <w:r>
              <w:rPr>
                <w:rFonts w:ascii="Times New Roman"/>
                <w:b w:val="false"/>
                <w:i w:val="false"/>
                <w:color w:val="000000"/>
                <w:sz w:val="20"/>
              </w:rPr>
              <w:t>
5. Қоғамдық құқық қорғау органдарына және қоғамдық белсенділікке сенімін арттыру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Діни қызмет саласында қатынастарды реттеу;</w:t>
            </w:r>
            <w:r>
              <w:br/>
            </w:r>
            <w:r>
              <w:rPr>
                <w:rFonts w:ascii="Times New Roman"/>
                <w:b w:val="false"/>
                <w:i w:val="false"/>
                <w:color w:val="000000"/>
                <w:sz w:val="20"/>
              </w:rPr>
              <w:t>
2. Отбасылық саясатты дамыту;</w:t>
            </w:r>
            <w:r>
              <w:br/>
            </w:r>
            <w:r>
              <w:rPr>
                <w:rFonts w:ascii="Times New Roman"/>
                <w:b w:val="false"/>
                <w:i w:val="false"/>
                <w:color w:val="000000"/>
                <w:sz w:val="20"/>
              </w:rPr>
              <w:t>
3. Қоғамдық сананы жаңғырту;</w:t>
            </w:r>
            <w:r>
              <w:br/>
            </w:r>
            <w:r>
              <w:rPr>
                <w:rFonts w:ascii="Times New Roman"/>
                <w:b w:val="false"/>
                <w:i w:val="false"/>
                <w:color w:val="000000"/>
                <w:sz w:val="20"/>
              </w:rPr>
              <w:t>
4. Жергілікті мемлекеттік органдардың ақпараттық ашықтығын қамтамасыз ету ("OPEN AKIMAT" моделі);</w:t>
            </w:r>
            <w:r>
              <w:br/>
            </w:r>
            <w:r>
              <w:rPr>
                <w:rFonts w:ascii="Times New Roman"/>
                <w:b w:val="false"/>
                <w:i w:val="false"/>
                <w:color w:val="000000"/>
                <w:sz w:val="20"/>
              </w:rPr>
              <w:t>
5. Қазақстан халқының жалпы тарихи-мәдени мұрасына қазақстандық этностардың қосқан үлесін зерттеу.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"Қоғамдық сананы жаңғырту саласындағы іс-шараларды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Отандастардың олар тұрақты тұратын мемлекеттердегі құқықтық жағдайына мониторинг жүргізу, отандастар тұратын елдердегі қоғамдық бірлестіктермен және адам құқын қорғау ұйымдарымен байланыс орнату және ақпарат алмасу, шетелде тұратын отандастарға қазақ ұлттық мәдени орталықтарының жұмысын ұйымдастыруда көмек көрсету, халықаралық үкіметтік және үкіметтік емес ұйымдармен, оның ішінде адам құқықтарын қорғау және аз ұлттар саласында жұмыс істейтін ұйымдармен байланыс орнату және ақпарат алмасу, отандастар тұратын елдерде адам құқықтарын қорғау саласындағы үкіметтік емес ұйымдардың қызметіне көмек көрсету, шетелде тұратын отандастардың құқықтарын, бостандықтарын және заңды мүдделерін қамтамасыз ететін отандастар ұйымдарына әдістемелік, ақпараттық, ұйымдық және құқықтық көмек көрсету, қазақ тілін үйренуге қолдау көрсету, отандастардың құқықтары бұзылған жағдайда Қазақстан Республикасының ықтимал реакциясы туралы ұсыныстар дайындау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мәдени-гуманитарлық байланыстарды қамтамасыз ету үшін іс-шаралар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өзара іс-қимыл мәселелері бойынша қазақтардың кіші құрылтайын өткізу, шетелде тұратын отандастардың қатысуымен халықаралық өнер фестивалін өткізу, шетелде тұратын этникалық қазақтарды Қазақстанның қасиетті жерлерімен таныстыру мақсатында іс-шаралар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саясат, этникалық көші-қон саласында диаспоралармен жұмысты үйлестіру және реттеу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және елде этникалық қазақтардың балалары арасында қазақ тілін, ұлттық-мәдени, дәстүрлі құндылықтарды сақтау мен дамытуға бағытталған оқу-танымдық, әлеуметтік-мәдени іс-шаралар кешенін ұйымдастыру:</w:t>
            </w:r>
            <w:r>
              <w:br/>
            </w:r>
            <w:r>
              <w:rPr>
                <w:rFonts w:ascii="Times New Roman"/>
                <w:b w:val="false"/>
                <w:i w:val="false"/>
                <w:color w:val="000000"/>
                <w:sz w:val="20"/>
              </w:rPr>
              <w:t>
қазақ тілін оқыту бойынша "Қастерлі қалам" оқу-әдістемелік құралын тарату;</w:t>
            </w:r>
            <w:r>
              <w:br/>
            </w:r>
            <w:r>
              <w:rPr>
                <w:rFonts w:ascii="Times New Roman"/>
                <w:b w:val="false"/>
                <w:i w:val="false"/>
                <w:color w:val="000000"/>
                <w:sz w:val="20"/>
              </w:rPr>
              <w:t>
Алматы және Нұр-Сұлтан қалаларындағы Назарбаев Зияткерлік мектептерінің базасында қазақ диаспорасының балаларына арналған оқу-тәрбиелік турларын ұйымдастыру және өткізу;</w:t>
            </w:r>
            <w:r>
              <w:br/>
            </w:r>
            <w:r>
              <w:rPr>
                <w:rFonts w:ascii="Times New Roman"/>
                <w:b w:val="false"/>
                <w:i w:val="false"/>
                <w:color w:val="000000"/>
                <w:sz w:val="20"/>
              </w:rPr>
              <w:t>
"Алтын күз" атты қазақ әнінің жыл сайынғы Мәскеу жастарының конкурс-фестивалін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Диаспора саясатын және отандастарды тарту, қызметке мониторинг жүргізу, практикалық көмек көрсету мәселелері бойынша халықаралық тәжірибені зерделеу бойынша іс-шаралар кешенін ұйымдастыру:</w:t>
            </w:r>
            <w:r>
              <w:br/>
            </w:r>
            <w:r>
              <w:rPr>
                <w:rFonts w:ascii="Times New Roman"/>
                <w:b w:val="false"/>
                <w:i w:val="false"/>
                <w:color w:val="000000"/>
                <w:sz w:val="20"/>
              </w:rPr>
              <w:t>
шетелдегі отандастардың әлеуметтік-құқықтық жағдайы проблемасын зерттеу және диаспора саясаты мәселелері бойынша жиынтық талдамалық зерттеулер жүргізу;</w:t>
            </w:r>
            <w:r>
              <w:br/>
            </w:r>
            <w:r>
              <w:rPr>
                <w:rFonts w:ascii="Times New Roman"/>
                <w:b w:val="false"/>
                <w:i w:val="false"/>
                <w:color w:val="000000"/>
                <w:sz w:val="20"/>
              </w:rPr>
              <w:t>
отандастарды Отанға қайтаруды мемлекеттік қолдаудың халықаралық тәжірибесін зерттеу;</w:t>
            </w:r>
            <w:r>
              <w:br/>
            </w:r>
            <w:r>
              <w:rPr>
                <w:rFonts w:ascii="Times New Roman"/>
                <w:b w:val="false"/>
                <w:i w:val="false"/>
                <w:color w:val="000000"/>
                <w:sz w:val="20"/>
              </w:rPr>
              <w:t>
Қазақстан Республикасының жоғары деңгейдегі басшылары мен қазақ диаспорасының академиялық, шығармашылық, бизнес топтары өкілдерінің кездесуін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Этностық топтардың әлеуметтік-экономикалық жағдайының және Қазақстан халқының әлеуметтік көңіл-күйінің мониторингін жүргізу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өңірлеріндегі ағымдағы этнодемографиялық жағдайды анықтау.</w:t>
            </w:r>
            <w:r>
              <w:br/>
            </w:r>
            <w:r>
              <w:rPr>
                <w:rFonts w:ascii="Times New Roman"/>
                <w:b w:val="false"/>
                <w:i w:val="false"/>
                <w:color w:val="000000"/>
                <w:sz w:val="20"/>
              </w:rPr>
              <w:t>
1. Қазақстан халқының этникалық топтары өкілдерінің әлеуметтік-экономикалық жағдайын талдау.</w:t>
            </w:r>
            <w:r>
              <w:br/>
            </w:r>
            <w:r>
              <w:rPr>
                <w:rFonts w:ascii="Times New Roman"/>
                <w:b w:val="false"/>
                <w:i w:val="false"/>
                <w:color w:val="000000"/>
                <w:sz w:val="20"/>
              </w:rPr>
              <w:t>
2. Өңірлердегі тұрғындар арасында әлеуметтік көңіл-күйді бағалау үшін әлеуметтанушылық сауалнама жүргізу.</w:t>
            </w:r>
            <w:r>
              <w:br/>
            </w:r>
            <w:r>
              <w:rPr>
                <w:rFonts w:ascii="Times New Roman"/>
                <w:b w:val="false"/>
                <w:i w:val="false"/>
                <w:color w:val="000000"/>
                <w:sz w:val="20"/>
              </w:rPr>
              <w:t>
3. Зерттеудің әдістемелік тәсілдердін әзірлеу.</w:t>
            </w:r>
            <w:r>
              <w:br/>
            </w:r>
            <w:r>
              <w:rPr>
                <w:rFonts w:ascii="Times New Roman"/>
                <w:b w:val="false"/>
                <w:i w:val="false"/>
                <w:color w:val="000000"/>
                <w:sz w:val="20"/>
              </w:rPr>
              <w:t>
4. Халықтың әлеуметтік көңіл-күйін зерттеу бойынша халықаралық тәжірибені шолу.</w:t>
            </w:r>
            <w:r>
              <w:br/>
            </w:r>
            <w:r>
              <w:rPr>
                <w:rFonts w:ascii="Times New Roman"/>
                <w:b w:val="false"/>
                <w:i w:val="false"/>
                <w:color w:val="000000"/>
                <w:sz w:val="20"/>
              </w:rPr>
              <w:t>
5. Қазақстан халқының әлеуметтік көңіл-күй деңгейін анықтау.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серпініне мониторинг жүргізу және талдау;</w:t>
            </w:r>
            <w:r>
              <w:br/>
            </w:r>
            <w:r>
              <w:rPr>
                <w:rFonts w:ascii="Times New Roman"/>
                <w:b w:val="false"/>
                <w:i w:val="false"/>
                <w:color w:val="000000"/>
                <w:sz w:val="20"/>
              </w:rPr>
              <w:t>
2. Дінаралық келісімді, өзара құрмет пен толеранттылықты сақтау жөніндегі халықаралық тәжірибені зерделеу;</w:t>
            </w:r>
            <w:r>
              <w:br/>
            </w:r>
            <w:r>
              <w:rPr>
                <w:rFonts w:ascii="Times New Roman"/>
                <w:b w:val="false"/>
                <w:i w:val="false"/>
                <w:color w:val="000000"/>
                <w:sz w:val="20"/>
              </w:rPr>
              <w:t>
3. Әлемдік және дәстүрлі діндер лидерлері Съезінің және оның институттарының отырыстарын ұйымдастыру және өткізу;</w:t>
            </w:r>
            <w:r>
              <w:br/>
            </w:r>
            <w:r>
              <w:rPr>
                <w:rFonts w:ascii="Times New Roman"/>
                <w:b w:val="false"/>
                <w:i w:val="false"/>
                <w:color w:val="000000"/>
                <w:sz w:val="20"/>
              </w:rPr>
              <w:t>
4. Әлемдік және дәстүрлі діндер лидерлері съездерінің және оның институттарының бастамаларын іске асыруға және ілгерілетуге жәрдемдесу;</w:t>
            </w:r>
            <w:r>
              <w:br/>
            </w: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r>
              <w:br/>
            </w: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r>
              <w:br/>
            </w:r>
            <w:r>
              <w:rPr>
                <w:rFonts w:ascii="Times New Roman"/>
                <w:b w:val="false"/>
                <w:i w:val="false"/>
                <w:color w:val="000000"/>
                <w:sz w:val="20"/>
              </w:rPr>
              <w:t>
7. Дінаралық диалогқа қосқан үлесі үшін Астана халықаралық сыйлығын және әлемдік және дәстүрлі діндер лидерлері Съезінің құрмет медалін белгілеу және беру;</w:t>
            </w:r>
            <w:r>
              <w:br/>
            </w:r>
            <w:r>
              <w:rPr>
                <w:rFonts w:ascii="Times New Roman"/>
                <w:b w:val="false"/>
                <w:i w:val="false"/>
                <w:color w:val="000000"/>
                <w:sz w:val="20"/>
              </w:rPr>
              <w:t>
8. Мәдениеттер мен діндердің рухани жақындасуына бағытталған халықаралық деңгейдегі іс-шараларды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дамыту жөніндег Н.Назарбаев орталығы"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102 "Конфессияаралық келісімді нығайту бойынша мемлекеттік саясатты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интернет желісінде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Президенті,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ілгерілету. Елдің тарихи-мәдени мұрасын зерделеу және сақтау, тарихи-мәдени дәстүрлерді жаңғырту. "Қазақстан-2050" стратегиясының іске асырылу барысын жариялау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"Қазконтент"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1 490 356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сондай-ақ "KazakhTV", арналары арқылы мемлекеттік ақпараттық саясатты жүргізу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14 983 273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телеарналары,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 арқылы мемлекеттік ақпараттық саясатты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газеттері, "Ақ желкен", "Балдырған" журналдары арқылы мемлекеттік ақпараттық саясатты жүргізу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министрлігінің "Талдау және ақпарат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"Егемен Қазақстан" республикалық газеті" АҚ арқылы жүргізу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"Егемен Қазақстан" газеті арқылы жүргізу бойынша көрсетілетін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"Казахстанская правда" республикалық газеті" АҚ арқылы жүргізу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"Казахстанская правда" газеті арқылы жүргізу бойынша көрсетілетін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республикалық газеті"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 арқылы мемлекеттік ақпараттық саясатты Интернет желісінде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Қазақстанның әлеуметтік-экономикалық дамуын және халықаралық аренадағы деңгейін көрсету.</w:t>
            </w:r>
            <w:r>
              <w:br/>
            </w:r>
            <w:r>
              <w:rPr>
                <w:rFonts w:ascii="Times New Roman"/>
                <w:b w:val="false"/>
                <w:i w:val="false"/>
                <w:color w:val="000000"/>
                <w:sz w:val="20"/>
              </w:rPr>
              <w:t>
Қазақстанның халықаралық оң имиджін қалыптастыру және сайттың барлық тілдік нұсқаларында насихаттау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саясатының жаңа кезеңі: жүйелік ғылыми-әдістемелік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 және болжау, мемлекеттік жастар саясаты институттарын ғылыми-әдістемелік қамтамасыз ету, мемлекеттік жастар саясаты мектептерін ұйымдастыру (сертификатталған оқыту және жастармен жұмыс істейтін мамандардың біліктілігін арттыру), мемлекеттік жастар саясатын ақпараттық-талдамалық қолдау, оның ішінде меншікті сайттың жұмысын жүйелі түрде жүргізу, ұйымдастырушылық-практикалық іс-шаралар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жастар және отбасы саясатын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әскери және екіжақты мақсаттағы өнімнің өндірісін ұйымдастыру үшін қосылған құндар мен технологиялық шешімдерді жеткізушілердің жаһандық тізбегін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аэроғарыштық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ұйымдастырушылық-өнеркәсіптік кешенінің кәсіпорындары, Қазақстан Республикасының Қарулы Күштері, басқа да әскерлері мен әскери құралымдары үшін ғылыми ұйымдары әзірлеген ғылыми зерттеулер мен перспективалы технологияларды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аэроғарыштық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технологиялар мен қызметтерге, әлемдік экспорт пен импорт нарығына талдау, шетелдік ҚӨК жағдайы мен дамуы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аэроғарыштық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стартап экожүйесін дамыту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бизнес-инкубациялауын акселераттау, қатысушыларға арналған маркетингтік және басқа да іс-шаралар өткізу "Астана Хаб" халықаралық технологиялық паркінің қатысушыларын дамытуға ынталандыру үшін кеңес беру, ақпараттық, білім беру іс-шараларын өткізу, қатысушылардың жобаларын іске асыру үшін әлеуетті инвесторлар іздеу,</w:t>
            </w:r>
            <w:r>
              <w:br/>
            </w:r>
            <w:r>
              <w:rPr>
                <w:rFonts w:ascii="Times New Roman"/>
                <w:b w:val="false"/>
                <w:i w:val="false"/>
                <w:color w:val="000000"/>
                <w:sz w:val="20"/>
              </w:rPr>
              <w:t>
"Астана Хаб" халықаралық технологиялық паркінде акселераттаудан өтетін тұлғаларға баспана және тұру үшін жағдай жасауды ұсыну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"Астана Хаб" ІТ-стартаптардың халықаралық технопаркі негізінде инновациялық экожүйе құру"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қызметінің әсеріне ұшыраған аумақтарына экологиялық мониторинг жүргізу қызметтері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тасымалдағыш зымырандарды ұшырған кезде экологиялық мониторинг жүргізу (ұшыруды экологиялық сүйемелдеу), тасымалдағыш зымырандардың бөлінетін бөліктерінің құлау аудандарының аумағында олардың экологиялық тұрақтылығын бағалай отырып экологиялық мониторингілеу, тасымалдағыш зымырандардың авариялық құлау орындарындағы қоршаған ортаның жай-күйіне мониторинг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100 "Ғарыш аппараттарын басқаруды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кешеніндегі Ресей Федерациясы жалдайтын құрамға кірмейтін объектілерді кәдеге жаратуды, рекультивациялауды және жөндеуді ұйымдастыру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бұзу; инертті құрылыс қалдықтарын көму үшін полигонды жайластыру; инертті құрылыс қалдықтарын жинау, шығару және полигонда көму; тазартылған аумақты жоспарлау; мұнай өнімдерімен ластанған жер учаскелерін рекультивациялау бойынша іс-шаралар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101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жалдаған "Байқоңыр" ғарыш айлағы объектілерінің құрамынан шығаруға жататын "Зенит-М" ғарыш зымыран кешенінің жерүсті ғарыш инфрақұрылымы объектілерін ұстау және пайдалану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 объектілерінің қабылдап алу-тапсыру рәсімдерін ұйымдастыру мен қамтамасыз ету жөніндегі іс-шараларды, "Зенит-М" ғарыш зымыран кешенінің берілген объектілерін күзетуді, қажет болған кезде ұйымдарды тарта отырып, техникалық қызмет көрсетуді қоса алғанда, "Зенит-М" ғарыш зымыран кешенінің жерүсті ғарыштық инфрақұрылымы объектілерін жұмыс күйінде ұстау үшін техникалық және технологиялық қолдауға арналған жұмыстар мен іс-шаралар кешені және аталған жұмыстарды ұйымдастыру үшін қажетті басқа да іс-шаралар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қорғаныс жəне аэроғарыш өнеркəсібі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1 037 676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материалдар мен деректерді мемлекеттік есепке алу, сақтау, мемлекеттік цифрлы топографиялық карталардың масштабтық қатарын және тақырыптық карталарды жасау және жаңарту, географиялық атаулардың мемлекеттік каталогтарының деректер базасын мониторингілеу, техникалық жобаларды құрастыру.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картографиялық-геодезиялық қоры"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елді-мекендердің және аумақтардың аэротүсірілімі, мемлекеттік цифрлы топографиялық карталарды және қалалардың жоспарларын жасау және жаңарту, пункттерді тексеру, қалпына келтіру, координаттау, эталондық базистерді сертификаттау, I, II класты нивелирлеу, жиынтық каталогтарды жасау, геодинамикалық зерттеулер, техникалық жобаларды құрастыру, карталарды басып шығару (басу).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"Қазгеодезия"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2 875 617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 үшін білім тарату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базалық шаруашылықтарда АӨК субъектілеріне оқыту семинарларын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"Білімнің және ғылыми зерттеулердің қолжетімділігін арттыру"</w:t>
            </w:r>
            <w:r>
              <w:br/>
            </w:r>
            <w:r>
              <w:rPr>
                <w:rFonts w:ascii="Times New Roman"/>
                <w:b w:val="false"/>
                <w:i w:val="false"/>
                <w:color w:val="000000"/>
                <w:sz w:val="20"/>
              </w:rPr>
              <w:t>
100 "Өтеусіз негізде агроөнеркәсіптік кешені субъектілерін ақпараттық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 салдарынан иондандырушы сәулелену әсеріне ұшыраған халыққа арналған қорғау және оңалту шараларының тиімділігін бағалау және оларды жетілдіру бойынша ұсыныстар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 салдарынан иондандырушы сәулелену әсеріне ұшыраған халыққа арналған қорғау және оңалту шараларының тиімділігін бағалауға бағытталған зерттеу және оларды жетілдіру бойынша нақты ұсыныстар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жедел қызмет" байланыс орталығы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көздерден түсетін республика азаматтарының өтініштерін тәулік бойы қабылдау және өңдеу процесін автоматтандыру, сондай-ақ шығыс қоңыраулары, IVR баптау, маршрутты өңдеу, ақпараттық жүйені, сөйлесу сценарийлерін, жоба бойынша аудиожазбаларды дайындау және интеграциялау, нөмірлендірудің барлық аймақтарынан және Қазақстан Республикасының ұялы байланыс желілерінен қоңыраулар қабылдау, жүйенің 24 сағат, аптасына 7 күн қолжетімділігі, баланың құқықтарының, бостандықтары мен заңды мүдделерінің бұзылуына қатысты өтініштерге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шағымдарға қатысты барлық мәселелер бойынша Қазақстан Республикасындағы Бала құқықтары жөніндегі уәкіл жанындағы "111 жедел қызметін" ұйымдастыру үшін.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 Cloud Lab"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w:t>
            </w:r>
            <w:r>
              <w:br/>
            </w:r>
            <w:r>
              <w:rPr>
                <w:rFonts w:ascii="Times New Roman"/>
                <w:b w:val="false"/>
                <w:i w:val="false"/>
                <w:color w:val="000000"/>
                <w:sz w:val="20"/>
              </w:rPr>
              <w:t>
Есту-сөйлеуге бейімдеудің мақсаты - баланы дыбыстық сигналдарды (тілдік және тілдік емес) қабылдауға, түсінуге және жаңа есту сезімдерін ауызша сөйлеуді дамыту үшін пайдалануға үйрету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көлеңкелі экономиканың деңгейін төмендету тетіктері мен тәсілдерін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және міндеттері болып Көлеңкелі экономикаға қарсы іс-қимыл жөніндегі тұжырымдама жобасын, экономикалық қызмет түрлері және заңсыз қызмет көлемдері бойынша көлеңкелі экономиканы бағалау әдістемесін жетілдіруге арналған тетіктер мен тәсілдер әзірлеу болып табылады. Елдегі көлеңкелі экономика деңгейін ЖІӨ-ге қатысты болжау мүмкіндігі жөнінде ұсыныстар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w:t>
            </w:r>
            <w:r>
              <w:br/>
            </w:r>
            <w:r>
              <w:rPr>
                <w:rFonts w:ascii="Times New Roman"/>
                <w:b w:val="false"/>
                <w:i w:val="false"/>
                <w:color w:val="000000"/>
                <w:sz w:val="20"/>
              </w:rPr>
              <w:t>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2016 − 2019 жылдарға арналған мемлекеттік бағдарламасын талдау және ақпараттық-медиялық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 білім беруді және ғылымды дамытудың мемлекеттік бағдарламасының негізгі бағыттарын жария ету бойынша кешенді ақпараттық саясатты жүргізу, оның аясында мынадай іс-шаралар жүргізіледі:</w:t>
            </w:r>
            <w:r>
              <w:br/>
            </w:r>
            <w:r>
              <w:rPr>
                <w:rFonts w:ascii="Times New Roman"/>
                <w:b w:val="false"/>
                <w:i w:val="false"/>
                <w:color w:val="000000"/>
                <w:sz w:val="20"/>
              </w:rPr>
              <w:t>
- қоғамдық пікірді қалыптастыру, ақпаратты бұрмаламай халықпен тікелей байланыс орнату үшін телевизиялық ток-шоулар түсіру және тарату, халыққа ауқымды түсіндіру жұмыстарын жүргізу;</w:t>
            </w:r>
            <w:r>
              <w:br/>
            </w:r>
            <w:r>
              <w:rPr>
                <w:rFonts w:ascii="Times New Roman"/>
                <w:b w:val="false"/>
                <w:i w:val="false"/>
                <w:color w:val="000000"/>
                <w:sz w:val="20"/>
              </w:rPr>
              <w:t>
- мультимедиалық имидждік арнайы жобалар әзірлеуді, интернет БАҚ-та жариялау үшін блогерлермен жұмыс жасауды, әлеуметтік желілерде ілгерілету стратегиясын әзірлеуді және іске асыруды, теріс пікірлерді жою және тұрақты мониторингті жүргізуді, қоғамның қабылдауын талдауды қоса алғанда, интернет кеңістігінде жұмыс істеу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Үшінші жаңғыруы аясында әлеуметтік-мәдени процестерді талдау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процестері мен қалыптасып отырған әлеуметтік-саяси ахуал аясында, сапалық және сандық зерттеу әдістерін – халық арасында жаппай сауал жүргізу, фокус-топтар, сараптамалық сауал жүргізу әдістерін қолдана отырып, әлеуметтанушылық зерттеулер жүргізу жолымен ұлттық сананың жай-күйін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Қазақстанның жаңғыру процесіндегі жағдайларда мемлекеттің коммуникативтік саясатының кейбір шараларын іске асыруды сараптамалық-талдамалық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 және Қазақстан Президентінің 2018 жылғы 10 қаңтардағы "Төртінші өнеркәсіптік революция жағдайындағы дамудың жаңа мүмкіндіктері" атты Жолдауын іске асыру аясында мемлекеттік-коммуникативтік саясатқа сараптамалық-талдамалық талдау жүргізу, сондай-ақ зерттеулер мен өлшеулерді сынақтан өткізу бойынша коммуникативтік іс-шаралар сериясын жүргізу, халықаралық тәжірибені қорыту және жаңғырту процестері жағдайларында қызмет дағдыларына оқыту.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 және технологиялық саясат комитетінің жұмысына қатысуын талдамалық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Ғылым және технология саясаты комитетінің және Экономикалық ынтымақтастық және даму ұйымының ғылым, техника және инновациялар саласындағы құқықтық құралдарының 29 ұсынымының іске асырылуын мониторингтеу.</w:t>
            </w:r>
            <w:r>
              <w:br/>
            </w:r>
            <w:r>
              <w:rPr>
                <w:rFonts w:ascii="Times New Roman"/>
                <w:b w:val="false"/>
                <w:i w:val="false"/>
                <w:color w:val="000000"/>
                <w:sz w:val="20"/>
              </w:rPr>
              <w:t>
Комитет отырыстарына, семинарларға және тренингтерге, инновациялық және технологиялық саясат жөніндегі жұмыс топтарына, ғылыми және технологиялық индикаторлар бойынша ұлттық сарапшылардың жұмыс топтарына қатысу. Зерттеу , инновациялар және цифрлық экономика, цифрландыру қауіпсіздігі және т.б.тақырыптар бойынша мәселелерді талқылауға және оларды шешу жөніндегі ұсынымдарды әзірлеуге қатысу. Дүниежүзілік экономикалық форумның Жаһандық бәсекеге қабілеттілік индексінде ғылым көрсеткіштері бойынша Қазақстан Республикасының позициясын арттыру жөнінде ұсыныстар дайындау.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 материалдарын зерттеу, жүйелеу және дала фольклорының антологиясын қалыптастыру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архивтермен ҒЗИ-де сақталған фольклорлық материалдарды ғылыми жүйеге келтіру және іріктеу, "Дала фольклоры антологиясы" томдарын баспаға дайындау.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музыкалық мұраны сақтау мен жүйелеу және Ұлы даланың көне сарындарының таңдаулы үлгілерін жинау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ӘӨИ сирек қордан әдет-ғұрып әуендерін, әндерді, эпикалық ертегілерді, қобызға, домбыраға, сыбызғы мен сазсырнайға арналған музыканың (күйлер) ең жақсы үлгілерін іріктеу; өңірлік ерекшеліктерге сәйкес халық музыкалық шығармашылығының ежелгі үлгілерін жүйелеу (эпикалық, халықтық-ән, аспаптық дәстүрлер, айтыс); дыбысты қалпына келтіру және тазарту жұмыстарын жүргізу; сандық форматқа көшіру; қазақтың дәстүрлі музыкасының классикалық үлгілерінің ежелгі сарындармен сабақтастық байланыстарын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орта ғасырлық кезеңдердегі жазба әдеби ескерткіштерді өңдеу және зерделеу, ежелгі әдебиет антологиясын дайындау.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архивтерде және ғылыми-зерттеу институттарында сақталған материалдарды ғылыми түрде жүйелеу және іріктеу, "Ежелгі әдебиет антологиясының" томдарын баспа және қазіргі оқырманға қолжетімді болу үшін цифрлы (онлайн) форматта дайындау, қазақ әдебиетінің көп қырлылығы мен бүкіл болмысын ұғынып қабылдау.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тарихы мен мәдениеті бойынша шетелдік архивтер мен қорлардағы археографиялық жұмыстар (айқындау, талдау, цифрлау)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Тарихшылардың, шығыстанушылардың, мұрағатшылардың арнайы топтары шетелдік архивтер мен қорлардан анықтаған тарихи материалдарды анықтау, талдау және цифрлау. Ұлы Даланың тарихы мен мәдениеті бойынша жазба деректер мен архив материалдарының электрондық-цифрлық қорын құру. Жазба деректер мен архивтік материалдарды жүйелеу, каталогтау, зерделеу және талдау. Ғылыми басылымдарды жазу кезінде анықталған жаңа материалдарды ғылыми айналымға енгізу. Жазба деректер мен архив материалдарын тұтас және жүйелі зерттеу, сондай-ақ археограф-мамандарды дайындау мақсатында археографиялық қоғамдастық құру.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ұлы есімдері" жобасын өзектендіру, іріктеудің ғылыми негізделген критерийлерін әзірлеу және ақпараттық сүйемелдеу бойынша талдамалық зерттеу"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даланың ұлы есімдері" оқу-білім беру энциклопедиясы паркін құру тұжырымдамасын әзірлеу жолымен Ұлы даланың көрнекті тарихи тұлғаларын зерделеуді өзектендіру бойынша талдамалық зерттеу; ғылыми негізделген, кәсіби қоғамдастық мақұлдаған және жалпы ұлттық мүдделерге сәйкес келетін критерийлер мен материалдар жинағы негізінде қалыптасқан "Ұлы даланың ұлы есімдері" тізімін жасау; "Ұлы даланың ұлы есімдері" мультимедиялық платформасын (картасын) (кемінде 100 есім) 3 тілде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интерактивті ғылыми тарихи картасын" талдамалық зерттеу, өзекті ету және ақпараттық қолдау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мемлекеттік бағдарламасын іске асыру бағытында рухани жаңғыру дәуірінде қоғамдық келісім және қазақстандықтардың ұлттық кодын сақтау бойынша қазақстандық моделді одан әрі зерделеу. Зерттеу, негізінде пәнаралық және интеграциялық үдерістер мен ғылыми зерттеулерді ақпараттандыру жатқан заманауи ғылымның даму үрдістеріне сай келеді. Әлемдік ақпараттық кеңістікке кіру дәуірінде интерактивті карта материалдары халықаралық жұртшылықпен кеңінен зерделеу және танысу үшін қолжетімді болады, бұл бейбітшілік пен келісімнің қазақстандық моделін таратуда үлкен маңызға 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дерекқорын сүйемелдеу және техникалық қолдау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 (ҰБДҚ) бірінші көздерден (білім беру ұйымдарынан) ведомстволық статистиканы автоматты режимде жинау, деректерді сақтау және өңдеу, әкімшілік есептілікті қалыптастыру, сондай-ақ Қазақстан Республикасы Білім және ғылым министрлігінің құрылымдық бөлімшелерін, басқа да мүдделі мемлекеттік органдар мен халықаралық ұйымдарды (ЮНЕСКО, ЮНИСЕФ, ДЭФ және басқалар) жұмыс істеу үшін қажетті статистикалық деректермен қамтамасыз ету үшін қажет.</w:t>
            </w:r>
            <w:r>
              <w:br/>
            </w:r>
            <w:r>
              <w:rPr>
                <w:rFonts w:ascii="Times New Roman"/>
                <w:b w:val="false"/>
                <w:i w:val="false"/>
                <w:color w:val="000000"/>
                <w:sz w:val="20"/>
              </w:rPr>
              <w:t>
ҰБДҚ 2019 жылы Цифрлық Қазақстан мемлекеттік бағдарламасы шеңберінде іске асырылуы жоспарланған құрылатын білім беруді басқару жүйесінің негізгі құрамдас бөлігі болып табылады.</w:t>
            </w:r>
            <w:r>
              <w:br/>
            </w:r>
            <w:r>
              <w:rPr>
                <w:rFonts w:ascii="Times New Roman"/>
                <w:b w:val="false"/>
                <w:i w:val="false"/>
                <w:color w:val="000000"/>
                <w:sz w:val="20"/>
              </w:rPr>
              <w:t>
Анықтама: ҰБДҚ аттестаттаудан өтті (2018 жылғы 29 желтоқсандағы № 075.2018.314 аттестаты).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Далаға тәулік бойы құралмен бақылау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педагог қызметкерлер мен білім беру ұйымдарында оларға теңестірілген лауазымдарды атқаратын тұлғаларды ұлттық біліктілік тестілеуден өткізу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білім беру ұйымдарындағы педагог қызметкерлер мен оларға теңестірілген, лауазым атқаратын тұлғаларды ұлттық біліктілік тестілеуден өткізу жөніндегі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102 "Мектепке дейінгі білім беру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мамандандырылған білім беру ұйымдарындағы білім беру және тәрбиелеу қызметтері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қаласындағы Назарбаев Зияткерлік мектебіндегі 3-6 жастағы балаларға арналған Мектепке дейінгі тәрбие мен оқыту бағдарламасы бойынша білім беру және тәрбиелеу қызметтері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106 "Мектепке дейінгі тәрбие мен оқытуға "Назарбаев Зияткерлік мектептері" ДБҰ-нда мемлекеттік білім беру тапсырысын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еңгізуді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зияткерлік және тану қызметіне қызығушылығын дамыту; ата-анасымен әріптестік қарым-қатынас орнату.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Ізгілікті педагогика әдістері мен тұлғалық бағдарланған оқыту тәсілдерін қолдана отырып, балаларды оқыту және тәрбиелеу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РМКК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 және Халықаралық бакалавриат оқу бағдарламасын енгізе отырып, оқушылардың Назарбаев Зияткерлік мектептерінің жатақханаларында тұруын ескере отырып, 7-12 сыныптары оқушыларына республикалық комиссия тағайындаған Қазақстан Республикасының Тұңғыш Президенті – Елбасының "Өркен" білім беру грантын іске асыру жөніндегі көрсетілетін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29 674 505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жүйесінің ахуалы мен дамуы туралы Ұлттық баяндаманы дайындау және шығару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деректерді және ақпараттық материалдарды жинау, талдау және өңдеу. Білім беру көрсеткіштері бойынша өңірлер рейтингісін жүргізу. Халықты, мемлекеттік органдарды, халықаралық ұйымдарды Қазақстан Республикасында білім берудің ахуалы мен дамуы туралы объективті және сенімді ақпаратпен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кәсіптік және орта білімнен кейінгі білім беру жүйесін мониторингтеу және болжау, оның ішінде білім беру объектілерінің қажеттілігін анықтау, кадрлық және материалдық-техникалық қамтылуын, қаржыландыру көлемін, мемлекеттік тапсырысты есептеу, стратегиялық құжаттарды, оның ішінде білім беруді және ғылымды дамытудың 2016 – 2019 жылдарға арналған мемлекеттік бағдарламасын және т.б. іске асырылуын талдау және мониторингтеу үшін қажет</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конкурстарға іріктеу және дайындау, республикалық семинарлар, конкурстар, ғылыми-практикалық конференциялар өткізу.</w:t>
            </w:r>
            <w:r>
              <w:br/>
            </w:r>
            <w:r>
              <w:rPr>
                <w:rFonts w:ascii="Times New Roman"/>
                <w:b w:val="false"/>
                <w:i w:val="false"/>
                <w:color w:val="000000"/>
                <w:sz w:val="20"/>
              </w:rPr>
              <w:t>
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Қазақстан Республикасында білім берудің беделiн арттыру мақсатында өткізіледі. Сондай-ақ олимпиадалар мен конкурстар оқушылардың ғылыми-зерттеу және оқу-танымдық қызметін ынталандырып, Қазақстан Республикасының зияткерлік әлеуетiн қалыптастыруға ықпал етеді.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қосымша дамуы бойынша республикалық маңызы бар іс-шараларды ұйымдастыру және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w:t>
            </w:r>
            <w:r>
              <w:br/>
            </w:r>
            <w:r>
              <w:rPr>
                <w:rFonts w:ascii="Times New Roman"/>
                <w:b w:val="false"/>
                <w:i w:val="false"/>
                <w:color w:val="000000"/>
                <w:sz w:val="20"/>
              </w:rPr>
              <w:t>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w:t>
            </w:r>
            <w:r>
              <w:br/>
            </w:r>
            <w:r>
              <w:rPr>
                <w:rFonts w:ascii="Times New Roman"/>
                <w:b w:val="false"/>
                <w:i w:val="false"/>
                <w:color w:val="000000"/>
                <w:sz w:val="20"/>
              </w:rPr>
              <w:t>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w:t>
            </w:r>
            <w:r>
              <w:br/>
            </w:r>
            <w:r>
              <w:rPr>
                <w:rFonts w:ascii="Times New Roman"/>
                <w:b w:val="false"/>
                <w:i w:val="false"/>
                <w:color w:val="000000"/>
                <w:sz w:val="20"/>
              </w:rPr>
              <w:t>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w:t>
            </w:r>
            <w:r>
              <w:br/>
            </w:r>
            <w:r>
              <w:rPr>
                <w:rFonts w:ascii="Times New Roman"/>
                <w:b w:val="false"/>
                <w:i w:val="false"/>
                <w:color w:val="000000"/>
                <w:sz w:val="20"/>
              </w:rPr>
              <w:t>
Қазақстанның мамандандырылған білім беру ұйымдарын құруда басымдығы бар, сол ұйымдардың түлектері бүгінде еліміздің зияткерлік элитасына кіреді.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спартакиадасын ұйымдастыру және өткізу.</w:t>
            </w:r>
            <w:r>
              <w:br/>
            </w: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Республикалық мемлекеттік қызыналық кәсіпорны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w:t>
            </w:r>
            <w:r>
              <w:br/>
            </w:r>
            <w:r>
              <w:rPr>
                <w:rFonts w:ascii="Times New Roman"/>
                <w:b w:val="false"/>
                <w:i w:val="false"/>
                <w:color w:val="000000"/>
                <w:sz w:val="20"/>
              </w:rPr>
              <w:t>
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104 "Балалар мен оқушы жастарға адамгершілік-рухани білім беру"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жүргізген PIRLS-2021 зерттеуіне Елдің қатысуы. PIRLS 4-ші сынып оқушыларының мәтінін оқу мен түсіну сапасын бағалайды. 2019 жылы PIRLS-2021-ге апробациялық зерттеуіне даярлық жүргізіледі. PIRLS-2021-ге қатысуы үшін жарнаны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өткізетін, TIMSS зерттеуіне Еліміздің қатысуын қамтамасыз ету. TIMSS 4-ші және 8-ші сыныптардың табиғи-математикалық білім сапасын бағалайды.</w:t>
            </w:r>
            <w:r>
              <w:br/>
            </w:r>
            <w:r>
              <w:rPr>
                <w:rFonts w:ascii="Times New Roman"/>
                <w:b w:val="false"/>
                <w:i w:val="false"/>
                <w:color w:val="000000"/>
                <w:sz w:val="20"/>
              </w:rPr>
              <w:t>
2019 жылы оқушыларды қағаз форматтағы TIMSS-2019 негізгі зерттеуіне қатысуын қамтамасыз ету қажет (өңірлерге тест буклеттері мен сауалнамаларды жеткізу және тираждау, өңірлерде зерттеу жүргізу, мәліметтерді кодтау және өңдеу, халықаралық базаны құру және т.б.).</w:t>
            </w:r>
            <w:r>
              <w:br/>
            </w:r>
            <w:r>
              <w:rPr>
                <w:rFonts w:ascii="Times New Roman"/>
                <w:b w:val="false"/>
                <w:i w:val="false"/>
                <w:color w:val="000000"/>
                <w:sz w:val="20"/>
              </w:rPr>
              <w:t>
IEA-ның Қазақстанның TIMSS-2019-ға қатысуы үшін жыл сайынғы жарнасы төленеді. Ұлттық үйлестірушілердің (NCI) кездесулеріне қатысады.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өткізетін, ICILS-2018 зерттеуіне Қазақстанның қатысуын қамтамасыз ету. ICILS 8-сынып оқушыларының компьютерлік және ақпараттық сауаттылығын бағалайды.</w:t>
            </w:r>
            <w:r>
              <w:br/>
            </w:r>
            <w:r>
              <w:rPr>
                <w:rFonts w:ascii="Times New Roman"/>
                <w:b w:val="false"/>
                <w:i w:val="false"/>
                <w:color w:val="000000"/>
                <w:sz w:val="20"/>
              </w:rPr>
              <w:t>
2019 жылы Қазақстанның ICILS-2018-ге қатысу бойынша жұмыстарын аяқтау (ICILS-2018 нәтижелерінің ұлттық және халықаралық базасы мәліметтерін салыстыру, құпиялық режимнен шыққан тест тапсырмаларын әзірлеу және шығару, халықаралық кездесулерге қатысу, ICILS-2018 зерттеуіне қатысудың 4-ші соңғы жарнасын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зерттеуде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жүргізген PISA-2018-ге халықаралық зерттеуіне Қазақстанның қатысуын қамтамасыз ету.</w:t>
            </w:r>
            <w:r>
              <w:br/>
            </w:r>
            <w:r>
              <w:rPr>
                <w:rFonts w:ascii="Times New Roman"/>
                <w:b w:val="false"/>
                <w:i w:val="false"/>
                <w:color w:val="000000"/>
                <w:sz w:val="20"/>
              </w:rPr>
              <w:t>
PISA 15 жастағы оқушылардың математикалық, жаратылыстану-ғылыми және әдеби сауаттылығын бағалайды. 2019 жылы Қазақстанның PISA-2018-ге қатысу бойынша жұмыстарын аяқтау қажет (ұлттық және халықаралық деректер қорын тексеру, құпиялық тәртіптен шыққан тест тапсырмалары жинағын әзірлеу және жариялау, PISA-2021 жаңа циклы бойынша халықаралық кездесулерге қатысу. Ұлттық жобалық менеджерлердің халықаралық кездесулері тең сессиямен өтуіне байланысты ұлттық жобалық менеджердің міндеттеріне қарай жіберу қажет, PISA-2018 зерттеуіне қатысу үшін соңғы жарнаны және PISA-2021 зерттеуіне қатысу үшін мүшелік жарна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бітірушілердің оқу бейінін ескере отырып, мемлекеттік мектеп бітіру емтихандарының материалдарын әзірлеу және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жалпы орта білім туралы аттестат алу үшін мектепте бітіру емтиханы және жоғары оқу орындарына оқуға түсу үшін Ұлттық бірыңғай тестілеу нысандарында өткізілетін жаңа форматын көздейтін "Білім туралы" Қазақстан Республикасының Заңына өзгерістер енгізілуіне сәйкес мектеп бітірушілердің оқу бейінін ескере отырып, мемлекеттік мектеп бітіру емтихандарының материалдарын әзірлеу. Осыған байланысты ағымдағы оқу жылында 11-сынып оқушылары мектеп бітірушілердің қорытынды аттестаттаудан өтеді. Оқушылардың қорытынды аттестаттауы бірнеше нысанда (ауызша, жазбаша, тестілеу) өткізілетін болады. Мектеп түлектері 5 пәннен емтихан тапсыратын болады, оның ішінде: міндетті пәндер – 4, таңдауы бойынша – 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әзірлеу және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r>
              <w:br/>
            </w:r>
            <w:r>
              <w:rPr>
                <w:rFonts w:ascii="Times New Roman"/>
                <w:b w:val="false"/>
                <w:i w:val="false"/>
                <w:color w:val="000000"/>
                <w:sz w:val="20"/>
              </w:rPr>
              <w:t>
Педагог қызметкерлердің ұлттық біліктілік тестілеуін білім беру саласындағы өкілетті орган айқындайтын ұйым ұйымдастырады және өткізеді.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тәлім беру және оқыту халықаралық зерттеуіне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өткізетін TALIS-2018 халықаралық зерттеуіне Қазақстанның қатысуын қамтамасыз ету. TALIS мұғалімдердің жұмыс жағдайын және мектептердегі білім беру ортасын бағалайды. Зерттеу 2019 жылы Қазақстанның TALIS-2018 зерттеуіне қатысуы келесі іс-шараларды орындаумен аяқталады:</w:t>
            </w:r>
            <w:r>
              <w:br/>
            </w:r>
            <w:r>
              <w:rPr>
                <w:rFonts w:ascii="Times New Roman"/>
                <w:b w:val="false"/>
                <w:i w:val="false"/>
                <w:color w:val="000000"/>
                <w:sz w:val="20"/>
              </w:rPr>
              <w:t>
- халықаралық және ұлттық деректер базаларын салыстыру;</w:t>
            </w:r>
            <w:r>
              <w:br/>
            </w:r>
            <w:r>
              <w:rPr>
                <w:rFonts w:ascii="Times New Roman"/>
                <w:b w:val="false"/>
                <w:i w:val="false"/>
                <w:color w:val="000000"/>
                <w:sz w:val="20"/>
              </w:rPr>
              <w:t>
- халықаралық кездесулерге қатысу;</w:t>
            </w:r>
            <w:r>
              <w:br/>
            </w:r>
            <w:r>
              <w:rPr>
                <w:rFonts w:ascii="Times New Roman"/>
                <w:b w:val="false"/>
                <w:i w:val="false"/>
                <w:color w:val="000000"/>
                <w:sz w:val="20"/>
              </w:rPr>
              <w:t>
- зерттеу нәтижелері бойынша ұлттық есепті әзірлеу және жариялау.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білімнің оқу жетістіктерін сыртқы бағалау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беруде оқу жетістіктеріне сыртқы бағалаудың (ОБ ОЖСБ) жүргізілуі: 1) бастауыш мектепте - таңдаулы түрде, оқу жетістіктерін бақылап отыру үшін; 2) негізгі мектепте - білім беру жетістіктерін бақылап отыру және білім беру процесін ұйымдастыру тиімділігін бағалау мақсатында іріктеп алынады; 3) жалпы орта мектепте - оқу жетістіктерінің деңгейін бағалау үшін. ОБ ОЖСБ-дың мақсаты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қаулысымен бекітілген мемлекеттік жалпыға міндетті стандарттарға сәйкес білім беру қызметтерінің сапасын бағалау және бастауыш, негізгі орта және жалпы орта білім берудің жалпы білім беру бағдарламаларын меңгеру деңгейін анықтау болып табылады.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109 "Техникалық және кәсіптік білім беру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әзірлеу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оның ішінде WorldSkills халықаралық стандарттары негізінде мамандықтар бойынша білім беру бағдарламаларын, кейіннен оларды Қазақстан Республикасының техникалық және кәсіптік, орта білімнен кейінгі білім беру жүйесіне енгізу арқылы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мамандықтары бойынша үлгілік оқу жоспарлары мен бағдарламаларын өзектендіру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туралы" ҚРЗ және МЖМББС жаңа редакциясында берілген талаптары негізінде еңбек нарығындағы білікті кадрларды сұраныс пен ұсыныс арасындағы айырмашылықты болдырмау мақсатында жұмыс берушілердің жаңа талаптарына білім мазмұнын келтіру үшін техникалық және кәсіптік білім беру мамандықтары бойынша қолданыстағы үлгілік оқу жоспарларын өзектендіру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ұйымдары талаптарын ескере кәсіби шеберлік сайыстарын халықаралық деңгейде ұйымдастыру және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Internetional Қазан қ. ( Ресей) өтетін халықаралық чемпионаттарда Қазақстан ұлттық құрамасы мүшелерінің қатысуы үшін, Ұлттық оператормен WorldSkills Kazakhstan Ұлттық чемпионатын ұйымдастыру және өткізу, WorldSkills International және WorldSkills Europe халықаралық ассоциацияларына жылдық мүшелік жарналарын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жүйесі үшін өзектендірілген үлгілік оқу жоспарларын және бағдарламалары бойынша оқу құралдарын әзірлеуді ұйымдастыру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техникалық және кәсіптік, орта білімнен кейінгі білім беру оқу орындарының интернет-ресурстарында орналастыру арқылы қол жетімділікті қамтамасыз ету мақсатында өзектендірілген Үлгілік оқу жоспарлары мен бағдарламалары бойынша оқу құралдарын әзірлеуді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процессі" зерттеуін өткізу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ұлттық деңгейлерде ТжКБ жүйесінің мықты және проблемалы жақтарын, барлық мүдделі тараптарды белсенді жұмылдырумен Экономикалық ынтымақтастық және даму ұйымы және Еуропалық одақ елдерінің тәжірибелеріне сәйкес ТжКБ жүйесін дамыту және жетілдіру беталысы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бойынша үлгілік оқу бағдарламалары мен жоспарларын әзірлеу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қажеттілігін ескере отырып, Қазақстан Республикасының Ұлттық біліктілік шеңберінің 5- деңгейіндегі кадрларды тиімді даярлауды қамтамасыз ету үшін кәсіптік стандарттар мен салалық біліктілік шеңберінің талаптарын ескере отырып, орта білімнен кейінгі білім беру мамандықтары бойынша үлгілік оқу бағдарламалары мен жоспарларын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арасынан мамандар даярлауды жүзеге асыратын техникалық және кәсіптік, орта білімнен кейінгі білім беру оқыту орындарын қамтамасыз ету мақсатында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ECVET әдіснамасына сәйкес техникалық және кәсіптік, орта білімнен кейінгі және жоғары білім деңгейлерін интеграциялау үшін сынақ бірліктері түрінде оқыту нәтижелерін бағалау, тану, жинақтау және аудару бойынша әдіснамалық ұсынымдарды әзірлеу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ECVET әдіснамасына сәйкес техникалық және кәсіптік, орта білімнен кейінгі және жоғары білім деңгейлерін интеграциялау үшін сынақ бірліктері түрінде оқыту нәтижелерін бағалау, тану, жинақтау және аудару бойынша әдіснамалық ұсынымдарды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жобасын сүйемелдеу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 жаңғыртуға арналған жабдықтарды сатып алу және "Жас Маман" жобасы шеңберінде колледждер үшін шетелдік әріптестер тарту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116 "Жас маман" жобасы шеңберінде колледждерді жаңғырту"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8 007 968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ұйымдарының студенттерін кәсіпкерлік негіздеріне оқыту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 адами капиталдың сапасын арттыру жөніндегі тапсырмаларды шешу мақсатында техникалық және кәсіптік білім беру студенттеріне кәсіпкерлік негіздерін оқыту жұмысы ұйымдастырылады. 2019 жылы колледждерде 3 - 4-курстарда білім алатын 50 000 студентті оқыту жоспарланады.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 118 "Қазақстан Республикасы Ұлттық қорынан бөлінетін нысаналы трансферт есебінен техникалық және кәсіптік білім беру ұйымдарының студенттерін кәсіпкерлік негіздеріне оқыту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37 507 619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жүзеге асыру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шеңберінде Болон процесінің параметрлерін жүзеге асыру мақсатында ҚР-да мынадай іс-шаралар жүзеге асырылады: 1) Қазақстан Республикасында Болон процесінің қағидаттарын жүзеге асыру туралы талдамалық есепті дайындау; 2) Болон процесінің контексінде білім сапасын бағалау бойынша әдістемелік ұсыныстар әзірлеу; 3) Қазақстан ЖОО-дағы академиялық ұтқырлық Болон процесінің құралдарын дамытуды бақылау және талдау; 4) Еуропалық сапа кепілдігінің тізілімінде (EQAR) ұлттық сапаны қамтамасыз ету жүйесін дамыту үшін мүшелік жарналар.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рейтингін жасау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оқу жылдары Қазақстан Республикасының ұлттық қауіпсіздік органдарына, Қазақстан Республикасының прокуратура органдарына бағынысты, Ішкі істер, Қорғаныс министрліктерінің, сондай-ақ Қазақстан Республикасы Мәдениет және спорт министрлігінің білім беру ұйымдарын қоспағанда, жоғары оқу орындарының 2000 білім беру бағдарламасына еңбек нарығының қазіргі шындығына, жұмыс істеп тұрған ұйымдар мен кәсіпорындардың талаптарына сәйкестігі тұрғысынан бағалау жүргізу (бакалавриат деңгейі)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тізілімін сүйемелдеу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жүргізуге арналған нұсқаулық құжаттарды әзірлеу. ББ-ні Тізілімге енгізу үшін жоғары оқу орындарынан өтінім қабылдау рәсімін қамтамасыз ету. ЖБББЖ базасында ЖОО өтінімдерін өңдеу. Сарапшылар базасын қалыптастыру. Сарапшылар жұмысын ұйымдастыру. ББ-ні Тізілімге енгізу. ББ-ні Тізілімнен шығару. Тізілім жұмысына мониторинг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студенттік кредиттерді қайтару және жас мамандар мен философия докторларының (PhD) жұмысқа орналасуын мониторингтеу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және оларға қызмет көрсету, ауылдық квота шегінде білім беру гранты бойынша, философия докторы (Phd) бағдарламасы бойынша білім алған Қазақстан Республикасының жоғары оқу орындары түлектерінің ауылдық елді мекендерде орналасқан білім беру ұйымдарына және денсаулық сақтау ұйымдарына жұмысқа орналасуының мониторингін қамтамасыз ету және жас мамандардың ауылдық елді мекендерде жұмыспен өтеу міндетін орындау бойынша қызмет көрсету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 аумағында түрлі қызметін жүзеге асырып жүрген шетел азаматтарының қазақ тілін меңгеру деңгейін бағалаудың отандық жүйесі. 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толықтыру үшін тест тапсырмалары әзірленіп, екі рет сараптама және екі рет түзету жүргізіледі. Тест тапсырмаларын әзірлемешілер мен сарапшылар үшін біліктілігін арттыру курстары ұйымдастырылып, өткізіледі.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108 "Қазақстан Республикасы азаматтарының қазақ тілін білу деңгейін бағалау"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ересектердің құзыреттерін бағалаудың халықаралық бағдарламасына (PIAAC)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ересектер құзыреттілігін бағалау бағдарламасының (PIAAC) негізгі зерттеуіне Қазақстанның қатысуын қамтамасыз ету - 16-65 жас аралығындағы халықтың оқырман, математикалық және компьютерлік сауаттылығын бағалайды. 2019 жылы PIAAC халықаралық мәліметтер базасына қол жетімді болады және Қазақстанның PIAAC-қа қатысу нәтижелері туралы ұлттық есеп әзірленетін болады.</w:t>
            </w:r>
            <w:r>
              <w:br/>
            </w:r>
            <w:r>
              <w:rPr>
                <w:rFonts w:ascii="Times New Roman"/>
                <w:b w:val="false"/>
                <w:i w:val="false"/>
                <w:color w:val="000000"/>
                <w:sz w:val="20"/>
              </w:rPr>
              <w:t>
2019 жылы PIAAC-қа қатысу үшін ЭЫДҰ-ға соңғы жарна егізілуі қажет.</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тестілеумен байланысты іс-шараларды сүйемелдеу мен қамтамасыз ету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берудің оқу бағдарламаларын меңгерген білім беру ұйымдарының түлектері үшін Ұлттық бірыңғай тестілеуді ұйымдастыру мен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ағылшын тілінде жүргізілетін бейінді магистратурада білім алу үшін кешенді тестілеуге (GMAT, GRE тестеріне ұқсас) арналған тест тапсырмалары базасын қалыптастыру қызметі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 базасын қалыптастыруға келесі рәсімдер кіреді: 1) тест тапсырмаларын әзірлеу; 2) тест тапсырмаларының бірінші сараптамасы; 3) тест тапсырмаларын бірінші түзету; 4) тест тапсырмаларының екінші сараптамасы; 5) тест тапсырмаларын екінші түзету. Қажет пәндердің оқытушылар санына қарай бұл рәсім Нұр-Сұлтан және басқа аймақтарда өткізіледі. Республикалық апелляциялық комиссияның құрамын қалыптастыру және комиссия жұмысын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берудегі оқу жетістіктеріне сырттай бағалау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(ОЖСБ) студенттердің оқуды аяқтау кезеңінде жоғары оқу орындарында оқу жетістіктерін білім беру ұйымдарына тәуелсіз бағалау жүйесін қалыптастыру үшін енгізілді. ОЖСБ білім сапасын бағалау және жоғары білім берудің мемлекеттік жалпыға міндетті білім берудің стандарттарында қарастырылған студенттердің оқу пәндерін меңгеру деңгейін анықтау мақсатында іске асырылады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кешенді тестілеу үшін тест тапсырмалары базасын қалыптастыру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 базасын қалыптастыру мынадай рәсімдерді қамтиды:</w:t>
            </w:r>
            <w:r>
              <w:br/>
            </w:r>
            <w:r>
              <w:rPr>
                <w:rFonts w:ascii="Times New Roman"/>
                <w:b w:val="false"/>
                <w:i w:val="false"/>
                <w:color w:val="000000"/>
                <w:sz w:val="20"/>
              </w:rPr>
              <w:t>
- тест тапсырмаларын әзірлеу;</w:t>
            </w:r>
            <w:r>
              <w:br/>
            </w:r>
            <w:r>
              <w:rPr>
                <w:rFonts w:ascii="Times New Roman"/>
                <w:b w:val="false"/>
                <w:i w:val="false"/>
                <w:color w:val="000000"/>
                <w:sz w:val="20"/>
              </w:rPr>
              <w:t>
- тест тапсырмаларының бірінші сараптамасы;</w:t>
            </w:r>
            <w:r>
              <w:br/>
            </w:r>
            <w:r>
              <w:rPr>
                <w:rFonts w:ascii="Times New Roman"/>
                <w:b w:val="false"/>
                <w:i w:val="false"/>
                <w:color w:val="000000"/>
                <w:sz w:val="20"/>
              </w:rPr>
              <w:t>
- бірінші түзету;</w:t>
            </w:r>
            <w:r>
              <w:br/>
            </w:r>
            <w:r>
              <w:rPr>
                <w:rFonts w:ascii="Times New Roman"/>
                <w:b w:val="false"/>
                <w:i w:val="false"/>
                <w:color w:val="000000"/>
                <w:sz w:val="20"/>
              </w:rPr>
              <w:t>
- тест тапсырмаларының екінші сараптамасы;</w:t>
            </w:r>
            <w:r>
              <w:br/>
            </w:r>
            <w:r>
              <w:rPr>
                <w:rFonts w:ascii="Times New Roman"/>
                <w:b w:val="false"/>
                <w:i w:val="false"/>
                <w:color w:val="000000"/>
                <w:sz w:val="20"/>
              </w:rPr>
              <w:t>
- екінші түзету. Қажет пәндер бойынша оқытушылар санына қарай бұл рәсім Нұр-Сұлтанда да, сол сияқты басқа өңірлерде де өткізіледі. Республикалық апелляциялық комиссияны қалыптастыру және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 жазғы Универсиада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Қазақстан Республикасы жоғары оқу орындары студенттері арасында Қазақстан Республикасы Х жазғы Универсиаданы ұйымдастыру және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 қаласындағы (Ресей) XXIX Дүниежүзілік қысқы Универсиадаға қатысуға дайындау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 Красноярск қаласында (Ресей) өтетін ХХІХ Дүниежүзілік қысқы универсиадаға қатысуға дайындау, сондай-ақ Универсиадаға қатысуға байланысты төлемдерді және басқа да шығындарды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Неаполь қаласындағы (Италия) XXX Дүниежүзілік жазғы Универсиадаға дайындалу және қатысу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 Неаполь қаласында (Италия) өтетін ХХХ Дүниежүзілік жазғы универсиадаға қатысуға дайындау және XXX Дүниежүзілік жазғы универсиадаға (Италия) қатысушыларды шеруге арналған спорттық жабдықтармен қамтамасыз ету, сондай-ақ Универсиадаға қатысуға байланысты төлемдерді және басқа да шығындарды төлеу.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студенттерін кәсіпкерлік негіздеріне оқыту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 адами капиталдың сапасын арттыру жөніндегі тапсырмаларды шешу мақсатында жоғары оқу орындарының студенттеріне кәсіпкерлік негіздерін оқыту жұмысы ұйымдастырылады. 2019 жылы жоғары оқу орындарында 3 - 4-курстарда білім алатын 50 000 студентті оқыту жоспарланады.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w:t>
            </w:r>
            <w:r>
              <w:br/>
            </w:r>
            <w:r>
              <w:rPr>
                <w:rFonts w:ascii="Times New Roman"/>
                <w:b w:val="false"/>
                <w:i w:val="false"/>
                <w:color w:val="000000"/>
                <w:sz w:val="20"/>
              </w:rPr>
              <w:t>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120 "Қазақстан Республикасы Ұлттық қорынан бөлінетін нысаналы трансферт есебінен жоғары оқу орындарының студенттерін кәсіпкерлік негіздеріне оқыту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коворкинг аймақтарын ашу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отыз жетекші жоғары оқу орнында Co-working аймақтарды ашу ұсынылады. Co-working негізгі миссиясы – студенттерге, түлектерге, стартап иелеріне өз бизнесін бастауға және жүргізуге, стратегияны әзірлеуге, жобасын ілгерілетуге және оған қаржыландыру тартуға, кеңселік үй-жайларды, келіссөздер бөлмелерін және конференцияларға арналған залдарды ұсынуға, сондай-ақ әрі қарай оқу мен бизнес-қолдауды қамтамасыз етуге көмектесу. Сондай-ақ Co-working қызметі аясында студенттерге HR консультациялар көрсетіледі (түйіндемені жазу, жұмыс берушімен сұхбаттасу барысында өзінді ұстау ережелері, жұмыс іздеу үшін қандай оnline құралдарын пайдалануға болады). Бұл жұмыспен шамамен 244,016 мың студент пен түлек қамтылмақ</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w:t>
            </w:r>
            <w:r>
              <w:br/>
            </w:r>
            <w:r>
              <w:rPr>
                <w:rFonts w:ascii="Times New Roman"/>
                <w:b w:val="false"/>
                <w:i w:val="false"/>
                <w:color w:val="000000"/>
                <w:sz w:val="20"/>
              </w:rPr>
              <w:t>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 121 "Қазақстан Республикасы Ұлттық қорынан бөлінетін нысаналы трансферт есебінен жоғары оқу орындарында коворкинг аймақтарын ашу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103 "Мемлекеттік ғылыми-техникалық сараптаманы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1 295 552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105 "Ғылыми және (немесе) ғылыми-техникалық қызмет нәтижелерін коммерцияландыруға гранттар беру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106 "Ғылыми және (немесе) ғылыми-техникалық қызмет нәтижелерін коммерцияландыруды гранттық қаржыландыру"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қазақстандық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жұмыскерлерінің біліктілігін арттыру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педагогтарының кәсіби құзыреттілігі деңгейіне қойылатын заманауи талаптарға сәйкес үздіксіз біліктілігін арттырудың тиімді үлгісін құру арқылы жоғары білім беру жүйелерінің педагогикалық қызметкерлерінің біліктілігін арттыру бойынша көрсетілетін қызметті ұсыну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"Мектепке дейінгі мемлекеттік білім беру ұйымдары кадрларының біліктілігін арттыру және қайта даярлау"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қызметкерлерінің біліктілігін арттыру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біліктілігін үздіксіз арттырудың тиімді үлгісін құру арқылы бастауыш, негізгі орта және жалпы орта білім беру жүйелерінің педагог қызметкерлерінің біліктілігін арттыру бойынша көрсетілетін қызметтерді ұсыну.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4 421 663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сәйкес техникалық және кәсіптік білім беру ұйымдарының басшылары мен инженерлік - педагогикалық жұмыскерлердің біліктілігін арттыру курстарын өткізу және ұйымдастыру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кәсіптік негіздері бойынша оқытушыларын кәсіпкерлік негіздері бойынша оқыту қызметтері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 адами капиталдың сапасын арттыру жөніндегі тапсырмаларды шешу мақсатында мемлекеттік техникалық және кәсіптік білім беру ұйымдары кадрларының біліктілігін арттыру және қайта даярлау ұйымдастырылады. 2019 жылы техникалық және кәсіптік білім беру саласында қызмет атқаратын 821 оқытушының біліктілігін арттыру жоспарланады.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w:t>
            </w:r>
            <w:r>
              <w:br/>
            </w:r>
            <w:r>
              <w:rPr>
                <w:rFonts w:ascii="Times New Roman"/>
                <w:b w:val="false"/>
                <w:i w:val="false"/>
                <w:color w:val="000000"/>
                <w:sz w:val="20"/>
              </w:rPr>
              <w:t>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r>
              <w:br/>
            </w:r>
            <w:r>
              <w:rPr>
                <w:rFonts w:ascii="Times New Roman"/>
                <w:b w:val="false"/>
                <w:i w:val="false"/>
                <w:color w:val="000000"/>
                <w:sz w:val="20"/>
              </w:rPr>
              <w:t>
032 "Қазақстан Республикасы Ұлттық қорынан бөлінетін нысаналы трансферт есебінен"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жүйесі жұмыскерлерінің біліктілігін арттыру бойынша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педагогтарының кәсіби құзыреттілігі деңгейіне қойылатын заманауи талаптарға сәйкес үздіксіз біліктілігін арттырудың тиімді үлгісін құру арқылы жоғары білім беру жүйелерінің педагогикалық қызметкерлерінің біліктілігін арттыру бойынша көрсетілетін қызметті ұсыну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"Мемлекеттік жоғары және жоғары оқу орнынан кейінгі білім беру ұйымдары кадрларының біліктілігін арттыру және қайта даярлау"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оқытушыларын кәсіпкерлік негіздері бойынша оқыту қызметтері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 адами капиталдың сапасын арттыру жөніндегі тапсырмаларды шешу мақсатында мемлекеттік техникалық және кәсіптік білім беру ұйымдары кадрларының біліктілігін арттыру және қайта даярлау ұйымдастырылады. 2019 жылы жоғары және жоғары оқу орнынан кейінгі білім беру саласында қызмет атқаратын 637 техникалық және кәсіптік білім беру оқытушының біліктілігін арттыру жоспарланады.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w:t>
            </w:r>
            <w:r>
              <w:br/>
            </w:r>
            <w:r>
              <w:rPr>
                <w:rFonts w:ascii="Times New Roman"/>
                <w:b w:val="false"/>
                <w:i w:val="false"/>
                <w:color w:val="000000"/>
                <w:sz w:val="20"/>
              </w:rPr>
              <w:t>
Ұлттық кәсіпкерлер палатасы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"Мемлекеттік жоғары және жоғары оқу орнынан кейінгі білім беру ұйымдары кадрларының біліктілігін арттыру және қайта даярлау"</w:t>
            </w:r>
            <w:r>
              <w:br/>
            </w:r>
            <w:r>
              <w:rPr>
                <w:rFonts w:ascii="Times New Roman"/>
                <w:b w:val="false"/>
                <w:i w:val="false"/>
                <w:color w:val="000000"/>
                <w:sz w:val="20"/>
              </w:rPr>
              <w:t>
032 "Қазақстан Республикасы Ұлттық қорынан бөлінетін нысаналы трансферт есебінен"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2016–2019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озық тәжірибе негізінде денсаулық сақтау саласын реформалауды әдіснамалық қолдау. Қаржыландыру, тарифтерді белгілеу, әлеуметтік медициналық сақтандыруды әдіснамалық қолдау, ұлттық дәрілік саясат, клиникалық тәжірибе, денсаулық сақтауды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денсаулық сақтау саласындағы ғылымды, инновациялық қызметті және сараптамаларды дамыту бойынша іс-шараларды орындау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678 534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статистикалық бақылаулардың деректерін жинау және өңдеу, стационарға жоспарлы емделуге жатқызуды ұйымдастыру, республикалық және өңірлік емдеуге жатқызу бюросының қызметін ұйымдастыру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статистикалық деректерді жинауды, өңдеуді, сақтау мен талдауды, оның ішінде медициналық қызметке ақы төлеу бойынша мемлекеттік органның қызметін қамтамасыз ету үшін ақпаратты жинауды, өңдеуді, сақтауды, талдау мен ұсынуды ұйымдастыру; тегін медициналық көмектің кепілдік берілген көлемі шеңберінде стационарға емделуге жоспарлы жатқызуды ұйымдастыру және Бірыңғай ұлттық денсаулық сақтау жүйесінің шеңберінде республикалық және өңірлік емделуге жатқызу бюросының қызметін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тұрақтылығын қамтамасыз ету жөніндегі қызметті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сондай-ақ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тұрақтылықты байланысты іс-шараларды орындау қамтамасыз ету, сондай-ақ тегін медициналық көмектің кепілдік берілген көлемін көрсету кезінде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модификациялауды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жөніндегі географиялық жағынан қашық орналасқан офис қызметінің жұмыс істеуін қамтамасыз ету, атап айтқанда Еуропалық Дүниежүзілік денсаулық сақтау ұйымына мүше мемлекеттерге жоспарлауда, өңірлік тәжірибені жүйелеуде консультациялық-техникалық қолдау мен жағдай жасау және мүше мемлекеттердің арасында медициналық-санитариялық алғашқы көмек бойынша білім беруге жәрдемдесу; Географиялық жағынан қашық орналасқан офиске әлеуметтік жауапкершілік пен тиімділік қағидаттарын сақтай отырып, медициналық қызметтерді ұсыну саласында өңірлік және жаһандық деңгейлерде қабылданған міндеттемелерді орындауда қолдауды қамтамасыз ету, сондай-ақ Дүниежүзілік денсаулық сақтау ұйымының талаптарына сәйкес үй-жайды ұсыну; жабдық, жиһаз бен техника ұсыну; Қазақстанда Географиялық жағынан қашық орналасқан офистің жұмысы бойынша жағдай жасау.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ұйымдары кадрларының біліктілігін арттыру және оларды қайта даярлау"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шарттар жасасу және медициналық қызметке ақы төлеу,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 сондай-ақ шетелге емделуге жіберілген пациенттің және онымен ілесіп жүретін адамның жол жүру шығыстарын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1 021 918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тарта отырып, отандық клиникаларда жоғары технологияларды дамыту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 "Ұлттық ғылыми медициналық орталық"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санитариялық авиация нысанындағы медициналық көмекпен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107 "Санитариялық авиация нысанында медициналық көмек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6 529 355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ЖШС құру және Қазақстан Республикасындағы онкологиялық қызметті халықаралық стандарттарға сәйкес дамыту тұжырымдамасын іске асыру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онкологиялық көмек көрсету; онкологиялық аурулар профилактикасының, диагностикалаудың және емдеудің дербестендірілген әдістерін әзірлеу және енгізу; онкологиялық қызметті үйлестіру және мониторингілеу; онкологиялық қызметтің кадрлық әлеуетін дамыту және даярлау.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109 "Ұлттық ғылыми онкология орталығын құру тұжырымдамасын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 үйлестіру жүйесін құру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ағзалық донорлықтың тиімді ұлттық жүйесін құру және трансплантология ғылымын дамыту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114 "Трансплантация саласында үйлестіру жүйесін құру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қауіптерді азайту Орталық референттік зертхананың қызметін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инфекцияларға эпидемиологиялық мониторинг жүйесінде Орталық референттік зертхананың жұмыс істеуін қамтамасыз ету және аса қауіпті инфекциялардың профилактикасы саласындағы қызметтерді көрсету, аса қауіпті патогендерді шоғырландыру, биологиялық қауіптерді табу, диагностикалау және жою бойынша мүмкіндіктерді кеңейту, халықаралық зертханалық практика және биологиялық қауіпсіздік стандарттарын енгізу.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Қазақ карантиндік және зооноздық инфекциялар ғылыми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 аумақтарында халықтың санитариялық-эпидемиологиялық саламаттылығын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 (оба, туляремия, күйдіргі ауруы, тырысқақ, вирустық инфекция) ошақтарында эпидемиологиялық және эпизоотологиялық мониторинг жүргізу. Дератизациялауды, дезинсекциялауды қоса алғанда эпидемияға қарсы іс-шараларды жүргізу. АҚИ тіркелген кезде шұғыл санитариялық-эпидемияға қарсы және санитариялық-эпидемиологиялық іс-шараларды жүргізу. АҚИ ошақтарын жоспарлы тексеру кезінде және АҚИ-мен ауыратын науқастар анықталған жағдайда кеміргіштердің, эктопаразиттердің материалдарын микробиологиялық зерттеу.</w:t>
            </w:r>
            <w:r>
              <w:br/>
            </w:r>
            <w:r>
              <w:rPr>
                <w:rFonts w:ascii="Times New Roman"/>
                <w:b w:val="false"/>
                <w:i w:val="false"/>
                <w:color w:val="000000"/>
                <w:sz w:val="20"/>
              </w:rPr>
              <w:t>
Оның ішінде іс-шаралар бойынша:</w:t>
            </w:r>
            <w:r>
              <w:br/>
            </w:r>
            <w:r>
              <w:rPr>
                <w:rFonts w:ascii="Times New Roman"/>
                <w:b w:val="false"/>
                <w:i w:val="false"/>
                <w:color w:val="000000"/>
                <w:sz w:val="20"/>
              </w:rPr>
              <w:t>
- аса қауіпті микроорганизмдердің республикалық коллекциясының және тірі өсірінділер мұражайының өмірге қабілеттілігін қолдау бойынша қызметтер;</w:t>
            </w:r>
            <w:r>
              <w:br/>
            </w:r>
            <w:r>
              <w:rPr>
                <w:rFonts w:ascii="Times New Roman"/>
                <w:b w:val="false"/>
                <w:i w:val="false"/>
                <w:color w:val="000000"/>
                <w:sz w:val="20"/>
              </w:rPr>
              <w:t>
- аса қауіпті инфекцияларға зерттеулерді орындау бойынша қызметтер;</w:t>
            </w:r>
            <w:r>
              <w:br/>
            </w:r>
            <w:r>
              <w:rPr>
                <w:rFonts w:ascii="Times New Roman"/>
                <w:b w:val="false"/>
                <w:i w:val="false"/>
                <w:color w:val="000000"/>
                <w:sz w:val="20"/>
              </w:rPr>
              <w:t>
- аса қауіпті инфекциялардың алдын алу бойынша консультациялық-әдістемелік көмек көрсету бойынша қызметтер;</w:t>
            </w:r>
            <w:r>
              <w:br/>
            </w:r>
            <w:r>
              <w:rPr>
                <w:rFonts w:ascii="Times New Roman"/>
                <w:b w:val="false"/>
                <w:i w:val="false"/>
                <w:color w:val="000000"/>
                <w:sz w:val="20"/>
              </w:rPr>
              <w:t>
- геоақпараттық технологияның көмегімен аса қауіпті инфекциялар тасығыштары мен таратушыларының таралу аймағын талдау бойынша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Қазақ карантиндік және зооноздық инфекциялар ғылыми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(жақын) материктік аумақта эпизоотологиялық мониторингті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Тасығыштардың және таратушылардың санының серпінін, деңгейі жағдайын бағалай отырып, Возрождение аралының қазақстандық бөлігінде және Арал теңізіне іргелес (жақын) материктік аумақта эпизоотологиялық тексеруді қамтамасыз ету, осы аумақтарда тұрақты және уақытша тұратын халықты эпидемиологиялық бақылау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Қазақ карантиндік және зооноздық инфекциялар ғылыми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Зертханалық зерттеу және құралдармен өлшеу.</w:t>
            </w:r>
            <w:r>
              <w:br/>
            </w:r>
            <w:r>
              <w:rPr>
                <w:rFonts w:ascii="Times New Roman"/>
                <w:b w:val="false"/>
                <w:i w:val="false"/>
                <w:color w:val="000000"/>
                <w:sz w:val="20"/>
              </w:rPr>
              <w:t>
2. Мемлекеттік органдардың және санитариялық-эпидемиологиялық қызметтің өңірлердегі ұйымдарының қызметі мәселелері бойынша ұйымдастыру-әдістемелік көмек көрсету.</w:t>
            </w:r>
            <w:r>
              <w:br/>
            </w:r>
            <w:r>
              <w:rPr>
                <w:rFonts w:ascii="Times New Roman"/>
                <w:b w:val="false"/>
                <w:i w:val="false"/>
                <w:color w:val="000000"/>
                <w:sz w:val="20"/>
              </w:rPr>
              <w:t>
3. Санитариялық-эпидемиологиялық нормалаудың мемлекеттік жүйесінің құжаттарын әзірлеуге қатысу, санитариялық-эпидемиологиялық саламаттылық саласындағы қызмет стандарттарын Кеден одағы және ДСҰ талаптарына сәйкес үйлестіру.</w:t>
            </w:r>
            <w:r>
              <w:br/>
            </w:r>
            <w:r>
              <w:rPr>
                <w:rFonts w:ascii="Times New Roman"/>
                <w:b w:val="false"/>
                <w:i w:val="false"/>
                <w:color w:val="000000"/>
                <w:sz w:val="20"/>
              </w:rPr>
              <w:t>
4. Семинарларды, конференцияларды, дөңгелек үстелдерді ұйымдастыру және өткізу. Халықтың әртүрлі топтарының санитариялық-эпидемиологиялық қауіпсіздігі саласындағы білім және ақпараттандырылу деңгейін БАҚ арқылы арттыруға бағытталған іс-шаралар өткізу.</w:t>
            </w:r>
            <w:r>
              <w:br/>
            </w:r>
            <w:r>
              <w:rPr>
                <w:rFonts w:ascii="Times New Roman"/>
                <w:b w:val="false"/>
                <w:i w:val="false"/>
                <w:color w:val="000000"/>
                <w:sz w:val="20"/>
              </w:rPr>
              <w:t>
5. СЭС орталықтары жүргізетін зертханалық зерттеулердің және құралдармен өлшеулердің сапасын сырттай бағалау (ССБ) жүйесін енгізу.</w:t>
            </w:r>
            <w:r>
              <w:br/>
            </w:r>
            <w:r>
              <w:rPr>
                <w:rFonts w:ascii="Times New Roman"/>
                <w:b w:val="false"/>
                <w:i w:val="false"/>
                <w:color w:val="000000"/>
                <w:sz w:val="20"/>
              </w:rPr>
              <w:t>
6. Санитариялық-эпидемиологиялық мониторингті жүзеге асыру.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ҚР ДСМ Қоғамдық денсаулық сақтау комитеті жүйесінің органдары мен ұйымдары үшін де, сол сияқты халық үшін де қолжетімді болатын елдегі санэпиджағдай туралы өзекті жедел ақпаратты уақтылы орналастыру.</w:t>
            </w:r>
            <w:r>
              <w:br/>
            </w:r>
            <w:r>
              <w:rPr>
                <w:rFonts w:ascii="Times New Roman"/>
                <w:b w:val="false"/>
                <w:i w:val="false"/>
                <w:color w:val="000000"/>
                <w:sz w:val="20"/>
              </w:rPr>
              <w:t>
8. Қызметті стандарттау механизмдерін жетілдіру бойынша іс-шаралар өткізу (әзірлеу, бекіту, мониторинг, енгізу, тиімділікті бағалау).</w:t>
            </w:r>
            <w:r>
              <w:br/>
            </w:r>
            <w:r>
              <w:rPr>
                <w:rFonts w:ascii="Times New Roman"/>
                <w:b w:val="false"/>
                <w:i w:val="false"/>
                <w:color w:val="000000"/>
                <w:sz w:val="20"/>
              </w:rPr>
              <w:t>
9. Санитариялық-эпидемиологиялық қызмет ұйымдарының қызметіне микробиологиялық көрсеткіштерді және химиялық заттарды айқындау бойынша экспресс зерттеулерді енгізу.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Қоғамдық денсаулық сақтау саласындағы төтенше жағдайлар жөніндегі жедел орталықтың қызметін қамтамасыз ету;</w:t>
            </w:r>
            <w:r>
              <w:br/>
            </w:r>
            <w:r>
              <w:rPr>
                <w:rFonts w:ascii="Times New Roman"/>
                <w:b w:val="false"/>
                <w:i w:val="false"/>
                <w:color w:val="000000"/>
                <w:sz w:val="20"/>
              </w:rPr>
              <w:t>
11. Жіті респираторлық вирустық инфекцияларды (ЖРВИ), тұмауды және олардың асқынуларын (пневмония) тұрақты эпидемиологиялық қадағалауды және ҚР-да тұмауға ұқсас ауруларды және ауыр, жіті респираторлық инфекцияларды шолғыншы эпидемиологиялық қадағалауды жетілдіру және дамыту;</w:t>
            </w:r>
            <w:r>
              <w:br/>
            </w:r>
            <w:r>
              <w:rPr>
                <w:rFonts w:ascii="Times New Roman"/>
                <w:b w:val="false"/>
                <w:i w:val="false"/>
                <w:color w:val="000000"/>
                <w:sz w:val="20"/>
              </w:rPr>
              <w:t>
12. Парентеральды вирустық гепатиттер бойынша зертханалық диагностиканың сапасын сыртқы бағалаудың бірыңғай ұлттық жүйесін құру;</w:t>
            </w:r>
            <w:r>
              <w:br/>
            </w:r>
            <w:r>
              <w:rPr>
                <w:rFonts w:ascii="Times New Roman"/>
                <w:b w:val="false"/>
                <w:i w:val="false"/>
                <w:color w:val="000000"/>
                <w:sz w:val="20"/>
              </w:rPr>
              <w:t>
13. Зертханалар үшін әдістемелік ұсынымдарды әзірлеу үшін иммунохемилюминисцентті және иммуноферментті талдаулар және молекулярлық генетикалық зерттеулер әдісімен парентеральды вирустық гепатиттердің әртүрлі тест-жиынтығын верификациялау;</w:t>
            </w:r>
            <w:r>
              <w:br/>
            </w:r>
            <w:r>
              <w:rPr>
                <w:rFonts w:ascii="Times New Roman"/>
                <w:b w:val="false"/>
                <w:i w:val="false"/>
                <w:color w:val="000000"/>
                <w:sz w:val="20"/>
              </w:rPr>
              <w:t>
14. Ғылыми негіздемені және әлемдік тәжірибені ескере отырып, бес санитарлық қағидаларын әзірлеу (қайта қарау); Зертханалық зерттеулердің көлемдерін, тізбесі мен еселігін айқындайтын санитарялық-эпидемиологиялық сараптама жүргізу қағидалары мен тәртібін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Медициналық көмек көрсету кезінде деректер жинау, инфекциялық бақылау инфекцияларының алдын алу бағдарламаларын бағалау және мониторингтеу жүйесін әзірлеу және енгізу.</w:t>
            </w:r>
            <w:r>
              <w:br/>
            </w:r>
            <w:r>
              <w:rPr>
                <w:rFonts w:ascii="Times New Roman"/>
                <w:b w:val="false"/>
                <w:i w:val="false"/>
                <w:color w:val="000000"/>
                <w:sz w:val="20"/>
              </w:rPr>
              <w:t>
16. Инфекциялық аурулар бойынша эпидемиологиялық жағдай кезінде референс (иммунологиялық және молекула-биологиялық, молекула-генитикалық) зертханалық зерттеулер жүргізу.</w:t>
            </w:r>
            <w:r>
              <w:br/>
            </w:r>
            <w:r>
              <w:rPr>
                <w:rFonts w:ascii="Times New Roman"/>
                <w:b w:val="false"/>
                <w:i w:val="false"/>
                <w:color w:val="000000"/>
                <w:sz w:val="20"/>
              </w:rPr>
              <w:t>
17. "Қоғамдық денсаулық сақтау қызметін құру және сектораралық өзара іс-қимылды дамыту" жобасының іске асырылуын мониторингтеу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тұжырымдық идеяларды әзірлеу, саламатты өмір салтын насихаттау, әлеуметтік маңызы бар аурулардың профилактикасы жөніндегі іс-шараларды әдіснамалық сүйемелдеу және мониторингтеу, жалпы Қазақстан Республикасы бойынша халық арасында жүргізілген ақпараттық-коммуникациялық іс-шаралар туралы ақпаратты жинау және есептерді қалыптастыру, қоғамдық денсаулық сақтау мәселелері жөніндегі ғылыми-практикалық медициналық журналды жетілдіру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104 "Саламатты өмір салтын насихаттау"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105 "ЖИТС профилактикасы және оған қарсы күрес жөніндегі іс-шараларды іске асыру"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ғылыми-реставрациялау жұмыстарының орындалуын бағалау нормативтерін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бағаларды, сметалық-нормативтік базаны, сметалық нормалауды және баға белгілеу бағаларын әзірлеу, оның ішінде сметалық нормалар мен бірегей бағалар жинақтарын ағымдағы бағаларға қайта есептеу, тарихи және мәдени ескерткіштер бойынша арнайы ғылыми-жобалау жұмыстарына бағалар жинақтарын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"Мәдениет, спорт және туристік қызмет саласындағы мемлекеттік саясатты қалыптастыру"</w:t>
            </w:r>
            <w:r>
              <w:br/>
            </w:r>
            <w:r>
              <w:rPr>
                <w:rFonts w:ascii="Times New Roman"/>
                <w:b w:val="false"/>
                <w:i w:val="false"/>
                <w:color w:val="000000"/>
                <w:sz w:val="20"/>
              </w:rPr>
              <w:t>
123 "Ағымдағы әкімшілік шығыстар"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тілдерді дамыту мен қолданудың 2011-2020 жылдарға арналған мемлекеттік бағдарламасын іске асыруға бағытталған шараларды өткізу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r>
              <w:br/>
            </w: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Ғылыми-реставрациялық жұмыстарды жүргізу жолымен Республикалық маңызы бар тарих және мәдениет ескерткіштерінің сақталуын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100 "Тарихи-мәдени мұра ескерткіштерін қалпына келтіру, салу"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648 826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шеңберінде ЮНЕСКО талаптарына сәйкес болып табылатын аумақты анықтау, тарихи және мәдени ескерткіштерді сақтау аймақтарын анықтау, ЮНЕСКО тарихы мен мәдениетінің әлеуетті ескерткіштері мен олардың дамуына басшылық жасаушылардың ғылыми құжаттамаларын жасау жүзеге асырылады. Сондай-ақ, ЮНЕСКО ұсыныстарын жүзеге асыру үшін қоршаған орта факторлары және ескерткіштер мен тарихтың арасындағы өзара әрекеттесуін жүйелі түрде бағалау қажет және мұражай-қорлардың қызметін дамыту және жандандыру бағыттары анықталған.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101 "Қазақ халқының мәдени мұрасын зерделеуді жинақтау және жүйелеу"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дубляжы, сценарлық қорды қалыптастыру, үздіксіз технологиялық үдерісті қамтамасыз ету, ұлттық фильмдерді дистрибьюциялау және таралымын көбейту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"Кинематография туралы" Заңына сәйкес, түпнұсқа тілінен мемлекеттік тілге ұлттық фильмдер дубляжы, фильмдердің прокатын ұйымдастыру, дистрибьюциялау және таралымын көбейту фильмді меншіктеушінің құқығын сақтау, фильм иесінің басқа құқықтарын сақтау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104 "Ұлттық фильмдер шығару"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және ұлттық мерекелеріне, Қазақстан халқы Ассамблеясына арналған мерекелік іс-шаралар мен салтанатты концерттерді өткізу, ҚР Тұңғыш Президенті – Елбасы, Мемлекет басшысының және Премьер-Министрдің шетел делегацияларымен ресми кездесулері шеңберінде концерттік бағдарламаларды ұйымдастыру; Қазақстанның шығармашылық ұжымдары мен орындаушыларының Тәуелсіз Мемлекеттер Достастығы, Еуразиялық экономикалық одақ, Шанхай ынтымақтастық ұйымы, ТҮРКСОЙ, ЮНЕСКО, Шыңжаң-Ұйғыр автономиялық ауданының іс-шараларына қатысуын қамтамасыз ету, сондай-ақ, фестивальдер, конкурстар, Қазақстандағы шет елдердің мәдениет күндерін, ҚР Тұңғыш Президенті – Елбасының "Рухани жаңғыру" бағдарламасының "Жаһандағы заманауи қазақстандық мәдениет" жобасы аясында Қазақстанның шет елдеріндегі мәдениет күндерін, айтыс, фестивальдар, кинофестивальдер, шет елдерде Қазақстанның шығармашылық ұжымдары мен жеке орындаушыларының концерттерін өткізу. Қазақстанда шетелдік орындаушылардың гастрольдері мен өнер көрсетуін, қазақстандық орындаушылардың халықаралық конкурстарға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қатысуын және жас дарындар мен жетекші орындаушылардың әлемнің үздік сахналарында өнер көрсетуін, тұрғындар үшін концерттік іс-шаралар ұйымдастыру, сонымен қатар, отандық орындаушылардың халықаралық конкурстарға қатысуын қамтамасыз ету, ҚР Тұңғыш Президенті – Елбасының "Ұлы даланың 7 қыры" атты мақаласы аясында шетелде гала-концерттер ұйымдастыру, мерейтойлық концерттер, реалити шоу өткізу, Шетелде мәдениет күндері шеңберінде концерттер өткізу, Жастар жылы аясында фестивальдер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және хореография саласында халықаралық қатынастар.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жарыстарына қатысуы.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олимпиада комитеті" ҚБ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"Жоғары жетістіктер спортын дамытуды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12 604 459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1 090 544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ілгерлету жөніндегі іс-шаралар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имиджін ілгерілетуге әлемдік қауымдастықты елдің туристік әлеуетімен таныстыруға бағытталған халықаралық көрмелерге Қазақстанның қатысуын қамтамасыз ету; "Kazakhstan.travel" ұлттық туристік порталын дамыту және техникалық қолдау; Халықаралық телевизияда жарнамалық науқан жүргізу; Ақпараттық турларды ұйымдастыру және өткізу; Елден тысқары жерде workshop (семинарлар)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Tourism"Ұлттық компаниясы"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мен оны халықаралық және ішкі нарықта ілгерілету"</w:t>
            </w:r>
            <w:r>
              <w:br/>
            </w:r>
            <w:r>
              <w:rPr>
                <w:rFonts w:ascii="Times New Roman"/>
                <w:b w:val="false"/>
                <w:i w:val="false"/>
                <w:color w:val="000000"/>
                <w:sz w:val="20"/>
              </w:rPr>
              <w:t>
100 "Қазақстанның туристік имиджін қалыптастыру"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1 965 132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қызметін оқытудың халықаралық стандартын ескере отырып, қамтамасыз ету.</w:t>
            </w:r>
            <w:r>
              <w:br/>
            </w:r>
            <w:r>
              <w:rPr>
                <w:rFonts w:ascii="Times New Roman"/>
                <w:b w:val="false"/>
                <w:i w:val="false"/>
                <w:color w:val="000000"/>
                <w:sz w:val="20"/>
              </w:rPr>
              <w:t>
Туризм саласында кадрлар даярлау жөніндегі әлемдік стандарттар негізінде ғылыми-әдістемелік базаны қалыптастыру. Университеттің даму тұжырымдамасын әзірлеу. Оқытушылар құрамының, студенттердің тәжірибе алмасу (тағылымдама) бойынша халықаралық меморандумдарға қол қоюы.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Коммерциалық емес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"Туризм саласында кадрларды даярлау үшін білім беру қызметін ұйымдастыру бойынша қызметтер"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қондырғыларының жұмыс істеуін қамтамасыз ету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 ғылыми-техникалық бағдарламаларды және халықаралық жобаларды табысты орындау үшін күтіп ұстау және қауіпсіз пайдалану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жұмыс істеуін және қауіпсіздігін қамтамасыз ету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 геофизикалық қондырғыларының жұмыс істеуін қамтамасыз ету жөніндегі көрсетілетін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"Геофизикалық зерттеулер институты" РМК геофизикалық қондырғыларының үздіксіз және қауіпсіз жұмысын қамтамасыз ету жөніндегі көрсетілетін қызметтер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және дамыту арқылы қоршаған ортаға теріс әсерді азайту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 "Халықаралық жасыл технологиялар және инвестициялық жобалар орталығы"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қабілеттілігі жағдайы туралы ұлттық баяндама дайындау және Қазақстанның бәсекеге қабілеттілік бойынша халықаралық рейтингтердегі позициясын тұрақты түрде жоғарылату бойынша ұсынымдар кешенін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қабілеттілікті арттыру саласында қабылданған шараларды ретроспективтік талдау арқылы Қазақстанның бәсекеге қабілеттілігін арттыруға жәрдем көрсету және осы талдаудың негізінде Қазақстанның бәсекеге қабілеттілігі жағдайы туралы ұлттық баяндаманы дайындау, сондай-ақ Қазақстанның бәсекеге қабілеттілік жөніндегі халықаралық рейтингтердегі бәсекеге қабілеттілігін тұрақты түрде жоғарылату бойынша ұсынымдар кешенін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 әлемдік тауар нарықтарын дамытудың, сондай-ақ болжамдық құрал базасын жаңартудың ағымдағы үрдістерін талдауды жүргізу және Қазақстанның әлеуметтік-экономикалық даму болжамын әзірлеу үшін экономикалық-математикалық есептеулерді жақсарту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ең үздік стандарттары мен практикаларын талдауды ескере отырып, кәсіпкерлік қызметті мемлекеттік реттеуді жетілдіру мәселелері бойынша одан әрі үдемелі нысаналы жұмыс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"Doing Business - 2020" рейтингіндегі позицияларын жақсарту бойынша сараптамалық-талдамалық сүйемелдеуді және техникалық қолдауды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және сауалнама деректеріне сүйеніп жасалатын бизнес жүргізу жеңілдігі бойынша рейтинг негізінде Қазақстан Республикасының қалалары мен өңірлерінде бизнес жүргізу шарттарын талдау және салыстыру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мемлекеттік органдар қызметінің тиімділігін бағалау жүйесін одан әрі дамытуды қамтамасыз ету қажеттілігіне байланысты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аумақтық-кеңістікте дамытудың 2030 жылға дейінгі болжамды схемасының жобасын әзірлеуді сараптамалық-талдамалық сүйемелдеу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дербестігін, бәсекеге қабілеттілігін арттыру және рөлін күшейту негізінде елді аумақтық-кеңістікте дамытудың негізгі қағидаттары мен бағыттары қайта қаралатын болады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сүйемелдеуді қамтитын қызметті бағалау жөніндегі консультациялық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дамыту бағдарламасының мақсаттарына қол жеткізу бойынша жергілікті атқарушы органдардың тиімділігін бағалауды сапалы сараптамалық-талдамалық және әдіснамалық сүйемелдеуді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табысқа салықты реформалау, еңбекақы төлеу қорына салық жүктемесінің оңтайландырылған деңгейін айқындаудың, сондай-ақ бюджетаралық қатынастарды ескере отырып, жергілікті салықтар, алымдар және төлемдер тиімділігін талдаудың макроэкономикалық тиімділігін бағалау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салықтық қатынастарды ескере отырып, жергілікті салықтардың, алымдар мен төлемдердің тиімділігін арттыру бойынша ұсынымдар, сондай-ақ жеке тұлғалардың мүлік салығын жетілдіру бойынша ұсынымдар алу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ұйымына кіру бойынша басқа елдердің тәжірибесін зерделеу, сондай-ақ Қазақстан Республикасы үшін осы тәжірибенің негізінде ұсынымдар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және үшінші елдермен халықаралық ынтымақтастық шеңберінде Қазақстан Республикасының сыртқы сауда қарым-қатынастарын дамыту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ең жоғары деңгейде екіжақты кездесулер, үкіметаралық комиссия өткізу, өңіраралық ынтымақтастық форумдарын өткізу кезінде сыртқы сауданы талдау және екіжақты сауданы дамыту әлеуеті туралы Қазақстан Республикасы Ұлттық экономика министрлігін талдамалық және консультациялық қолдауы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шеңберінде және халықаралық сауда келіссөздерінде Қазақстан Республикасының келіссөздер позициясын қалыптастыру бойынша консультациялық қолдау және ұсынымдар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және халықаралық сауда келіссөздері шеңберінде Қазақстан Республикасының келіссөздер позициясын қалыптастыру бойынша талдамалық және консультациялық қолдау көрсету және ұсынымдар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жұмыс істеу процестерін талдамалық сүйемелдеу және өнеркәсіп пен ауыл шаруашылығын мемлекеттік қолдау шаралары жөніндегі уағдаластықтардың сақталуына мониторинг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одақтың ағымдағы жұмыс істеуімен байланысты өнеркәсіп пен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отандық тауарлардың бәсекеге қабілеттіліктерін арттыруға әсер ететін шаралар бойынша, оның ішінде Еуразиялық экономикалық одаққа мүше мемлекеттер арасындағы өзара іс-қимылдар шеңберіндегі мүмкіндіктердің көмегімен ұсыныстар мен ұсынымдар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жетілдіруге сараптамалық- талдамалық қолдау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үлесінің артуы нәтижесінде арттыру, сауда саласындағы мемлекеттік реттеуді жетілдіру, сондай-ақ өңіраралық сауданың дамуындағы бар кедергілерді зерделеу, желілік маркетингті реттеу, әлеуметтік маңызы бар тауарларға бөлшек сауда бағаларын реттеу мәселелері жөніндегі нормативтік құқықтық базаны жетілдіру, биржалық сауданы дамыту тұжырымдамасын әзірлеу, міндетті түрде сауда биржалары арқылы сатылуы тиіс тауарларды айқындау әдістемесін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әзірлеу-2 кезең</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 саласындағы заңнамасын жетілдіру, мемлекеттік-жекешелік әріптестік тетігін қолдану бойынша ұсынымдар әзірлеу, құжаттама үлгілерін, экономиканың жекелеген салаларында (аясында) мемлекеттік-жекешелік әріптестіктің үлгілік шарттарын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жаһандық тәуекелдердің (сауда қақтығыстары, санкциялық кедергілер, әлемдік энергетикалық нарықтағы өзгерістер, Қазақстан Республикасының негізгі сауда серіктестері елдерінің экономикалық саясаты және т.б.) орта мерзімді перспективада Қазақстанның әлеуметтік-экономикалық дамуына әсерін зерттеу, макроэкономикалық салдарлар болжамдарының нұсқалары, экономикалық саясатты түзету жөніндегі ұсынымдар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нәтижесінде әзірленген қорытындылар мен ұсынымдарға негізделген баяндама түріндегі талдамалық есеп және сыртқы тәуекелдердің Қазақстан экономикасының негізгі параметрлеріне экономиканы бәсеңдетудің тауарлар, көрсетілетін қызметтер, капитал және еңбек қозғалысы сияқты тарату арналары арқылы ықпалының макроэкономикалық сценарийлік болжамы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бизнестің экономикадағы және Қазақстан мен Экономикалық ынтымақтастық және даму ұйымы елдерінің мемлекеттік бюджетіндегі рөлі мен орны. Қысқа, орта және ұзақ мерзімді перспективада орта бизнестің орнықтылығын және дамуын арттыруда бюджет саясатының тиімділігін арттыру бойынша ұсыныстар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бизнестің экономикадағы және Қазақстан мен Экономикалық ынтымақтастық және даму ұйымының бірқатар елдерінің мемлекеттік бюджетіндегі рөлі мен орнын талдауға бағытталған зерттеулер және орта бизнестің орнықтылығы мен дамуын арттыруда бюджет саясатының тиімділігін арттыру бойынша ұсыныстар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Yкiметiнiң 2016 жылғы 31 тамыздағы № 497 қаулысымен бекiтiлген Нормативтік құқықтық актілердің жобаларына ғылыми сараптама жүргiзу қағидаларына сәйкес Қазақстан Республикасы заң жобаларының ғылыми экономикалық сараптамасын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115 "Қазақстан Республикасы заң жобаларының ғылыми экономикалық сараптамасы"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жүйені дамыту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"е-Статистика" ақпараттық жүйесінің интеграцияланған ақпараттық жүйесінің компоненттерін жаңартуды ескере отырып, ұлттық санақтарды (халық санағы, ауылшаруашылық санағы және т.б.) жүргізуге арналған әмбебап құралды құру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 орталығы" шаруашылық жүргізу құқығындағы республикалық мемлекеттік кәсіпорын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"Статистикалық ақпаратты ұсынуды қамтамасыз ету"</w:t>
            </w:r>
            <w:r>
              <w:br/>
            </w:r>
            <w:r>
              <w:rPr>
                <w:rFonts w:ascii="Times New Roman"/>
                <w:b w:val="false"/>
                <w:i w:val="false"/>
                <w:color w:val="000000"/>
                <w:sz w:val="20"/>
              </w:rPr>
              <w:t>
104 "е-Статистика" интеграцияланған ақпараттық жүйесін дамыту"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шағын және орта бизнес топ-менеджментін оқыту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кәсіпорындарының жоғарғы және орта буындарының басшылары үшін "Назарбаев Университеті" ДБҰ Дьюк Университетімен (АҚШ) бірлесіп, "Бизнестің жол картасы-2020" бизнесті қолдау мен дамытудың мемлекеттік бағдарламасы" Қазақстан Республикасы Үкіметінің 2018 жылғы 25 тамыздағы № 522 қаулысына сәйкес шағын және орта бизнестің топ-менеджментін оқытуды өткізуде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"Бизнестің жол картасы-2020" бизнесті қолдау мен дамытудың мемлекеттік бағдарламасы шеңберінде іс-шараларды іске асыру"</w:t>
            </w:r>
            <w:r>
              <w:br/>
            </w:r>
            <w:r>
              <w:rPr>
                <w:rFonts w:ascii="Times New Roman"/>
                <w:b w:val="false"/>
                <w:i w:val="false"/>
                <w:color w:val="000000"/>
                <w:sz w:val="20"/>
              </w:rPr>
              <w:t>
100 "Кәсіпкерлік әлеуетті сауықтыру және күшейту"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100 954 249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ресурстық әлеуетін бағалау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1 879 026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салааралық ғылыми-техникалық ақпараттың мемлекеттік жүйесін құру" республикалық нысаналы ғылыми-техникалық бағдарламасын іске асыру шеңберіндегі зерттеулер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2020 − 2025 жылдарға арналған мемлекеттік бағдарламасының жобасын әзірлеу бөлігінде экономиканың басым секторларын дамыту саласындағы ақпараттық-сараптамалық зерттеулер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дәуір" өнеркәсібінің қалыптасуына бағытталған Индустриялық-инновациялық дамытудың 2020 − 2025 жылдарға арналған мемлекеттік бағдарлама сының жобасын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 дамыту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салаларында инновацияларды дамыту жөніндегі қызметтер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индустриясы үшін әлемдік деңгейдегі сервистік сегментті құруға арналған құралдар әзірлеу және Индустрия 4.0 саласындағы перспективалық жобалар жөніндегі қызметтер;</w:t>
            </w:r>
            <w:r>
              <w:br/>
            </w:r>
            <w:r>
              <w:rPr>
                <w:rFonts w:ascii="Times New Roman"/>
                <w:b w:val="false"/>
                <w:i w:val="false"/>
                <w:color w:val="000000"/>
                <w:sz w:val="20"/>
              </w:rPr>
              <w:t>
2. Индустриялық жобаларды қаржыландыру үшін жеке (оның ішінде шетелдік) капитал тарту жөніндегі қызметтер.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108 "Өнеркәсіп салаларында инновацияны дамыту"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 мен күтіп ұстауды ұйымдастыру бойынша мемлекеттік қызметтер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жөндеуді, күтіп ұстауды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80 560 903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және Жайық-Каспий бассейндерінде, Іле өзенінде, Қапшағай су қоймасында және Балқаш көлінде кеме қатынасы ішкі су жолдары учаскелерінде кеме жүрісінің кепілді габариттерін навигациялық жабдық белгілерін қою (ұстау) және күту, түбін тереңдету жұмыстарын, түзету жұмыстарын, түбін тазарту жұмыстарын, арналық іздестіру жұмыстарын, навигациялық жабдық пен құрылғыларын әзірлеу және жөндеу, техникалық флот кемелерін жөндеу, КҚБЖ, кеме қатынасы гидротехникалық құрылғылардың (шлюздер) және техникалық флот кемелерін жаңарту және жаңғырту бойынша іс-шараларын іске асыру арқылы қамтамасыз ету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14 880 497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коммуникациялар нысандарының (сумен жабдықтау, кәріз, электрмен жабдықтау, байланыс, газбен жабдықтау, жылумен жабдықтау, көше шамдары, жол қозғалысын ұйымдастыру) нақты кеңістіктікте орналасуын және негізгі техникалық сипаттамаларын айқындау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инвестициялардың негіздемесін әзірлеу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r>
              <w:br/>
            </w:r>
            <w:r>
              <w:rPr>
                <w:rFonts w:ascii="Times New Roman"/>
                <w:b w:val="false"/>
                <w:i w:val="false"/>
                <w:color w:val="000000"/>
                <w:sz w:val="20"/>
              </w:rPr>
              <w:t>
Жылумен қамтамасыз етудің сенімділігі мен сапасын арттыру, энергияның тиімділігін арттыру және энергия үнемдеуді, сондай-ақ сумен жабдықтау және су бұру жүйелерін дамыту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108 "Өңірлерді дамытудың 2020 жылға дейінгі бағдарламасы шеңберінде тұрғын үй-коммуналдық шаруашылығы саласындағы инвестициялар негіздемесін әзірлеу"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әлеуметтік маңызы бар объектілердің энергия үнемділігі бойынша іс-шаралар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ақпараттық-түсіндіру насихаттау жұмыстарын жүргізу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115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тапсырысты орындау нысанында жүзеге асырылатын республикалық маңызы бар инвестициялық жобаларды дамытуды ұйымдастыру бойынша мемлекеттік қызметтер көрсету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арқылы жүктерді транзиттік тасымалдау көлемін ұлғайту мақсатында өткізу пункттерін жаңғырту жоспарланып отыр</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Мемлекеттiк шекарасы арқылы өткізу пункттерін салу және реконструкциялау"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алдын алу әдістерін жетілдіруге бағытталған өзекті мәселелерді зерттеу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 зерттеу жөніндегі орталық" ШЖҚ РМК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101 "Мемлекеттік аудит және қаржылық бақылау саласындағы зерттеулер"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бірегейлік пен жалпыұлттық бірлікті нығайту саласындағы мемлекеттік саясат</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қағидаттар негізінде қазақстандық бірегейлік пен бірлікті нығайту және дамыту, қоғамдық сананы жаңғырту үдерісіндегі қоғамдық келісім мен жалпыұлттық бірлікті қамтамасыз ету бойынша мемлекеттік саясаттың түрлі аспектілерін жүзеге асыру үшін ғылыми-негізделген практикалық ұсыныстарды жасау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РМҚК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саласындағы бірыңғай мемлекеттiк саясатты қалыптастыру мен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қабілеттілігін жаһандандыру жағдайында Қазақстанның үш салтты экономикасындағы инновацияларды бағалау үшін цифрлық технологияны енгізу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іске асыру үшін құрылатын ақша мен бағдарламалық құралдардың сапалы теориясы моделін қолдана отырып, өндіріс, жұмыспен қамту, табыс пен баға деңгейлерін бағалаудың жаңа моделін әзірлеу.</w:t>
            </w:r>
            <w:r>
              <w:br/>
            </w:r>
            <w:r>
              <w:rPr>
                <w:rFonts w:ascii="Times New Roman"/>
                <w:b w:val="false"/>
                <w:i w:val="false"/>
                <w:color w:val="000000"/>
                <w:sz w:val="20"/>
              </w:rPr>
              <w:t>
Жаңа тауарлар мен қызметтер өндірісінде пайдаланылатын жергілікті материалдық, қаржылық және еңбек ресурстарының өнімділігін талдау;</w:t>
            </w:r>
            <w:r>
              <w:br/>
            </w:r>
            <w:r>
              <w:rPr>
                <w:rFonts w:ascii="Times New Roman"/>
                <w:b w:val="false"/>
                <w:i w:val="false"/>
                <w:color w:val="000000"/>
                <w:sz w:val="20"/>
              </w:rPr>
              <w:t>
Экономика салаларын дамытудың мультипликаторларын талдау.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"Қазақстан Республикасы Парламентінің қызметін қамтамасыз ету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проблемалары, жай-күйі мен перспективалары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шаруашылығындағы ахуалды зерделеу.</w:t>
            </w:r>
            <w:r>
              <w:br/>
            </w:r>
            <w:r>
              <w:rPr>
                <w:rFonts w:ascii="Times New Roman"/>
                <w:b w:val="false"/>
                <w:i w:val="false"/>
                <w:color w:val="000000"/>
                <w:sz w:val="20"/>
              </w:rPr>
              <w:t>
Ауыл шаруашылығының ағымдағы жай-күйін, оның проблемалары мен перспективаларын бағалау.</w:t>
            </w:r>
            <w:r>
              <w:br/>
            </w:r>
            <w:r>
              <w:rPr>
                <w:rFonts w:ascii="Times New Roman"/>
                <w:b w:val="false"/>
                <w:i w:val="false"/>
                <w:color w:val="000000"/>
                <w:sz w:val="20"/>
              </w:rPr>
              <w:t>
Заңнамаға қайшы келетін, ескірген, сыбайлас жемқорлыққа бейім және тиімсіз іске асырылатын құқық нормаларын анықтау, сондай-ақ оларды жетілдіру жөнінде ұсыныстар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"Қазақстан Республикасы Парламентінің қызметін қамтамасыз ету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жүйесін білікті кадрлармен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кадрлармен қамтамасыз ету бөлігінде агроөнеркәсіптік кешен жүйесіндегі ахуалды бағалау.</w:t>
            </w:r>
            <w:r>
              <w:br/>
            </w:r>
            <w:r>
              <w:rPr>
                <w:rFonts w:ascii="Times New Roman"/>
                <w:b w:val="false"/>
                <w:i w:val="false"/>
                <w:color w:val="000000"/>
                <w:sz w:val="20"/>
              </w:rPr>
              <w:t>
Саланың кадрлық қамтамасыз етілуі саласындағы проблемалық сәттерді, оның ішінде тапшылықты (профицитті) анықтау.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"Қазақстан Республикасы Парламентінің қызметін қамтамасыз ету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тамақ өнімдерінің физикалық және экономикалық қол жетімділігін тұтынушылық бағалау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оның ішінде өңірлік бөліністе азық-түліктің физикалық және экономикалық қолжетімділігін бағалау.</w:t>
            </w:r>
            <w:r>
              <w:br/>
            </w:r>
            <w:r>
              <w:rPr>
                <w:rFonts w:ascii="Times New Roman"/>
                <w:b w:val="false"/>
                <w:i w:val="false"/>
                <w:color w:val="000000"/>
                <w:sz w:val="20"/>
              </w:rPr>
              <w:t>
Халықтың сапалы азық-түлік тауарларына қол жеткізуі қиын өңірлердің және салалардың әлеуетті "тәуекел аймақтарының" себептерін анықтау.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"Қазақстан Республикасы Парламентінің қызметін қамтамасыз ету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туралы" Қазақстан Республикасының Заңын іске асырудың проблемалық мәселелері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қызметтің жеткіліксіз тиімділігі негізінде жатқан түйінді факторларды және "Ғылым туралы" Қазақстан Республикасының Заңын іске асырудың проблемалық мәселелерін анықтау.</w:t>
            </w:r>
            <w:r>
              <w:br/>
            </w:r>
            <w:r>
              <w:rPr>
                <w:rFonts w:ascii="Times New Roman"/>
                <w:b w:val="false"/>
                <w:i w:val="false"/>
                <w:color w:val="000000"/>
                <w:sz w:val="20"/>
              </w:rPr>
              <w:t>
Ғылыми қызметтің тиімділігін арттыруға ықпал ететін жолдарды айқындау мен халықаралық және отандық тәжірибені ескере отырып, ғылымды нормативтік реттеуді жетілдіру үшін ұсынымдар әзірлеу.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акционерлік қоғамы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"Қазақстан Республикасы Парламентінің қызметін қамтамасыз ету жөніндегі қызметтер"</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Алматы қаласындағы тіркелген контингентіне медициналық көмек</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соның ішінде амбулаториялық-емханалық, стационарлық және (немесе) стационарды алмастырушы көмек көрсету; жыл сайынғы кешенді профилактикалық медициналық қарап тексеру жүргізу, медициналық қызмет көрсетудің мақсатты кешенді бағдарламаларын орындау шеңберінде тіркелген контингентті диспансерлеу; қазіргі заманы медициналық ғылымның жетістіктерін пайдалана отырып, аурулардың даму қаупі факторларын анықтау.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клиникалық аурухана"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101 "Азаматтардың жекелеген санаттарына медициналық көмек көрсету"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3 523 616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техникалық және ақпараттық қамтамасыз ету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форумдарды (конференцияларды) ұйымдастыру, өткізу және техникалық қолдау Қазақстан Республикасы Президенті Іс Басқармасы Медициналық орталығы жүйесінде ғылымның нақты бағыттары туралы және практикалық денсаулықтың, алдыңғы қатарлы инновациялық медициналық технологияларды енгізу мақсатында тәжірибе мен ғылыми - техникалық бағдарламалардың нәтижелерін тарату; ұйымдастыру, өткізу және техникалық қолдау көрсету медицина қызметкелерінің біліктілігін арттыру отандық жетекші мамандардың және шетелдік білім беру, ғылыми орталықтардың, оның ішінде қашықтан ("телеоқыту"), басқару құралын енгізу Қазақстан Республикасы Президенті Іс Басқармасы және оған қарасты ұйымдарға семинар түрінде; ғылыми-тәжірибелі "Қазақстан Республикасы Президенті Іс Басқармасы Медициналық орталығы жаршысы" басылымын ұйымдастыру; Қазақстан Республикасы Президенті Іс Басқармасы Медициналық орталығы Дайджест басылымын ұйымдастыру.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102 "Медициналық ұйымдарды техникалық және ақпараттық қамтамасыз ету"</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