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c444" w14:textId="82cc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"Жекешелендірудің 2016 &amp;#8722; 2020 жылдарға арналған кейбір мәселелері туралы" Қазақстан Республикасы Үкіметінің 2015 жылғы 30 желтоқсандағы № 1141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10 шілдедегі № 500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"Жекешелендірудің 2016 − 2020 жылдарға арналған кейбір мәселелері туралы" Қазақстан Республикасы Үкіметінің 2015 жылғы 30 желтоқсандағы № 1141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77-78-79, 588-құжат)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басым тәртіппен бәсекелес ортаға беру ұсынылатын ұлттық басқарушы холдингтердің, ұлттық компаниялардың және олармен үлестес болып табылатын өзге де заңды тұлғалардың еншілес, тәуелді ірі ұйымдарының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17.2-жол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424"/>
        <w:gridCol w:w="8777"/>
        <w:gridCol w:w="1154"/>
      </w:tblGrid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"ҚазМұнайГаз" ұлттық компаниясы" акционерлік қоғамы, оның құрамында: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"Урихтау Оперейтинг" жауапкершілігі шектеулі серіктестігі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мұнай-химия зауыты" жауапкершілігі шектеулі серіктестігі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 KazMunaiGas N.V., оның құрамында: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"ПетроҚазақстан Ойл Продактс" жауапкершілігі шектеулі серіктестігі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мұнай өңдеу зауыты" жауапкершілігі шектеулі серіктестігі, оның құрамында: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"Сұйытылған газды сақтау паркі" жауапкершілігі шектеулі серіктестігі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"АМӨЗ КИД" жауапкершілігі шектеулі серіктестігі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"KMG Automation" жауапкершілігі шектеулі серіктестігі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"Теңіз Сервис" жауапкершілігі шектеулі серіктестігі, оның құрамында: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 M-I" жауапкершілігі шектеулі серіктестігі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International N.V., оның құрамында: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Exploration &amp; Production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Drilling SLR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Benon Rompetrol LLC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Well Services S.A.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KazMunayGas Engineering B.V.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Palplast S.A.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Logistics SRL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Global Security Sistem S.A.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Rominserv Valves IAIFO SRL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Petrochemical SRL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 KMG Singapore Pte Ltd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7.12)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Byron Shipping LTD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"Қазақтеңізкөлікфлоты" ҰТКҚК" жауапкершілігі шектеулі серіктестігі, оның құрамында: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Alatau Shipping Ltd.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Altai Shipping Ltd.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Kazmortransflot Ltd.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Kazmortransflot UK Ltd.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                                      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19.4-жол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903"/>
        <w:gridCol w:w="7780"/>
        <w:gridCol w:w="2411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"Самұрық-Энерго" акционерлік қоғамы, оның құрамында: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 / стратегиялық инвесторға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"Болат Нұржанов атындағы Екібастұз ГРЭС-1" жауапкершілігі шектеулі серіктестігі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ГРЭС-2 станциясы" акционерлік қоғамы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Forum Muider BV ("Богатырь Көмір" жауапкершілігі шектеулі серіктестігі)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электр станциялары" акционерлік қоғамы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"Алатау Жарық Компаниясы" акционерлік қоғамы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"Алматыэнергосбыт" жауапкершілігі шектеулі серіктестігі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                                             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21.6-жол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6"/>
        <w:gridCol w:w="1813"/>
        <w:gridCol w:w="2702"/>
        <w:gridCol w:w="5189"/>
      </w:tblGrid>
      <w:tr>
        <w:trPr>
          <w:trHeight w:val="30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"Қазпошта" акционерлік қоғамы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 / стратегиялық инвесторға сату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25.10, 26.11, 27.12, 31.16, 44.29, 45.30 және 48.33-жолдар алып тасталсын.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