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cd5f" w14:textId="0fbc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Таллинн қаласындағы (Эстония Республикасы) Консулдығын қайта ұйымдастыру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шілдедегі № 508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Таллинн қаласындағы (Эстония Республикасы) Консулдығын қайта ұйымдастыру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Таллинн қаласындағы (Эстония Республикасы) Консулдығын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Эстония Республикасындағы Елшілігі ретінде қайта құру жолымен Қазақстан Республикасының Таллинн қаласындағы (Эстония Республикасы) Консулдығы қайта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