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1864" w14:textId="8741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еңбек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25 шілдедегі № 535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еңбек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еңбек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2014 жылғы 5 шілдедегі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w:t>
      </w:r>
      <w:r>
        <w:br/>
      </w:r>
      <w:r>
        <w:rPr>
          <w:rFonts w:ascii="Times New Roman"/>
          <w:b w:val="false"/>
          <w:i w:val="false"/>
          <w:color w:val="000000"/>
          <w:sz w:val="28"/>
        </w:rPr>
        <w:t>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№23, 91-құжат; № 24, 93, 94-құжаттар; 2019 ж., № 1, 2, 4-құжаттар; № 2, 6-құжат; № 5-6, 27-құжат; № 7, 36-құжат; № 7, 37-құжат; 2019 жылғы 23 сәуірде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19 сәуірдегі Қазақстан Республикасының Заңы;):</w:t>
      </w:r>
    </w:p>
    <w:p>
      <w:pPr>
        <w:spacing w:after="0"/>
        <w:ind w:left="0"/>
        <w:jc w:val="both"/>
      </w:pPr>
      <w:r>
        <w:rPr>
          <w:rFonts w:ascii="Times New Roman"/>
          <w:b w:val="false"/>
          <w:i w:val="false"/>
          <w:color w:val="000000"/>
          <w:sz w:val="28"/>
        </w:rPr>
        <w:t>
      1) 90-баптың 1-тармағы мынадай редакцияда жазылсын:</w:t>
      </w:r>
    </w:p>
    <w:p>
      <w:pPr>
        <w:spacing w:after="0"/>
        <w:ind w:left="0"/>
        <w:jc w:val="both"/>
      </w:pPr>
      <w:r>
        <w:rPr>
          <w:rFonts w:ascii="Times New Roman"/>
          <w:b w:val="false"/>
          <w:i w:val="false"/>
          <w:color w:val="000000"/>
          <w:sz w:val="28"/>
        </w:rPr>
        <w:t>
      "1. Еңбек саласында қызметкердің бірдей еңбегі үшін бірдей ақы төлену, сондай-ақ бірдей өндірістік-тұрмыстық жағдай жасалу құқығын бұзудан көрінген кемсітушілікке жұмыс берушінің жол беруі –</w:t>
      </w:r>
    </w:p>
    <w:p>
      <w:pPr>
        <w:spacing w:after="0"/>
        <w:ind w:left="0"/>
        <w:jc w:val="both"/>
      </w:pPr>
      <w:r>
        <w:rPr>
          <w:rFonts w:ascii="Times New Roman"/>
          <w:b w:val="false"/>
          <w:i w:val="false"/>
          <w:color w:val="000000"/>
          <w:sz w:val="28"/>
        </w:rPr>
        <w:t>
      лауазымды адамдарға, шағын кәсіпкерлік субъектілеріне немесе коммерциялық емес ұйымдарға – отыз, орта кәсіпкерлік субъектілеріне – алпыс, ірі кәсіпкерлік субъектілеріне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2.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22-IV, 151-құжат; 2016 ж., № 7-I, 49-құжат; 2017 ж., № 11, 29-құжат; № 12, 34-құжат; № 13, 45-құжат; № 20, 96-құжат; 2018 ж., № 1, 4-құжат; № 7-8, 22-құжат; № 10, 32-құжат; № 14, 42-құжат; № 15, 47-құжат, 48-құжат; 2019 жылғы 5 шілдеде "Егемен Қазақстан" және "Казахстанская правда" газеттерінде жарияланған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шiлдедегi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130-баптың тақырыбы мынадай редакцияда жазылсын:</w:t>
      </w:r>
    </w:p>
    <w:p>
      <w:pPr>
        <w:spacing w:after="0"/>
        <w:ind w:left="0"/>
        <w:jc w:val="both"/>
      </w:pPr>
      <w:r>
        <w:rPr>
          <w:rFonts w:ascii="Times New Roman"/>
          <w:b w:val="false"/>
          <w:i w:val="false"/>
          <w:color w:val="000000"/>
          <w:sz w:val="28"/>
        </w:rPr>
        <w:t>
      "130-бап.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p>
    <w:p>
      <w:pPr>
        <w:spacing w:after="0"/>
        <w:ind w:left="0"/>
        <w:jc w:val="both"/>
      </w:pPr>
      <w:r>
        <w:rPr>
          <w:rFonts w:ascii="Times New Roman"/>
          <w:b w:val="false"/>
          <w:i w:val="false"/>
          <w:color w:val="000000"/>
          <w:sz w:val="28"/>
        </w:rPr>
        <w:t>
      140-баптың тақырыбы мынадай редакцияда жазылсын:</w:t>
      </w:r>
    </w:p>
    <w:p>
      <w:pPr>
        <w:spacing w:after="0"/>
        <w:ind w:left="0"/>
        <w:jc w:val="both"/>
      </w:pPr>
      <w:r>
        <w:rPr>
          <w:rFonts w:ascii="Times New Roman"/>
          <w:b w:val="false"/>
          <w:i w:val="false"/>
          <w:color w:val="000000"/>
          <w:sz w:val="28"/>
        </w:rPr>
        <w:t>
      "140-бап.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pPr>
        <w:spacing w:after="0"/>
        <w:ind w:left="0"/>
        <w:jc w:val="both"/>
      </w:pPr>
      <w:r>
        <w:rPr>
          <w:rFonts w:ascii="Times New Roman"/>
          <w:b w:val="false"/>
          <w:i w:val="false"/>
          <w:color w:val="000000"/>
          <w:sz w:val="28"/>
        </w:rPr>
        <w:t>
      2) 1-баптың 1-тармағында:</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 (жұмыс берушілер), оның ішінде бұрын еңбек қатынастарында тұрғандар арасындағы келіспеушіліктер;";</w:t>
      </w:r>
    </w:p>
    <w:p>
      <w:pPr>
        <w:spacing w:after="0"/>
        <w:ind w:left="0"/>
        <w:jc w:val="both"/>
      </w:pPr>
      <w:r>
        <w:rPr>
          <w:rFonts w:ascii="Times New Roman"/>
          <w:b w:val="false"/>
          <w:i w:val="false"/>
          <w:color w:val="000000"/>
          <w:sz w:val="28"/>
        </w:rPr>
        <w:t>
      мынадай мазмұндағы 33-1) және 35-1) тармақшалармен толықтырылсын:</w:t>
      </w:r>
    </w:p>
    <w:p>
      <w:pPr>
        <w:spacing w:after="0"/>
        <w:ind w:left="0"/>
        <w:jc w:val="both"/>
      </w:pPr>
      <w:r>
        <w:rPr>
          <w:rFonts w:ascii="Times New Roman"/>
          <w:b w:val="false"/>
          <w:i w:val="false"/>
          <w:color w:val="000000"/>
          <w:sz w:val="28"/>
        </w:rPr>
        <w:t>
      "33-1) еңбекті қорғауды басқару жүйесі – еңбекті қорғау жөніндегі саясатты іске асыру, еңбек қауіпсіздігі талаптарын орындау, кәсіптік тәуекелдерді басқару жөніндегі өзара байланысты іс-шаралар кешені;";</w:t>
      </w:r>
    </w:p>
    <w:p>
      <w:pPr>
        <w:spacing w:after="0"/>
        <w:ind w:left="0"/>
        <w:jc w:val="both"/>
      </w:pPr>
      <w:r>
        <w:rPr>
          <w:rFonts w:ascii="Times New Roman"/>
          <w:b w:val="false"/>
          <w:i w:val="false"/>
          <w:color w:val="000000"/>
          <w:sz w:val="28"/>
        </w:rPr>
        <w:t>
      "35-1) еңбек шарттарын есепке алудың бірыңғай жүйесі – еңбек шарттарын есепке алуды автоматтандыруға арналған ақпараттық жүйе;";</w:t>
      </w:r>
    </w:p>
    <w:p>
      <w:pPr>
        <w:spacing w:after="0"/>
        <w:ind w:left="0"/>
        <w:jc w:val="both"/>
      </w:pPr>
      <w:r>
        <w:rPr>
          <w:rFonts w:ascii="Times New Roman"/>
          <w:b w:val="false"/>
          <w:i w:val="false"/>
          <w:color w:val="000000"/>
          <w:sz w:val="28"/>
        </w:rPr>
        <w:t>
      44) тармақша мынадай редакцияда жазылсын:</w:t>
      </w:r>
    </w:p>
    <w:p>
      <w:pPr>
        <w:spacing w:after="0"/>
        <w:ind w:left="0"/>
        <w:jc w:val="both"/>
      </w:pPr>
      <w:r>
        <w:rPr>
          <w:rFonts w:ascii="Times New Roman"/>
          <w:b w:val="false"/>
          <w:i w:val="false"/>
          <w:color w:val="000000"/>
          <w:sz w:val="28"/>
        </w:rPr>
        <w:t>
      "44) жұмыскерлердiң өкiлдерi – кәсiптiк одақтар және олардың бiрлестiктерi, ал олар болмаған кезде, осы Кодексте көзделген жағдайларда,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дауысымен сайланған және уәкiлеттiк берілген сайланбалы өкiлдер;";</w:t>
      </w:r>
    </w:p>
    <w:p>
      <w:pPr>
        <w:spacing w:after="0"/>
        <w:ind w:left="0"/>
        <w:jc w:val="both"/>
      </w:pPr>
      <w:r>
        <w:rPr>
          <w:rFonts w:ascii="Times New Roman"/>
          <w:b w:val="false"/>
          <w:i w:val="false"/>
          <w:color w:val="000000"/>
          <w:sz w:val="28"/>
        </w:rPr>
        <w:t>
      мынадай мазмұндағы 50-1), 50-2) және 50-3) тармақшалармен толықтырылсын:</w:t>
      </w:r>
    </w:p>
    <w:p>
      <w:pPr>
        <w:spacing w:after="0"/>
        <w:ind w:left="0"/>
        <w:jc w:val="both"/>
      </w:pPr>
      <w:r>
        <w:rPr>
          <w:rFonts w:ascii="Times New Roman"/>
          <w:b w:val="false"/>
          <w:i w:val="false"/>
          <w:color w:val="000000"/>
          <w:sz w:val="28"/>
        </w:rPr>
        <w:t xml:space="preserve">
      "50-1) кәсіптік тәуекел – еңбек міндеттерін атқарған кезде жұмыскердің еңбек ету қабілетінен айырылу (не қайтыс болу) тәуекелі; </w:t>
      </w:r>
    </w:p>
    <w:p>
      <w:pPr>
        <w:spacing w:after="0"/>
        <w:ind w:left="0"/>
        <w:jc w:val="both"/>
      </w:pPr>
      <w:r>
        <w:rPr>
          <w:rFonts w:ascii="Times New Roman"/>
          <w:b w:val="false"/>
          <w:i w:val="false"/>
          <w:color w:val="000000"/>
          <w:sz w:val="28"/>
        </w:rPr>
        <w:t>
      50-2) кәсіптік тәуекелдерді басқару – кәсіптік тәуекелдерді идентификаттауды және бағалауды, түзететін шараларды, кәсіптік тәуекелді бақылау мен оның мониторингін қамтитын еңбек қауіпсіздігі және еңбекті қорғауды басқару жүйесінің кіші жүйесі;</w:t>
      </w:r>
    </w:p>
    <w:p>
      <w:pPr>
        <w:spacing w:after="0"/>
        <w:ind w:left="0"/>
        <w:jc w:val="both"/>
      </w:pPr>
      <w:r>
        <w:rPr>
          <w:rFonts w:ascii="Times New Roman"/>
          <w:b w:val="false"/>
          <w:i w:val="false"/>
          <w:color w:val="000000"/>
          <w:sz w:val="28"/>
        </w:rPr>
        <w:t>
      50-3) кәсіптік тәуекелді бағалау – кәсіпорында тәуекелдерді идентификаттау туралы ақпаратты талдау және ауру-сырқау мен жарақаттану, ұжымдық жеке қорғану құралдарымен қамтамасыз етілу туралы статистикалық деректер негізінде кәсіптік тәуекел дәрежесін айқындау;";</w:t>
      </w:r>
    </w:p>
    <w:p>
      <w:pPr>
        <w:spacing w:after="0"/>
        <w:ind w:left="0"/>
        <w:jc w:val="both"/>
      </w:pPr>
      <w:r>
        <w:rPr>
          <w:rFonts w:ascii="Times New Roman"/>
          <w:b w:val="false"/>
          <w:i w:val="false"/>
          <w:color w:val="000000"/>
          <w:sz w:val="28"/>
        </w:rPr>
        <w:t>
      мынадай мазмұндағы 66-1) тармақшамен толықтырылсын:</w:t>
      </w:r>
    </w:p>
    <w:p>
      <w:pPr>
        <w:spacing w:after="0"/>
        <w:ind w:left="0"/>
        <w:jc w:val="both"/>
      </w:pPr>
      <w:r>
        <w:rPr>
          <w:rFonts w:ascii="Times New Roman"/>
          <w:b w:val="false"/>
          <w:i w:val="false"/>
          <w:color w:val="000000"/>
          <w:sz w:val="28"/>
        </w:rPr>
        <w:t>
      "66-1) өндiрiстiк-тұрмыстық жағдайлар – жұмыскердiң жұмыс орнында, оның iшiнде санитариялық-гигиеналық үй-жайлармен, сондай-ақ демалыс және тамақтану жағдайын қамтамасыз етуді қамтитын жұмыстың вахталық әдісі кезінде болуы үшін қажеттi еңбек жағдайы;";</w:t>
      </w:r>
    </w:p>
    <w:p>
      <w:pPr>
        <w:spacing w:after="0"/>
        <w:ind w:left="0"/>
        <w:jc w:val="both"/>
      </w:pPr>
      <w:r>
        <w:rPr>
          <w:rFonts w:ascii="Times New Roman"/>
          <w:b w:val="false"/>
          <w:i w:val="false"/>
          <w:color w:val="000000"/>
          <w:sz w:val="28"/>
        </w:rPr>
        <w:t>
      76) тармақша мынадай редакцияда жазылсын:</w:t>
      </w:r>
    </w:p>
    <w:p>
      <w:pPr>
        <w:spacing w:after="0"/>
        <w:ind w:left="0"/>
        <w:jc w:val="both"/>
      </w:pPr>
      <w:r>
        <w:rPr>
          <w:rFonts w:ascii="Times New Roman"/>
          <w:b w:val="false"/>
          <w:i w:val="false"/>
          <w:color w:val="000000"/>
          <w:sz w:val="28"/>
        </w:rPr>
        <w:t>
      "76) тәртіптік теріс қылық – жұмыскердің еңбек міндеттемелерін құқыққа қайшы, кінәлі орындамауы немесе тиісінше орындамауы, сондай-ақ жұмыскердің еңбек тәртібін бұзуы;";</w:t>
      </w:r>
    </w:p>
    <w:p>
      <w:pPr>
        <w:spacing w:after="0"/>
        <w:ind w:left="0"/>
        <w:jc w:val="both"/>
      </w:pPr>
      <w:r>
        <w:rPr>
          <w:rFonts w:ascii="Times New Roman"/>
          <w:b w:val="false"/>
          <w:i w:val="false"/>
          <w:color w:val="000000"/>
          <w:sz w:val="28"/>
        </w:rPr>
        <w:t>
      3) 11-бап мынадай мазмұндағы екінші бөлікпен толықтырылсын:</w:t>
      </w:r>
    </w:p>
    <w:p>
      <w:pPr>
        <w:spacing w:after="0"/>
        <w:ind w:left="0"/>
        <w:jc w:val="both"/>
      </w:pPr>
      <w:r>
        <w:rPr>
          <w:rFonts w:ascii="Times New Roman"/>
          <w:b w:val="false"/>
          <w:i w:val="false"/>
          <w:color w:val="000000"/>
          <w:sz w:val="28"/>
        </w:rPr>
        <w:t>
      "Жұмыс берушінің актілері жазбаша нысанда немесе электрондық цифрлық қолтаңба пайдаланыла отырып электрондық құжат нысанында ресімделеді.";</w:t>
      </w:r>
    </w:p>
    <w:p>
      <w:pPr>
        <w:spacing w:after="0"/>
        <w:ind w:left="0"/>
        <w:jc w:val="both"/>
      </w:pPr>
      <w:r>
        <w:rPr>
          <w:rFonts w:ascii="Times New Roman"/>
          <w:b w:val="false"/>
          <w:i w:val="false"/>
          <w:color w:val="000000"/>
          <w:sz w:val="28"/>
        </w:rPr>
        <w:t>
      4) 16-бапта:</w:t>
      </w:r>
    </w:p>
    <w:p>
      <w:pPr>
        <w:spacing w:after="0"/>
        <w:ind w:left="0"/>
        <w:jc w:val="both"/>
      </w:pPr>
      <w:r>
        <w:rPr>
          <w:rFonts w:ascii="Times New Roman"/>
          <w:b w:val="false"/>
          <w:i w:val="false"/>
          <w:color w:val="000000"/>
          <w:sz w:val="28"/>
        </w:rPr>
        <w:t>
      30) тармақша мынадай редакцияда жазылсын:</w:t>
      </w:r>
    </w:p>
    <w:p>
      <w:pPr>
        <w:spacing w:after="0"/>
        <w:ind w:left="0"/>
        <w:jc w:val="both"/>
      </w:pPr>
      <w:r>
        <w:rPr>
          <w:rFonts w:ascii="Times New Roman"/>
          <w:b w:val="false"/>
          <w:i w:val="false"/>
          <w:color w:val="000000"/>
          <w:sz w:val="28"/>
        </w:rPr>
        <w:t>
      "30) жұмыскерлерді, басшылар мен еңбек қауіпсіздігін және еңбекті қорғауды қамтамасыз етуге жауапты тұлғаларды еңбек қауіпсіздігі және еңбекті қорғау мәселелері бойынша оқыту, оларға нұсқау беру және білімдерін тексеру тәртібі мен мерзімдерін айқындайды;";</w:t>
      </w:r>
    </w:p>
    <w:p>
      <w:pPr>
        <w:spacing w:after="0"/>
        <w:ind w:left="0"/>
        <w:jc w:val="both"/>
      </w:pPr>
      <w:r>
        <w:rPr>
          <w:rFonts w:ascii="Times New Roman"/>
          <w:b w:val="false"/>
          <w:i w:val="false"/>
          <w:color w:val="000000"/>
          <w:sz w:val="28"/>
        </w:rPr>
        <w:t>
      мынадай мазмұндағы 41-1), 41-2), 41-3), 41-4), 41-5), 41-6), 41-7) және 41-8) тармақшалармен толықтырылсын:</w:t>
      </w:r>
    </w:p>
    <w:p>
      <w:pPr>
        <w:spacing w:after="0"/>
        <w:ind w:left="0"/>
        <w:jc w:val="both"/>
      </w:pPr>
      <w:r>
        <w:rPr>
          <w:rFonts w:ascii="Times New Roman"/>
          <w:b w:val="false"/>
          <w:i w:val="false"/>
          <w:color w:val="000000"/>
          <w:sz w:val="28"/>
        </w:rPr>
        <w:t>
      "41-1) ұйымда еңбекті қорғауды басқару жүйесі туралы үлгілік ережені әзірлейді және бекітеді;</w:t>
      </w:r>
    </w:p>
    <w:p>
      <w:pPr>
        <w:spacing w:after="0"/>
        <w:ind w:left="0"/>
        <w:jc w:val="both"/>
      </w:pPr>
      <w:r>
        <w:rPr>
          <w:rFonts w:ascii="Times New Roman"/>
          <w:b w:val="false"/>
          <w:i w:val="false"/>
          <w:color w:val="000000"/>
          <w:sz w:val="28"/>
        </w:rPr>
        <w:t>
      41-2) кәсіптік тәуекелді басқару тәртібін әзірлейді және бекітеді;</w:t>
      </w:r>
    </w:p>
    <w:p>
      <w:pPr>
        <w:spacing w:after="0"/>
        <w:ind w:left="0"/>
        <w:jc w:val="both"/>
      </w:pPr>
      <w:r>
        <w:rPr>
          <w:rFonts w:ascii="Times New Roman"/>
          <w:b w:val="false"/>
          <w:i w:val="false"/>
          <w:color w:val="000000"/>
          <w:sz w:val="28"/>
        </w:rPr>
        <w:t>
      41-3) ұйымның еңбекті қорғау қызметтерінің жұмыскерлері санының салааралық үлгілік нормативтерін әзірлейді және бекітеді;</w:t>
      </w:r>
    </w:p>
    <w:p>
      <w:pPr>
        <w:spacing w:after="0"/>
        <w:ind w:left="0"/>
        <w:jc w:val="both"/>
      </w:pPr>
      <w:r>
        <w:rPr>
          <w:rFonts w:ascii="Times New Roman"/>
          <w:b w:val="false"/>
          <w:i w:val="false"/>
          <w:color w:val="000000"/>
          <w:sz w:val="28"/>
        </w:rPr>
        <w:t>
      41-4) Қазақстан Республикасы Азаматтық қызметшілерінің қызметтік этикасы кодексін әзірлейді және бекітеді;</w:t>
      </w:r>
    </w:p>
    <w:p>
      <w:pPr>
        <w:spacing w:after="0"/>
        <w:ind w:left="0"/>
        <w:jc w:val="both"/>
      </w:pPr>
      <w:r>
        <w:rPr>
          <w:rFonts w:ascii="Times New Roman"/>
          <w:b w:val="false"/>
          <w:i w:val="false"/>
          <w:color w:val="000000"/>
          <w:sz w:val="28"/>
        </w:rPr>
        <w:t>
      41-5) еңбек шарттарын есепке алудың бірыңғай жүйесінен еңбек шарты және еңбек қызметі туралы мәліметтерді беру және алу тәртібін әзірлейді және бекітеді;</w:t>
      </w:r>
    </w:p>
    <w:p>
      <w:pPr>
        <w:spacing w:after="0"/>
        <w:ind w:left="0"/>
        <w:jc w:val="both"/>
      </w:pPr>
      <w:r>
        <w:rPr>
          <w:rFonts w:ascii="Times New Roman"/>
          <w:b w:val="false"/>
          <w:i w:val="false"/>
          <w:color w:val="000000"/>
          <w:sz w:val="28"/>
        </w:rPr>
        <w:t>
      41-6) алуан түрлі экономикалық қызмет ұйымдарында қауіптілігі жоғары жағдайларда жұмыс жүргізген кезде наряд-рұқсаттарды ресімдеу және оларды қолдану тәртібін әзірлейді және бекітеді;</w:t>
      </w:r>
    </w:p>
    <w:p>
      <w:pPr>
        <w:spacing w:after="0"/>
        <w:ind w:left="0"/>
        <w:jc w:val="both"/>
      </w:pPr>
      <w:r>
        <w:rPr>
          <w:rFonts w:ascii="Times New Roman"/>
          <w:b w:val="false"/>
          <w:i w:val="false"/>
          <w:color w:val="000000"/>
          <w:sz w:val="28"/>
        </w:rPr>
        <w:t>
      41-7) еңбек шарттарын есепке алудың бірыңғай жүйесінде орналасқан жұмыскердің дербес деректерінің құпиялылығын және қорғалуын Қазақстан Республикасының дербес деректер және олардың қорғалуы туралы заңнамасына сәйкес қамтамасыз етеді;</w:t>
      </w:r>
    </w:p>
    <w:p>
      <w:pPr>
        <w:spacing w:after="0"/>
        <w:ind w:left="0"/>
        <w:jc w:val="both"/>
      </w:pPr>
      <w:r>
        <w:rPr>
          <w:rFonts w:ascii="Times New Roman"/>
          <w:b w:val="false"/>
          <w:i w:val="false"/>
          <w:color w:val="000000"/>
          <w:sz w:val="28"/>
        </w:rPr>
        <w:t>
      41-8) жеке және заңды тұлғаларға еңбек шарттарын есепке алудың бірыңғай жүйесінен Қазақстан Республикасының дербес деректер және олардың қорғалуы туралы заңнамасының талаптарын ескере отырып мәліметтер ұсынады;";</w:t>
      </w:r>
    </w:p>
    <w:p>
      <w:pPr>
        <w:spacing w:after="0"/>
        <w:ind w:left="0"/>
        <w:jc w:val="both"/>
      </w:pPr>
      <w:r>
        <w:rPr>
          <w:rFonts w:ascii="Times New Roman"/>
          <w:b w:val="false"/>
          <w:i w:val="false"/>
          <w:color w:val="000000"/>
          <w:sz w:val="28"/>
        </w:rPr>
        <w:t>
      5) 17-бапта: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өндірістік жарақаттанудың себептеріне талдау жүргізеді және олардың профилактикасы жөнінде ұсыныстар әзірлейді;";</w:t>
      </w:r>
    </w:p>
    <w:p>
      <w:pPr>
        <w:spacing w:after="0"/>
        <w:ind w:left="0"/>
        <w:jc w:val="both"/>
      </w:pPr>
      <w:r>
        <w:rPr>
          <w:rFonts w:ascii="Times New Roman"/>
          <w:b w:val="false"/>
          <w:i w:val="false"/>
          <w:color w:val="000000"/>
          <w:sz w:val="28"/>
        </w:rPr>
        <w:t>
      5) тармақша алып тасталсын;</w:t>
      </w:r>
    </w:p>
    <w:p>
      <w:pPr>
        <w:spacing w:after="0"/>
        <w:ind w:left="0"/>
        <w:jc w:val="both"/>
      </w:pPr>
      <w:r>
        <w:rPr>
          <w:rFonts w:ascii="Times New Roman"/>
          <w:b w:val="false"/>
          <w:i w:val="false"/>
          <w:color w:val="000000"/>
          <w:sz w:val="28"/>
        </w:rPr>
        <w:t>
      6) 20-баптың 1-тармағы мынадай редакцияда жазылсын:</w:t>
      </w:r>
    </w:p>
    <w:p>
      <w:pPr>
        <w:spacing w:after="0"/>
        <w:ind w:left="0"/>
        <w:jc w:val="both"/>
      </w:pPr>
      <w:r>
        <w:rPr>
          <w:rFonts w:ascii="Times New Roman"/>
          <w:b w:val="false"/>
          <w:i w:val="false"/>
          <w:color w:val="000000"/>
          <w:sz w:val="28"/>
        </w:rPr>
        <w:t>
      "1. Жұмыскерлердің мүдделерін "Кәсіптік одақтар туралы" Қазақстан Республикасының Заңына сәйкес кәсіптік одақтар органдары, ал олар болмаған кезде сайланбалы өкілдер өздеріне берілген өкілеттіктер шегінде білдіреді.</w:t>
      </w:r>
    </w:p>
    <w:p>
      <w:pPr>
        <w:spacing w:after="0"/>
        <w:ind w:left="0"/>
        <w:jc w:val="both"/>
      </w:pPr>
      <w:r>
        <w:rPr>
          <w:rFonts w:ascii="Times New Roman"/>
          <w:b w:val="false"/>
          <w:i w:val="false"/>
          <w:color w:val="000000"/>
          <w:sz w:val="28"/>
        </w:rPr>
        <w:t xml:space="preserve">
      Егер кәсіптік одақта (-тарда) жұмыскерлердің мүшелігі ұйымдағы жұмыскерлердің штат санының жартысынан азын құраса, жұмыскерлердің мүдделерін кәсіби одақтар мен сайланбалы өкілдер білдіре алады. </w:t>
      </w:r>
    </w:p>
    <w:p>
      <w:pPr>
        <w:spacing w:after="0"/>
        <w:ind w:left="0"/>
        <w:jc w:val="both"/>
      </w:pPr>
      <w:r>
        <w:rPr>
          <w:rFonts w:ascii="Times New Roman"/>
          <w:b w:val="false"/>
          <w:i w:val="false"/>
          <w:color w:val="000000"/>
          <w:sz w:val="28"/>
        </w:rPr>
        <w:t>
      Ұйымда кәсіптік одақ болған кезде кәсіптік одақтың қатысуынсыз жұмыс беруші мен жұмыскерлердің арасында ұжымдық келіссөздер жүргізуге жол берілмейді.";</w:t>
      </w:r>
    </w:p>
    <w:p>
      <w:pPr>
        <w:spacing w:after="0"/>
        <w:ind w:left="0"/>
        <w:jc w:val="both"/>
      </w:pPr>
      <w:r>
        <w:rPr>
          <w:rFonts w:ascii="Times New Roman"/>
          <w:b w:val="false"/>
          <w:i w:val="false"/>
          <w:color w:val="000000"/>
          <w:sz w:val="28"/>
        </w:rPr>
        <w:t>
      7) 22-бапта: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егер Қазақстан Республикасының заңдарында өзгеше көзделмесе, кәсіптік одақ құруға құқықты, сондай-ақ оған мүшелікті қоса алғанда, өздерінің еңбек құқықтарының берілуі мен оларды қорғау үшін бірігуге;";</w:t>
      </w:r>
    </w:p>
    <w:p>
      <w:pPr>
        <w:spacing w:after="0"/>
        <w:ind w:left="0"/>
        <w:jc w:val="both"/>
      </w:pPr>
      <w:r>
        <w:rPr>
          <w:rFonts w:ascii="Times New Roman"/>
          <w:b w:val="false"/>
          <w:i w:val="false"/>
          <w:color w:val="000000"/>
          <w:sz w:val="28"/>
        </w:rPr>
        <w:t>
      15) және 16) тармақшалар мынадай редакцияда жазылсын:</w:t>
      </w:r>
    </w:p>
    <w:p>
      <w:pPr>
        <w:spacing w:after="0"/>
        <w:ind w:left="0"/>
        <w:jc w:val="both"/>
      </w:pPr>
      <w:r>
        <w:rPr>
          <w:rFonts w:ascii="Times New Roman"/>
          <w:b w:val="false"/>
          <w:i w:val="false"/>
          <w:color w:val="000000"/>
          <w:sz w:val="28"/>
        </w:rPr>
        <w:t>
      "15) қандай да бір кемсітусіз, бірдей еңбегі үшін бірдей ақы төленуге, бірдей өндірістік-тұрмыстық жағдай жасалуына;</w:t>
      </w:r>
    </w:p>
    <w:p>
      <w:pPr>
        <w:spacing w:after="0"/>
        <w:ind w:left="0"/>
        <w:jc w:val="both"/>
      </w:pPr>
      <w:r>
        <w:rPr>
          <w:rFonts w:ascii="Times New Roman"/>
          <w:b w:val="false"/>
          <w:i w:val="false"/>
          <w:color w:val="000000"/>
          <w:sz w:val="28"/>
        </w:rPr>
        <w:t>
      16) жеке еңбек дауын қарау үшін, осы Кодексте көзделген тәртіппен, дәйектілікпен келісу комиссиясына, сотқа өтініш жасауға;";</w:t>
      </w:r>
    </w:p>
    <w:p>
      <w:pPr>
        <w:spacing w:after="0"/>
        <w:ind w:left="0"/>
        <w:jc w:val="both"/>
      </w:pPr>
      <w:r>
        <w:rPr>
          <w:rFonts w:ascii="Times New Roman"/>
          <w:b w:val="false"/>
          <w:i w:val="false"/>
          <w:color w:val="000000"/>
          <w:sz w:val="28"/>
        </w:rPr>
        <w:t>
      24) тармақшадағы "етуге құқығы бар." деген сөздер "етуге;" деген сөзбен ауыстырылып, мынадай мазмұндағы 25) тармақшамен толықтырылсын:</w:t>
      </w:r>
    </w:p>
    <w:p>
      <w:pPr>
        <w:spacing w:after="0"/>
        <w:ind w:left="0"/>
        <w:jc w:val="both"/>
      </w:pPr>
      <w:r>
        <w:rPr>
          <w:rFonts w:ascii="Times New Roman"/>
          <w:b w:val="false"/>
          <w:i w:val="false"/>
          <w:color w:val="000000"/>
          <w:sz w:val="28"/>
        </w:rPr>
        <w:t>
      "25) еңбек шарттарын есепке алудың бірыңғай жүйесінен өзінің еңбек қызметі туралы мәліметтерді алуға құқығы бар.";</w:t>
      </w:r>
    </w:p>
    <w:p>
      <w:pPr>
        <w:spacing w:after="0"/>
        <w:ind w:left="0"/>
        <w:jc w:val="both"/>
      </w:pPr>
      <w:r>
        <w:rPr>
          <w:rFonts w:ascii="Times New Roman"/>
          <w:b w:val="false"/>
          <w:i w:val="false"/>
          <w:color w:val="000000"/>
          <w:sz w:val="28"/>
        </w:rPr>
        <w:t>
      2-тармақ:</w:t>
      </w:r>
    </w:p>
    <w:p>
      <w:pPr>
        <w:spacing w:after="0"/>
        <w:ind w:left="0"/>
        <w:jc w:val="both"/>
      </w:pPr>
      <w:r>
        <w:rPr>
          <w:rFonts w:ascii="Times New Roman"/>
          <w:b w:val="false"/>
          <w:i w:val="false"/>
          <w:color w:val="000000"/>
          <w:sz w:val="28"/>
        </w:rPr>
        <w:t>
      7) тармақшадағы "өтеуге міндетті." деген сөздер "өтеуге;" деген сөзбен ауыстырылып, мынадай мазмұндағы 8) тармақшамен толықтырылсын:</w:t>
      </w:r>
    </w:p>
    <w:p>
      <w:pPr>
        <w:spacing w:after="0"/>
        <w:ind w:left="0"/>
        <w:jc w:val="both"/>
      </w:pPr>
      <w:r>
        <w:rPr>
          <w:rFonts w:ascii="Times New Roman"/>
          <w:b w:val="false"/>
          <w:i w:val="false"/>
          <w:color w:val="000000"/>
          <w:sz w:val="28"/>
        </w:rPr>
        <w:t>
      "8) еңбек шарттарын есепке алудың бірыңғай жүйесіне енгізу үшін еңбек қызметін растайтын құжаттарды жұмыс берушіге табыс етуге міндетті.";</w:t>
      </w:r>
    </w:p>
    <w:p>
      <w:pPr>
        <w:spacing w:after="0"/>
        <w:ind w:left="0"/>
        <w:jc w:val="both"/>
      </w:pPr>
      <w:r>
        <w:rPr>
          <w:rFonts w:ascii="Times New Roman"/>
          <w:b w:val="false"/>
          <w:i w:val="false"/>
          <w:color w:val="000000"/>
          <w:sz w:val="28"/>
        </w:rPr>
        <w:t>
      8) 23-бапта: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12) тармақша мынадай редакцияда жазылсын:</w:t>
      </w:r>
    </w:p>
    <w:p>
      <w:pPr>
        <w:spacing w:after="0"/>
        <w:ind w:left="0"/>
        <w:jc w:val="both"/>
      </w:pPr>
      <w:r>
        <w:rPr>
          <w:rFonts w:ascii="Times New Roman"/>
          <w:b w:val="false"/>
          <w:i w:val="false"/>
          <w:color w:val="000000"/>
          <w:sz w:val="28"/>
        </w:rPr>
        <w:t>
      "12) жеке еңбек дауын қарау үшін, осы Кодексте көзделген тәртіппен, дәйектілікпен келісу комиссиясына, сотқа өтініш жасауға;";</w:t>
      </w:r>
    </w:p>
    <w:p>
      <w:pPr>
        <w:spacing w:after="0"/>
        <w:ind w:left="0"/>
        <w:jc w:val="both"/>
      </w:pPr>
      <w:r>
        <w:rPr>
          <w:rFonts w:ascii="Times New Roman"/>
          <w:b w:val="false"/>
          <w:i w:val="false"/>
          <w:color w:val="000000"/>
          <w:sz w:val="28"/>
        </w:rPr>
        <w:t>
      мынадай мазмұндағы 13) тармақшамен толықтырылсын:</w:t>
      </w:r>
    </w:p>
    <w:p>
      <w:pPr>
        <w:spacing w:after="0"/>
        <w:ind w:left="0"/>
        <w:jc w:val="both"/>
      </w:pPr>
      <w:r>
        <w:rPr>
          <w:rFonts w:ascii="Times New Roman"/>
          <w:b w:val="false"/>
          <w:i w:val="false"/>
          <w:color w:val="000000"/>
          <w:sz w:val="28"/>
        </w:rPr>
        <w:t>
      "13) үміткерлердің (олардың алдын ала келісімімен) және жұмыскерлердің еңбек қызметі туралы мәліметтерді еңбек шарттарын есепке алудың бірыңғай жүйесінен алуға құқығы бар.";</w:t>
      </w:r>
    </w:p>
    <w:p>
      <w:pPr>
        <w:spacing w:after="0"/>
        <w:ind w:left="0"/>
        <w:jc w:val="both"/>
      </w:pPr>
      <w:r>
        <w:rPr>
          <w:rFonts w:ascii="Times New Roman"/>
          <w:b w:val="false"/>
          <w:i w:val="false"/>
          <w:color w:val="000000"/>
          <w:sz w:val="28"/>
        </w:rPr>
        <w:t>
      2-тармақ 25) тармақшадағы "жүзеге асыруға міндетті." деген сөздер "жүзеге асыруға;" деген сөздермен ауыстырылып, мынадай мазмұндағы 26) және 27) тармақшалармен толықтырылсын:</w:t>
      </w:r>
    </w:p>
    <w:p>
      <w:pPr>
        <w:spacing w:after="0"/>
        <w:ind w:left="0"/>
        <w:jc w:val="both"/>
      </w:pPr>
      <w:r>
        <w:rPr>
          <w:rFonts w:ascii="Times New Roman"/>
          <w:b w:val="false"/>
          <w:i w:val="false"/>
          <w:color w:val="000000"/>
          <w:sz w:val="28"/>
        </w:rPr>
        <w:t>
      "26) осы Кодексте белгіленген тәртіппен жеке еңбек дауларын қарау үшін келісу комиссиясын құруға;</w:t>
      </w:r>
    </w:p>
    <w:p>
      <w:pPr>
        <w:spacing w:after="0"/>
        <w:ind w:left="0"/>
        <w:jc w:val="both"/>
      </w:pPr>
      <w:r>
        <w:rPr>
          <w:rFonts w:ascii="Times New Roman"/>
          <w:b w:val="false"/>
          <w:i w:val="false"/>
          <w:color w:val="000000"/>
          <w:sz w:val="28"/>
        </w:rPr>
        <w:t>
      27) жұмыскермен еңбек шартын жасау және тоқтату осы Кодекстің 28-бабы 1-тармағының 1), 2), 3), 4), 5) және 13) тармақшаларында көзделген мәліметтерді қамтитын, олар бойынша енгізілетін өзгерістер мен толықтырулар туралы ақпаратты, сондай-ақ жұмыскерлердің еңбек шарты және еңбек шарттарын есепке алудың бірыңғай жүйесіне ұйымның штат саны туралы мәліметтерді еңбек жөніндегі уәкілетті мемлекеттік орган белгілеген тәртіппен енгізуге міндетті.";</w:t>
      </w:r>
    </w:p>
    <w:p>
      <w:pPr>
        <w:spacing w:after="0"/>
        <w:ind w:left="0"/>
        <w:jc w:val="both"/>
      </w:pPr>
      <w:r>
        <w:rPr>
          <w:rFonts w:ascii="Times New Roman"/>
          <w:b w:val="false"/>
          <w:i w:val="false"/>
          <w:color w:val="000000"/>
          <w:sz w:val="28"/>
        </w:rPr>
        <w:t>
      9) 30-бапта:</w:t>
      </w:r>
    </w:p>
    <w:p>
      <w:pPr>
        <w:spacing w:after="0"/>
        <w:ind w:left="0"/>
        <w:jc w:val="both"/>
      </w:pPr>
      <w:r>
        <w:rPr>
          <w:rFonts w:ascii="Times New Roman"/>
          <w:b w:val="false"/>
          <w:i w:val="false"/>
          <w:color w:val="000000"/>
          <w:sz w:val="28"/>
        </w:rPr>
        <w:t>
      1-тармақтың 2) тармақшасының төртінші бөлігі мынадай редакцияда жазылсын:</w:t>
      </w:r>
    </w:p>
    <w:p>
      <w:pPr>
        <w:spacing w:after="0"/>
        <w:ind w:left="0"/>
        <w:jc w:val="both"/>
      </w:pPr>
      <w:r>
        <w:rPr>
          <w:rFonts w:ascii="Times New Roman"/>
          <w:b w:val="false"/>
          <w:i w:val="false"/>
          <w:color w:val="000000"/>
          <w:sz w:val="28"/>
        </w:rPr>
        <w:t>
      "Белгілі бір мерзімге жасалған еңбек шарты екі реттен артық ұзартылмайды.";</w:t>
      </w:r>
    </w:p>
    <w:p>
      <w:pPr>
        <w:spacing w:after="0"/>
        <w:ind w:left="0"/>
        <w:jc w:val="both"/>
      </w:pPr>
      <w:r>
        <w:rPr>
          <w:rFonts w:ascii="Times New Roman"/>
          <w:b w:val="false"/>
          <w:i w:val="false"/>
          <w:color w:val="000000"/>
          <w:sz w:val="28"/>
        </w:rPr>
        <w:t>
      1-тармақтың 2) тармақшасы мынадай редакциядағы алтыншы бөлікпен толықтырылсын:</w:t>
      </w:r>
    </w:p>
    <w:p>
      <w:pPr>
        <w:spacing w:after="0"/>
        <w:ind w:left="0"/>
        <w:jc w:val="both"/>
      </w:pPr>
      <w:r>
        <w:rPr>
          <w:rFonts w:ascii="Times New Roman"/>
          <w:b w:val="false"/>
          <w:i w:val="false"/>
          <w:color w:val="000000"/>
          <w:sz w:val="28"/>
        </w:rPr>
        <w:t>
      "Осы тармақшаның төртінші және бесінші бөліктерінің ережелері дербес білім беру ұйымдарына және олардың ұйымдарының шетелдік жұмыскерлеріне қолданылмайды.";</w:t>
      </w:r>
    </w:p>
    <w:p>
      <w:pPr>
        <w:spacing w:after="0"/>
        <w:ind w:left="0"/>
        <w:jc w:val="both"/>
      </w:pPr>
      <w:r>
        <w:rPr>
          <w:rFonts w:ascii="Times New Roman"/>
          <w:b w:val="false"/>
          <w:i w:val="false"/>
          <w:color w:val="000000"/>
          <w:sz w:val="28"/>
        </w:rPr>
        <w:t>
      10) 31-баптың 3-тармағы мынадай редакцияда жазылсын:</w:t>
      </w:r>
    </w:p>
    <w:p>
      <w:pPr>
        <w:spacing w:after="0"/>
        <w:ind w:left="0"/>
        <w:jc w:val="both"/>
      </w:pPr>
      <w:r>
        <w:rPr>
          <w:rFonts w:ascii="Times New Roman"/>
          <w:b w:val="false"/>
          <w:i w:val="false"/>
          <w:color w:val="000000"/>
          <w:sz w:val="28"/>
        </w:rPr>
        <w:t>
      "3. Осы баптың 2-тармағында айқындалған жағдайларда еңбек шартына кәмелетке толмаған адаммен қатар оның ата-анасының біреуі немесе басқа заңды өкiлдерi қол қоюға тиіс.";</w:t>
      </w:r>
    </w:p>
    <w:p>
      <w:pPr>
        <w:spacing w:after="0"/>
        <w:ind w:left="0"/>
        <w:jc w:val="both"/>
      </w:pPr>
      <w:r>
        <w:rPr>
          <w:rFonts w:ascii="Times New Roman"/>
          <w:b w:val="false"/>
          <w:i w:val="false"/>
          <w:color w:val="000000"/>
          <w:sz w:val="28"/>
        </w:rPr>
        <w:t>
      11) 32-бапта:</w:t>
      </w:r>
    </w:p>
    <w:p>
      <w:pPr>
        <w:spacing w:after="0"/>
        <w:ind w:left="0"/>
        <w:jc w:val="both"/>
      </w:pPr>
      <w:r>
        <w:rPr>
          <w:rFonts w:ascii="Times New Roman"/>
          <w:b w:val="false"/>
          <w:i w:val="false"/>
          <w:color w:val="000000"/>
          <w:sz w:val="28"/>
        </w:rPr>
        <w:t>
      1-тармақтың 1) және 2) тармақшалары мынадай редакцияда жазылсын:</w:t>
      </w:r>
    </w:p>
    <w:p>
      <w:pPr>
        <w:spacing w:after="0"/>
        <w:ind w:left="0"/>
        <w:jc w:val="both"/>
      </w:pPr>
      <w:r>
        <w:rPr>
          <w:rFonts w:ascii="Times New Roman"/>
          <w:b w:val="false"/>
          <w:i w:val="false"/>
          <w:color w:val="000000"/>
          <w:sz w:val="28"/>
        </w:rPr>
        <w:t>
      "1) Қазақстан Республикасы азаматының жеке куәлігі немесе Қазақстан Республикасы азаматының паспорты (он алты жасқа толмаған адамдар үшiн туу туралы куәлiк) қажет.</w:t>
      </w:r>
    </w:p>
    <w:p>
      <w:pPr>
        <w:spacing w:after="0"/>
        <w:ind w:left="0"/>
        <w:jc w:val="both"/>
      </w:pPr>
      <w:r>
        <w:rPr>
          <w:rFonts w:ascii="Times New Roman"/>
          <w:b w:val="false"/>
          <w:i w:val="false"/>
          <w:color w:val="000000"/>
          <w:sz w:val="28"/>
        </w:rPr>
        <w:t>
      Оралмандар жергілікті атқарушы органдар берген оралман куәлігін ұсынады;</w:t>
      </w:r>
    </w:p>
    <w:p>
      <w:pPr>
        <w:spacing w:after="0"/>
        <w:ind w:left="0"/>
        <w:jc w:val="both"/>
      </w:pPr>
      <w:r>
        <w:rPr>
          <w:rFonts w:ascii="Times New Roman"/>
          <w:b w:val="false"/>
          <w:i w:val="false"/>
          <w:color w:val="000000"/>
          <w:sz w:val="28"/>
        </w:rPr>
        <w:t>
      2) шетелдіктің Қазақстан Республикасында тұруына ықтиярхат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Жұмыс беруші Қазақстан Республикасының заңдарында және өзге де нормативтік құқықтық актілерінде көзделген жағдайларды қоспағанда, осы бапта көзделмеген құжаттарды талап етуге құқылы емес.";</w:t>
      </w:r>
    </w:p>
    <w:p>
      <w:pPr>
        <w:spacing w:after="0"/>
        <w:ind w:left="0"/>
        <w:jc w:val="both"/>
      </w:pPr>
      <w:r>
        <w:rPr>
          <w:rFonts w:ascii="Times New Roman"/>
          <w:b w:val="false"/>
          <w:i w:val="false"/>
          <w:color w:val="000000"/>
          <w:sz w:val="28"/>
        </w:rPr>
        <w:t>
      12) 33-баптың 1-тармағы мынадай мазмұндағы екінші бөлікпен толықтырылсын:</w:t>
      </w:r>
    </w:p>
    <w:p>
      <w:pPr>
        <w:spacing w:after="0"/>
        <w:ind w:left="0"/>
        <w:jc w:val="both"/>
      </w:pPr>
      <w:r>
        <w:rPr>
          <w:rFonts w:ascii="Times New Roman"/>
          <w:b w:val="false"/>
          <w:i w:val="false"/>
          <w:color w:val="000000"/>
          <w:sz w:val="28"/>
        </w:rPr>
        <w:t>
      "Еңбек шартын жасасу, оған өзгерістер мен толықтырулар енгізу электрондық цифрлық қолтаңбаны пайдалана отырып, электрондық құжат нысанында жүргізілуі мүмкін.";</w:t>
      </w:r>
    </w:p>
    <w:p>
      <w:pPr>
        <w:spacing w:after="0"/>
        <w:ind w:left="0"/>
        <w:jc w:val="both"/>
      </w:pPr>
      <w:r>
        <w:rPr>
          <w:rFonts w:ascii="Times New Roman"/>
          <w:b w:val="false"/>
          <w:i w:val="false"/>
          <w:color w:val="000000"/>
          <w:sz w:val="28"/>
        </w:rPr>
        <w:t>
      13) 35-бапта:</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жұмыс беруші қол қойған және мөрімен расталған қызметтік тізім (жұмыскердің жұмысы, еңбек қызметі туралы мәліметтер тізбесі) (болған кезде);";</w:t>
      </w:r>
    </w:p>
    <w:p>
      <w:pPr>
        <w:spacing w:after="0"/>
        <w:ind w:left="0"/>
        <w:jc w:val="both"/>
      </w:pPr>
      <w:r>
        <w:rPr>
          <w:rFonts w:ascii="Times New Roman"/>
          <w:b w:val="false"/>
          <w:i w:val="false"/>
          <w:color w:val="000000"/>
          <w:sz w:val="28"/>
        </w:rPr>
        <w:t>
      мынадай мазмұндағы 9) тармақшамен толықтырылсын:</w:t>
      </w:r>
    </w:p>
    <w:p>
      <w:pPr>
        <w:spacing w:after="0"/>
        <w:ind w:left="0"/>
        <w:jc w:val="both"/>
      </w:pPr>
      <w:r>
        <w:rPr>
          <w:rFonts w:ascii="Times New Roman"/>
          <w:b w:val="false"/>
          <w:i w:val="false"/>
          <w:color w:val="000000"/>
          <w:sz w:val="28"/>
        </w:rPr>
        <w:t>
      "9) еңбек қатынастарының болуын растайтын заңды фактіні белгілеу туралы заңды күшіне енген сот шешімі.";</w:t>
      </w:r>
    </w:p>
    <w:p>
      <w:pPr>
        <w:spacing w:after="0"/>
        <w:ind w:left="0"/>
        <w:jc w:val="both"/>
      </w:pPr>
      <w:r>
        <w:rPr>
          <w:rFonts w:ascii="Times New Roman"/>
          <w:b w:val="false"/>
          <w:i w:val="false"/>
          <w:color w:val="000000"/>
          <w:sz w:val="28"/>
        </w:rPr>
        <w:t>
      14) 39-баптың 2-тармағы мынадай редакцияда жазылсын:</w:t>
      </w:r>
    </w:p>
    <w:p>
      <w:pPr>
        <w:spacing w:after="0"/>
        <w:ind w:left="0"/>
        <w:jc w:val="both"/>
      </w:pPr>
      <w:r>
        <w:rPr>
          <w:rFonts w:ascii="Times New Roman"/>
          <w:b w:val="false"/>
          <w:i w:val="false"/>
          <w:color w:val="000000"/>
          <w:sz w:val="28"/>
        </w:rPr>
        <w:t>
      "2. Жұмыскер жұмыс берушімен бірге басқа жерге ауысудан жазбаша түрде бас тартқан жағдайда не жұмыс берушімен бірге басқа жерге ауысудан жазбаша түрде бас тартуды ұсынудан жұмыскердің бас тартуын куәландыратын акт болған кезде, жұмыскермен еңбек шарты осы Кодекстің 58-бабы 1-тармағының 1) тармақшасында көзделген негіз бойынша тоқтатылады.";</w:t>
      </w:r>
    </w:p>
    <w:p>
      <w:pPr>
        <w:spacing w:after="0"/>
        <w:ind w:left="0"/>
        <w:jc w:val="both"/>
      </w:pPr>
      <w:r>
        <w:rPr>
          <w:rFonts w:ascii="Times New Roman"/>
          <w:b w:val="false"/>
          <w:i w:val="false"/>
          <w:color w:val="000000"/>
          <w:sz w:val="28"/>
        </w:rPr>
        <w:t>
      15) 40-бап мынадай редакцияда жазылсын:</w:t>
      </w:r>
    </w:p>
    <w:p>
      <w:pPr>
        <w:spacing w:after="0"/>
        <w:ind w:left="0"/>
        <w:jc w:val="both"/>
      </w:pPr>
      <w:r>
        <w:rPr>
          <w:rFonts w:ascii="Times New Roman"/>
          <w:b w:val="false"/>
          <w:i w:val="false"/>
          <w:color w:val="000000"/>
          <w:sz w:val="28"/>
        </w:rPr>
        <w:t>
      "40-бап. Жұмыскерді басқа заңды тұлғаға іссапарға жіберу</w:t>
      </w:r>
    </w:p>
    <w:p>
      <w:pPr>
        <w:spacing w:after="0"/>
        <w:ind w:left="0"/>
        <w:jc w:val="both"/>
      </w:pPr>
      <w:r>
        <w:rPr>
          <w:rFonts w:ascii="Times New Roman"/>
          <w:b w:val="false"/>
          <w:i w:val="false"/>
          <w:color w:val="000000"/>
          <w:sz w:val="28"/>
        </w:rPr>
        <w:t>
      1. Іссапарға жіберу – Қазақстан Республикасының заңнамасында көзделген шектеулерді қоспағанда, жұмыскердің (іссапарға жіберілгеннің) еңбек шартына байланысты белгілі бір мамандық, біліктілік немесе лауазым (еңбек функциясы) бойынша не басқа заңды тұлғадағы (оның филиалдарын, өкілдіктерін және (немесе) оқшауланған құрылымдық бөлімшелерін қоса алғанда), сондай-ақ сол бір заңды тұлғаның филиалдарындағы, өкілдіктеріндегі және (немесе) оқшауланған құрылымдық бөлімшелеріндегі басқа лауазым, мамандық, біліктілік бойынша жұмысты орындауы.</w:t>
      </w:r>
    </w:p>
    <w:p>
      <w:pPr>
        <w:spacing w:after="0"/>
        <w:ind w:left="0"/>
        <w:jc w:val="both"/>
      </w:pPr>
      <w:r>
        <w:rPr>
          <w:rFonts w:ascii="Times New Roman"/>
          <w:b w:val="false"/>
          <w:i w:val="false"/>
          <w:color w:val="000000"/>
          <w:sz w:val="28"/>
        </w:rPr>
        <w:t>
      Белгілі бір міндеттерді орындауды қамтамасыз ету мақсатында мына қабылдайтын тараптарға жұмыскерлерді:</w:t>
      </w:r>
    </w:p>
    <w:p>
      <w:pPr>
        <w:spacing w:after="0"/>
        <w:ind w:left="0"/>
        <w:jc w:val="both"/>
      </w:pPr>
      <w:r>
        <w:rPr>
          <w:rFonts w:ascii="Times New Roman"/>
          <w:b w:val="false"/>
          <w:i w:val="false"/>
          <w:color w:val="000000"/>
          <w:sz w:val="28"/>
        </w:rPr>
        <w:t>
      1) жұмыс берушінің құрылтайшысы, қатысушысы немесе акционері болып табылатын, сондай-ақ жұмыс беруші болып табылатын заңды тұлғаның (оның филиалының және (немесе) өкілдіктерінің) акциялары (қатысу үлестері) жанама түрде тиесілі заңды тұлғаға;</w:t>
      </w:r>
    </w:p>
    <w:p>
      <w:pPr>
        <w:spacing w:after="0"/>
        <w:ind w:left="0"/>
        <w:jc w:val="both"/>
      </w:pPr>
      <w:r>
        <w:rPr>
          <w:rFonts w:ascii="Times New Roman"/>
          <w:b w:val="false"/>
          <w:i w:val="false"/>
          <w:color w:val="000000"/>
          <w:sz w:val="28"/>
        </w:rPr>
        <w:t>
      2) акционер, қатысушы немесе құрылтайшы болып табылатын, сондай-ақ акциялары (қатысу үлестері) жұмыс беруші заңды тұлғаға жанама түрде тиесілі заңды тұлғаға (оның филиалдарына, өкілдіктеріне және (немесе) оқшауланған құрылымдық бөлімшелеріне);</w:t>
      </w:r>
    </w:p>
    <w:p>
      <w:pPr>
        <w:spacing w:after="0"/>
        <w:ind w:left="0"/>
        <w:jc w:val="both"/>
      </w:pPr>
      <w:r>
        <w:rPr>
          <w:rFonts w:ascii="Times New Roman"/>
          <w:b w:val="false"/>
          <w:i w:val="false"/>
          <w:color w:val="000000"/>
          <w:sz w:val="28"/>
        </w:rPr>
        <w:t>
      3) акциялары (қатысу үлестері) заңды тұлғаның – жұмыс берушінің акцияларын (қатысу үлестерін) тікелей немесе жанама түрде иеленетін адамдарға тікелей немесе жанама түрде тиесілі заңды тұлғаға (оның филиалдарына, өкілдіктеріне және (немесе) оқшауланған құрылымдық бөлімшелеріне) іссапарға жіберуге жол беріледі.</w:t>
      </w:r>
    </w:p>
    <w:p>
      <w:pPr>
        <w:spacing w:after="0"/>
        <w:ind w:left="0"/>
        <w:jc w:val="both"/>
      </w:pPr>
      <w:r>
        <w:rPr>
          <w:rFonts w:ascii="Times New Roman"/>
          <w:b w:val="false"/>
          <w:i w:val="false"/>
          <w:color w:val="000000"/>
          <w:sz w:val="28"/>
        </w:rPr>
        <w:t>
      2. Іссапарға жіберу талаптары, тәртібі, мерзімі, іссапарға жіберілген жұмыскерлер лауазымдарының тізбесі және саны іссапарға жіберу мақсаттарына қарай Қазақстан Республикасының азаматтық заңнамасына сәйкес заңды тұлғалар арасындағы келісіммен белгіленеді және айқындалады.</w:t>
      </w:r>
    </w:p>
    <w:p>
      <w:pPr>
        <w:spacing w:after="0"/>
        <w:ind w:left="0"/>
        <w:jc w:val="both"/>
      </w:pPr>
      <w:r>
        <w:rPr>
          <w:rFonts w:ascii="Times New Roman"/>
          <w:b w:val="false"/>
          <w:i w:val="false"/>
          <w:color w:val="000000"/>
          <w:sz w:val="28"/>
        </w:rPr>
        <w:t>
      Егер заңды тұлға бір уақытта іссапарға жіберілсе, жұмыскерлер орташа тізімдік санының он пайызынан астамын қабылдаушы тараптың жұмыскерлерінің өкілдерімен іссапарға жіберуді келісуі қажет.</w:t>
      </w:r>
    </w:p>
    <w:p>
      <w:pPr>
        <w:spacing w:after="0"/>
        <w:ind w:left="0"/>
        <w:jc w:val="both"/>
      </w:pPr>
      <w:r>
        <w:rPr>
          <w:rFonts w:ascii="Times New Roman"/>
          <w:b w:val="false"/>
          <w:i w:val="false"/>
          <w:color w:val="000000"/>
          <w:sz w:val="28"/>
        </w:rPr>
        <w:t>
      3. Іссапарға жіберілген жұмыскердің іссапарға жіберуді жүзеге асыратын жұмыс берушідегі жұмыс орны (лауазымы) сақталады.</w:t>
      </w:r>
    </w:p>
    <w:p>
      <w:pPr>
        <w:spacing w:after="0"/>
        <w:ind w:left="0"/>
        <w:jc w:val="both"/>
      </w:pPr>
      <w:r>
        <w:rPr>
          <w:rFonts w:ascii="Times New Roman"/>
          <w:b w:val="false"/>
          <w:i w:val="false"/>
          <w:color w:val="000000"/>
          <w:sz w:val="28"/>
        </w:rPr>
        <w:t>
      4. Іссапарға жіберу кезеңіне жұмысты орындау орны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еңбек шартының қолданысы жалғасқан жағдайда, жұмыс беруші іссапарға жіберілгенге дейін жұмыскер болған жұмыс орнын (лауазымын) жұмыскерге ұсынуға міндеттенеді.</w:t>
      </w:r>
    </w:p>
    <w:p>
      <w:pPr>
        <w:spacing w:after="0"/>
        <w:ind w:left="0"/>
        <w:jc w:val="both"/>
      </w:pPr>
      <w:r>
        <w:rPr>
          <w:rFonts w:ascii="Times New Roman"/>
          <w:b w:val="false"/>
          <w:i w:val="false"/>
          <w:color w:val="000000"/>
          <w:sz w:val="28"/>
        </w:rPr>
        <w:t>
      5. Іссапарға жіберу кезеңіне жұмыскерге, жыл сайынғы ақы төленетін еңбек демалысының ұзақтығы мен оны беру тәртібін қоспағанда, оған қабылдаушы тараптың жұмыс уақыты мен тынығу уақыты режимі қолданылады.</w:t>
      </w:r>
    </w:p>
    <w:p>
      <w:pPr>
        <w:spacing w:after="0"/>
        <w:ind w:left="0"/>
        <w:jc w:val="both"/>
      </w:pPr>
      <w:r>
        <w:rPr>
          <w:rFonts w:ascii="Times New Roman"/>
          <w:b w:val="false"/>
          <w:i w:val="false"/>
          <w:color w:val="000000"/>
          <w:sz w:val="28"/>
        </w:rPr>
        <w:t>
      6. Іссапарға жіберілген жұмыскер еңбек тәртібін бұзған жағдайда, қабылдаушы тарап Қазақстан Республикасының еңбек заңнамасына сәйкес оны тәртіптік жауаптылыққа тарту туралы шешім қабылдау үшін растайтын құжаттарды ұсына отырып, іссапарға жіберілген жұмыскердің жұмыс берушісін аталған факті анықталған күннен бастап үш жұмыс күні ішінде хабардар етеді.</w:t>
      </w:r>
    </w:p>
    <w:p>
      <w:pPr>
        <w:spacing w:after="0"/>
        <w:ind w:left="0"/>
        <w:jc w:val="both"/>
      </w:pPr>
      <w:r>
        <w:rPr>
          <w:rFonts w:ascii="Times New Roman"/>
          <w:b w:val="false"/>
          <w:i w:val="false"/>
          <w:color w:val="000000"/>
          <w:sz w:val="28"/>
        </w:rPr>
        <w:t>
      7.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p>
      <w:pPr>
        <w:spacing w:after="0"/>
        <w:ind w:left="0"/>
        <w:jc w:val="both"/>
      </w:pPr>
      <w:r>
        <w:rPr>
          <w:rFonts w:ascii="Times New Roman"/>
          <w:b w:val="false"/>
          <w:i w:val="false"/>
          <w:color w:val="000000"/>
          <w:sz w:val="28"/>
        </w:rPr>
        <w:t>
      8. Іссапарға жіберуге:</w:t>
      </w:r>
    </w:p>
    <w:p>
      <w:pPr>
        <w:spacing w:after="0"/>
        <w:ind w:left="0"/>
        <w:jc w:val="both"/>
      </w:pPr>
      <w:r>
        <w:rPr>
          <w:rFonts w:ascii="Times New Roman"/>
          <w:b w:val="false"/>
          <w:i w:val="false"/>
          <w:color w:val="000000"/>
          <w:sz w:val="28"/>
        </w:rPr>
        <w:t>
      1) еңбек заңнамасында белгіленген жағдайларда және тәртіппен жұмысты орындаудан бас тартқан қабылдаушы тараптың жұмыскерлерін ауыстыру;</w:t>
      </w:r>
    </w:p>
    <w:p>
      <w:pPr>
        <w:spacing w:after="0"/>
        <w:ind w:left="0"/>
        <w:jc w:val="both"/>
      </w:pPr>
      <w:r>
        <w:rPr>
          <w:rFonts w:ascii="Times New Roman"/>
          <w:b w:val="false"/>
          <w:i w:val="false"/>
          <w:color w:val="000000"/>
          <w:sz w:val="28"/>
        </w:rPr>
        <w:t>
      2) жұмыс тоқтап тұрған (қабылдаушы тарап жұмыстарды уақытша тоқтата тұрған), қабылдаушы тарап банкроттық рәсімін жүзеге асырған, қабылдаушы тарап жұмыскерлерді жұмыстан шығару қаупі төнген кезде жұмыс орындарын сақтап қалу мақсатында толық емес жұмыс уақыты режимін енгізген жағдайда жұмысты орындау мақсатында жол берілмейді.";</w:t>
      </w:r>
    </w:p>
    <w:p>
      <w:pPr>
        <w:spacing w:after="0"/>
        <w:ind w:left="0"/>
        <w:jc w:val="both"/>
      </w:pPr>
      <w:r>
        <w:rPr>
          <w:rFonts w:ascii="Times New Roman"/>
          <w:b w:val="false"/>
          <w:i w:val="false"/>
          <w:color w:val="000000"/>
          <w:sz w:val="28"/>
        </w:rPr>
        <w:t>
      16) 43-бап мынадай редакцияда жазылсын:</w:t>
      </w:r>
    </w:p>
    <w:p>
      <w:pPr>
        <w:spacing w:after="0"/>
        <w:ind w:left="0"/>
        <w:jc w:val="both"/>
      </w:pPr>
      <w:r>
        <w:rPr>
          <w:rFonts w:ascii="Times New Roman"/>
          <w:b w:val="false"/>
          <w:i w:val="false"/>
          <w:color w:val="000000"/>
          <w:sz w:val="28"/>
        </w:rPr>
        <w:t>
      "43-бап. Денсаулық жағдайына байланысты басқа жұмысқа уақытша ауыстыру</w:t>
      </w:r>
    </w:p>
    <w:p>
      <w:pPr>
        <w:spacing w:after="0"/>
        <w:ind w:left="0"/>
        <w:jc w:val="both"/>
      </w:pPr>
      <w:r>
        <w:rPr>
          <w:rFonts w:ascii="Times New Roman"/>
          <w:b w:val="false"/>
          <w:i w:val="false"/>
          <w:color w:val="000000"/>
          <w:sz w:val="28"/>
        </w:rPr>
        <w:t>
      1. Еңбек міндеттерін орындауға байланысты өндірістік жарақаттануына,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жұмыс беруші медициналық қорытынды негізінде еңбекке қабілеттілігі қалпына келгенге немесе мүгедектік белгіленгенге не кәсіби еңбекке қабілеттілігінен айырылуы белгіленгенге дейін жұмыскерді денсаулық жағдайы бойынша қайшы келмейтін басқа жұмысқа уақытша ауыстыруға не еңбек, ұжымдық шарттарда, жұмыс берушінің актісінде жазылған жағдайларда оны жұмыстан босатуға міндетті.</w:t>
      </w:r>
    </w:p>
    <w:p>
      <w:pPr>
        <w:spacing w:after="0"/>
        <w:ind w:left="0"/>
        <w:jc w:val="both"/>
      </w:pPr>
      <w:r>
        <w:rPr>
          <w:rFonts w:ascii="Times New Roman"/>
          <w:b w:val="false"/>
          <w:i w:val="false"/>
          <w:color w:val="000000"/>
          <w:sz w:val="28"/>
        </w:rPr>
        <w:t>
      2. Жұмыскер денсаулық жағдайы бойынша қайшы келмейтін басқа жұмысқа уақытша ауысудан жазбаша түрде бас тартқан жағдайда не осындай негіздер бойынша уақытша ауысудан жазбаша түрде бас тартуды ұсынудан бас тартуын куәландыратын акт болған кезде, жұмыскермен еңбек шарты осы Кодекстің 58-бабы 1-тармағының 3) тармақшасында көзделген негіз бойынша тоқтатылады.";</w:t>
      </w:r>
    </w:p>
    <w:p>
      <w:pPr>
        <w:spacing w:after="0"/>
        <w:ind w:left="0"/>
        <w:jc w:val="both"/>
      </w:pPr>
      <w:r>
        <w:rPr>
          <w:rFonts w:ascii="Times New Roman"/>
          <w:b w:val="false"/>
          <w:i w:val="false"/>
          <w:color w:val="000000"/>
          <w:sz w:val="28"/>
        </w:rPr>
        <w:t>
      17) 45-баптың 1-тармағы мынадай редакцияда жазылсын:</w:t>
      </w:r>
    </w:p>
    <w:p>
      <w:pPr>
        <w:spacing w:after="0"/>
        <w:ind w:left="0"/>
        <w:jc w:val="both"/>
      </w:pPr>
      <w:r>
        <w:rPr>
          <w:rFonts w:ascii="Times New Roman"/>
          <w:b w:val="false"/>
          <w:i w:val="false"/>
          <w:color w:val="000000"/>
          <w:sz w:val="28"/>
        </w:rPr>
        <w:t>
      "1. Жұмыскерді еңбек шартында келісілген лауазым, мамандық, кәсіп, біліктілік шегінде және еңбекақы мөлшері мен жағдайларын сақтай отырып,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p>
      <w:pPr>
        <w:spacing w:after="0"/>
        <w:ind w:left="0"/>
        <w:jc w:val="both"/>
      </w:pPr>
      <w:r>
        <w:rPr>
          <w:rFonts w:ascii="Times New Roman"/>
          <w:b w:val="false"/>
          <w:i w:val="false"/>
          <w:color w:val="000000"/>
          <w:sz w:val="28"/>
        </w:rPr>
        <w:t>
      18) 46-баптың 3-тармағының бірінші бөлігі мынадай редакцияда жазылсын:</w:t>
      </w:r>
    </w:p>
    <w:p>
      <w:pPr>
        <w:spacing w:after="0"/>
        <w:ind w:left="0"/>
        <w:jc w:val="both"/>
      </w:pPr>
      <w:r>
        <w:rPr>
          <w:rFonts w:ascii="Times New Roman"/>
          <w:b w:val="false"/>
          <w:i w:val="false"/>
          <w:color w:val="000000"/>
          <w:sz w:val="28"/>
        </w:rPr>
        <w:t>
      "3. Еңбек жағдайларының өзгеруіне байланысты жұмыскер жұмысты жалғастырудан жазбаша түрде бас тартқан жағдайда не еңбек жағдайларының өзгеруіне байланысты жұмыскер жұмысты жалғастырудан жазбаша түрде бас тартуды ұсынудан бас тартуын куәландыратын акт болған кезде жұмыскермен еңбек шарты осы Кодекстің 58-бабы 1-тармағының 2) тармақшасында көзделген негіз бойынша тоқтатылады.";</w:t>
      </w:r>
    </w:p>
    <w:p>
      <w:pPr>
        <w:spacing w:after="0"/>
        <w:ind w:left="0"/>
        <w:jc w:val="both"/>
      </w:pPr>
      <w:r>
        <w:rPr>
          <w:rFonts w:ascii="Times New Roman"/>
          <w:b w:val="false"/>
          <w:i w:val="false"/>
          <w:color w:val="000000"/>
          <w:sz w:val="28"/>
        </w:rPr>
        <w:t>
      19) 48-бапта:</w:t>
      </w:r>
    </w:p>
    <w:p>
      <w:pPr>
        <w:spacing w:after="0"/>
        <w:ind w:left="0"/>
        <w:jc w:val="both"/>
      </w:pPr>
      <w:r>
        <w:rPr>
          <w:rFonts w:ascii="Times New Roman"/>
          <w:b w:val="false"/>
          <w:i w:val="false"/>
          <w:color w:val="000000"/>
          <w:sz w:val="28"/>
        </w:rPr>
        <w:t>
      2-тармақтың 5 және 6) тармақшалары мынадай редакцияда жазылсын:</w:t>
      </w:r>
    </w:p>
    <w:p>
      <w:pPr>
        <w:spacing w:after="0"/>
        <w:ind w:left="0"/>
        <w:jc w:val="both"/>
      </w:pPr>
      <w:r>
        <w:rPr>
          <w:rFonts w:ascii="Times New Roman"/>
          <w:b w:val="false"/>
          <w:i w:val="false"/>
          <w:color w:val="000000"/>
          <w:sz w:val="28"/>
        </w:rPr>
        <w:t>
      "5) жұмыскерді еңбек шартында келісілген жұмысты орындау үшін қажетті көлік құралдарын басқару құқығынан немесе басқа да рұқсаттардан айырылған жағдайда;</w:t>
      </w:r>
    </w:p>
    <w:p>
      <w:pPr>
        <w:spacing w:after="0"/>
        <w:ind w:left="0"/>
        <w:jc w:val="both"/>
      </w:pPr>
      <w:r>
        <w:rPr>
          <w:rFonts w:ascii="Times New Roman"/>
          <w:b w:val="false"/>
          <w:i w:val="false"/>
          <w:color w:val="000000"/>
          <w:sz w:val="28"/>
        </w:rPr>
        <w:t>
      6) егер оның әрекеттері немесе әрекетсіздігі жұмыскерлердің өмірі мен денсаулығына ауыр салдар, өндірістік жарақаттар мен аварияларға, еңбекті қорғау, өрт қауіпсіздігі не көліктегі қозғалыс қауіпсіздігі қағидаларының бұзылуына әкеп соқса немесе әкеп соғуы мүмкін болса, жұмыскерді жұмыстан шеттетуге міндетті.";</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Жұмыс беруші жұмыскерді жұмыстан заңсыз шеттеткен жағдайда жұмыскердің жалақысы және еңбекке уақытша қабілетсіздігі бойынша жәрдемақысы сақталады.";</w:t>
      </w:r>
    </w:p>
    <w:p>
      <w:pPr>
        <w:spacing w:after="0"/>
        <w:ind w:left="0"/>
        <w:jc w:val="both"/>
      </w:pPr>
      <w:r>
        <w:rPr>
          <w:rFonts w:ascii="Times New Roman"/>
          <w:b w:val="false"/>
          <w:i w:val="false"/>
          <w:color w:val="000000"/>
          <w:sz w:val="28"/>
        </w:rPr>
        <w:t>
      20) 51-баптың 4-тармағы мынадай редакцияда жазылсын:</w:t>
      </w:r>
    </w:p>
    <w:p>
      <w:pPr>
        <w:spacing w:after="0"/>
        <w:ind w:left="0"/>
        <w:jc w:val="both"/>
      </w:pPr>
      <w:r>
        <w:rPr>
          <w:rFonts w:ascii="Times New Roman"/>
          <w:b w:val="false"/>
          <w:i w:val="false"/>
          <w:color w:val="000000"/>
          <w:sz w:val="28"/>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күнiне дейінгі жұмыс күні болып табылады.";</w:t>
      </w:r>
    </w:p>
    <w:p>
      <w:pPr>
        <w:spacing w:after="0"/>
        <w:ind w:left="0"/>
        <w:jc w:val="both"/>
      </w:pPr>
      <w:r>
        <w:rPr>
          <w:rFonts w:ascii="Times New Roman"/>
          <w:b w:val="false"/>
          <w:i w:val="false"/>
          <w:color w:val="000000"/>
          <w:sz w:val="28"/>
        </w:rPr>
        <w:t>
      21) 52-баптың 1-тармағының 5), 18) және 23) тармақшалары мынадай редакцияда жазылсын:</w:t>
      </w:r>
    </w:p>
    <w:p>
      <w:pPr>
        <w:spacing w:after="0"/>
        <w:ind w:left="0"/>
        <w:jc w:val="both"/>
      </w:pPr>
      <w:r>
        <w:rPr>
          <w:rFonts w:ascii="Times New Roman"/>
          <w:b w:val="false"/>
          <w:i w:val="false"/>
          <w:color w:val="000000"/>
          <w:sz w:val="28"/>
        </w:rPr>
        <w:t>
      "5) жұмыскер, басшы және өндірістік қызметті жүзеге асыратын ұйымның еңбек қауіпсіздігін және еңбекті қорғауды қамтамасыз етуге жауапты адамы еңбек қауіпсіздігі және еңбекті қорғау немесе өнеркәсіптік қауіпсіздік мәселелері бойынша білімін тексеруден қайтадан өтпеген;";</w:t>
      </w:r>
    </w:p>
    <w:p>
      <w:pPr>
        <w:spacing w:after="0"/>
        <w:ind w:left="0"/>
        <w:jc w:val="both"/>
      </w:pPr>
      <w:r>
        <w:rPr>
          <w:rFonts w:ascii="Times New Roman"/>
          <w:b w:val="false"/>
          <w:i w:val="false"/>
          <w:color w:val="000000"/>
          <w:sz w:val="28"/>
        </w:rPr>
        <w:t>
      "18) жұмыс берушіге материалдық нұқсан келтіруге әкеп соққан, жұмыс берушінің атқарушы органы басшысы, оның орынбасары не жұмыс беруші бөлімшесі (филиалдары, өкілдіктері және өзге оқшауланған құрылымдық бөлімшелері) басшысы еңбек міндеттерін бұзған;";</w:t>
      </w:r>
    </w:p>
    <w:p>
      <w:pPr>
        <w:spacing w:after="0"/>
        <w:ind w:left="0"/>
        <w:jc w:val="both"/>
      </w:pPr>
      <w:r>
        <w:rPr>
          <w:rFonts w:ascii="Times New Roman"/>
          <w:b w:val="false"/>
          <w:i w:val="false"/>
          <w:color w:val="000000"/>
          <w:sz w:val="28"/>
        </w:rPr>
        <w:t>
      "23) заңды тұлға мүлкінің меншік иесінің не меншік иесі уәкілеттік берген тұлғаның (органның) немесе заңды тұлғаның уәкілетті органының шешімі бойынша атқарушы орган басшысының, заңды тұлғаның алқалы атқарушы органы мүшелерінің немесе заңды тұлғаның атқарушы органының жеке мүшесінің өкілеттіктері, сондай-ақ "Акционерлік қоғамдар туралы" Қазақстан Республикасының Заңына сәйкес ішкі аудит қызметі жұмыскерлерінің және корпоративтік хатшының өкілеттіктері мерзімінен бұрын тоқтатылған;</w:t>
      </w:r>
    </w:p>
    <w:p>
      <w:pPr>
        <w:spacing w:after="0"/>
        <w:ind w:left="0"/>
        <w:jc w:val="both"/>
      </w:pPr>
      <w:r>
        <w:rPr>
          <w:rFonts w:ascii="Times New Roman"/>
          <w:b w:val="false"/>
          <w:i w:val="false"/>
          <w:color w:val="000000"/>
          <w:sz w:val="28"/>
        </w:rPr>
        <w:t>
      22) 53-бапта:</w:t>
      </w:r>
    </w:p>
    <w:p>
      <w:pPr>
        <w:spacing w:after="0"/>
        <w:ind w:left="0"/>
        <w:jc w:val="both"/>
      </w:pPr>
      <w:r>
        <w:rPr>
          <w:rFonts w:ascii="Times New Roman"/>
          <w:b w:val="false"/>
          <w:i w:val="false"/>
          <w:color w:val="000000"/>
          <w:sz w:val="28"/>
        </w:rPr>
        <w:t>
      7 және 8-тармақтар мынадай редакцияда жазылсын:</w:t>
      </w:r>
    </w:p>
    <w:p>
      <w:pPr>
        <w:spacing w:after="0"/>
        <w:ind w:left="0"/>
        <w:jc w:val="both"/>
      </w:pPr>
      <w:r>
        <w:rPr>
          <w:rFonts w:ascii="Times New Roman"/>
          <w:b w:val="false"/>
          <w:i w:val="false"/>
          <w:color w:val="000000"/>
          <w:sz w:val="28"/>
        </w:rPr>
        <w:t>
      "7. Осы Кодекстің 52-бабы 1-тармағының 9) және 10) тармақшаларында көзделген негіздер бойынша еңбек шартын бұзу медициналық қорытындымен расталуға тиіс.</w:t>
      </w:r>
    </w:p>
    <w:p>
      <w:pPr>
        <w:spacing w:after="0"/>
        <w:ind w:left="0"/>
        <w:jc w:val="both"/>
      </w:pPr>
      <w:r>
        <w:rPr>
          <w:rFonts w:ascii="Times New Roman"/>
          <w:b w:val="false"/>
          <w:i w:val="false"/>
          <w:color w:val="000000"/>
          <w:sz w:val="28"/>
        </w:rPr>
        <w:t>
      Жұмыскер медициналық куәландырудан өтуден бас тартқан жағдайда тиісті акт жасалады.</w:t>
      </w:r>
    </w:p>
    <w:p>
      <w:pPr>
        <w:spacing w:after="0"/>
        <w:ind w:left="0"/>
        <w:jc w:val="both"/>
      </w:pPr>
      <w:r>
        <w:rPr>
          <w:rFonts w:ascii="Times New Roman"/>
          <w:b w:val="false"/>
          <w:i w:val="false"/>
          <w:color w:val="000000"/>
          <w:sz w:val="28"/>
        </w:rPr>
        <w:t>
      8. Осы Кодекстің 52-бабы 1-тармағының 20) тармақшасында көзделген негіз бойынша еңбек шартын бұзуға жұмыскер еңбекке уақытша қабілетсіздік туралы парағын ұсынғаннан кейін жол беріледі.";</w:t>
      </w:r>
    </w:p>
    <w:p>
      <w:pPr>
        <w:spacing w:after="0"/>
        <w:ind w:left="0"/>
        <w:jc w:val="both"/>
      </w:pPr>
      <w:r>
        <w:rPr>
          <w:rFonts w:ascii="Times New Roman"/>
          <w:b w:val="false"/>
          <w:i w:val="false"/>
          <w:color w:val="000000"/>
          <w:sz w:val="28"/>
        </w:rPr>
        <w:t>
      23) 55-бап мынадай мазмұндағы 1-1-тармақпен толықтырылсын:</w:t>
      </w:r>
    </w:p>
    <w:p>
      <w:pPr>
        <w:spacing w:after="0"/>
        <w:ind w:left="0"/>
        <w:jc w:val="both"/>
      </w:pPr>
      <w:r>
        <w:rPr>
          <w:rFonts w:ascii="Times New Roman"/>
          <w:b w:val="false"/>
          <w:i w:val="false"/>
          <w:color w:val="000000"/>
          <w:sz w:val="28"/>
        </w:rPr>
        <w:t>
      "1-1. Азаматтық қызметшімен еңбек шарты осы Кодекстің 139-бабының 8-тармағына сәйкес тиісті органдардың басшылары арасындағы келісім бойынша басқа мемлекеттік мекемеге, қазыналық кәсіпорынға жұмысқа ауыстыруға байланысты тоқтатылады.";</w:t>
      </w:r>
    </w:p>
    <w:p>
      <w:pPr>
        <w:spacing w:after="0"/>
        <w:ind w:left="0"/>
        <w:jc w:val="both"/>
      </w:pPr>
      <w:r>
        <w:rPr>
          <w:rFonts w:ascii="Times New Roman"/>
          <w:b w:val="false"/>
          <w:i w:val="false"/>
          <w:color w:val="000000"/>
          <w:sz w:val="28"/>
        </w:rPr>
        <w:t>
      24) 56-бапта: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Жұмыскер жұмыс берушінің еңбек шарты талаптарын орындамағаны туралы оны жазбаша түрде хабардар етуге құқылы. Егер жазбаша хабардар етілген күннен бастап жеті жұмыс күні өткен соң жұмыс берушінің еңбек шартының талаптарын орындамауы жалғасса, жұмыскер үш жұмыс күнінен кешіктірмей жұмыс берушіні жазбаша түрде хабардар ете отырып, еңбек шартын бұзуға құқылы.";</w:t>
      </w:r>
    </w:p>
    <w:p>
      <w:pPr>
        <w:spacing w:after="0"/>
        <w:ind w:left="0"/>
        <w:jc w:val="both"/>
      </w:pPr>
      <w:r>
        <w:rPr>
          <w:rFonts w:ascii="Times New Roman"/>
          <w:b w:val="false"/>
          <w:i w:val="false"/>
          <w:color w:val="000000"/>
          <w:sz w:val="28"/>
        </w:rPr>
        <w:t>
      25) 57-бапта:</w:t>
      </w:r>
    </w:p>
    <w:p>
      <w:pPr>
        <w:spacing w:after="0"/>
        <w:ind w:left="0"/>
        <w:jc w:val="both"/>
      </w:pPr>
      <w:r>
        <w:rPr>
          <w:rFonts w:ascii="Times New Roman"/>
          <w:b w:val="false"/>
          <w:i w:val="false"/>
          <w:color w:val="000000"/>
          <w:sz w:val="28"/>
        </w:rPr>
        <w:t>
      1-тармақтың 6) тармақшасы мынадай редакцияда жазылсын:</w:t>
      </w:r>
    </w:p>
    <w:p>
      <w:pPr>
        <w:spacing w:after="0"/>
        <w:ind w:left="0"/>
        <w:jc w:val="both"/>
      </w:pPr>
      <w:r>
        <w:rPr>
          <w:rFonts w:ascii="Times New Roman"/>
          <w:b w:val="false"/>
          <w:i w:val="false"/>
          <w:color w:val="000000"/>
          <w:sz w:val="28"/>
        </w:rPr>
        <w:t xml:space="preserve">
      "6) жұмыскер келісімшарт бойынша əскери қызметке, құқық қорғау жəне арнаулы мемлекеттік органдарға қызметке кірген кезде жұмыскер тиісті құжатты үш жұмыс күнінен кешіктірмей көрсеткен күннен бастап тоқтатылуға жатады."; </w:t>
      </w:r>
    </w:p>
    <w:p>
      <w:pPr>
        <w:spacing w:after="0"/>
        <w:ind w:left="0"/>
        <w:jc w:val="both"/>
      </w:pPr>
      <w:r>
        <w:rPr>
          <w:rFonts w:ascii="Times New Roman"/>
          <w:b w:val="false"/>
          <w:i w:val="false"/>
          <w:color w:val="000000"/>
          <w:sz w:val="28"/>
        </w:rPr>
        <w:t>
      26) 58-баптың 2-тармағы мынадай редакцияда жазылсын:</w:t>
      </w:r>
    </w:p>
    <w:p>
      <w:pPr>
        <w:spacing w:after="0"/>
        <w:ind w:left="0"/>
        <w:jc w:val="both"/>
      </w:pPr>
      <w:r>
        <w:rPr>
          <w:rFonts w:ascii="Times New Roman"/>
          <w:b w:val="false"/>
          <w:i w:val="false"/>
          <w:color w:val="000000"/>
          <w:sz w:val="28"/>
        </w:rPr>
        <w:t>
      "2. Жұмыскер еңбек қатынастарын жалғастырудан жазбаша түрде бас тартқан кезде не еңбек қатынастарын жалғастырудан жазбаша түрде бас тартуды ұсынудан бас тартуын куәландыратын акт болған кезде еңбек шартын тоқтатуға жол беріледі.";</w:t>
      </w:r>
    </w:p>
    <w:p>
      <w:pPr>
        <w:spacing w:after="0"/>
        <w:ind w:left="0"/>
        <w:jc w:val="both"/>
      </w:pPr>
      <w:r>
        <w:rPr>
          <w:rFonts w:ascii="Times New Roman"/>
          <w:b w:val="false"/>
          <w:i w:val="false"/>
          <w:color w:val="000000"/>
          <w:sz w:val="28"/>
        </w:rPr>
        <w:t>
      27) 65-баптың 4-тармағындағы "болған кезеңде шығарылмайды." деген сөздер "болған;" деген сөзбен ауыстырылып, мынадай мазмұндағы 5) тармақшамен толықтырылсын:</w:t>
      </w:r>
    </w:p>
    <w:p>
      <w:pPr>
        <w:spacing w:after="0"/>
        <w:ind w:left="0"/>
        <w:jc w:val="both"/>
      </w:pPr>
      <w:r>
        <w:rPr>
          <w:rFonts w:ascii="Times New Roman"/>
          <w:b w:val="false"/>
          <w:i w:val="false"/>
          <w:color w:val="000000"/>
          <w:sz w:val="28"/>
        </w:rPr>
        <w:t>
      "5) еңбек қауіпсіздігі және еңбекті қорғау бойынша талаптарды бұзуға жол берген тұлғалардың еңбек қызметіне байланысты жазатайым оқиғаны тергеп-тексеруді жүргізу кезеңінде шығарылмайды.";</w:t>
      </w:r>
    </w:p>
    <w:p>
      <w:pPr>
        <w:spacing w:after="0"/>
        <w:ind w:left="0"/>
        <w:jc w:val="both"/>
      </w:pPr>
      <w:r>
        <w:rPr>
          <w:rFonts w:ascii="Times New Roman"/>
          <w:b w:val="false"/>
          <w:i w:val="false"/>
          <w:color w:val="000000"/>
          <w:sz w:val="28"/>
        </w:rPr>
        <w:t>
      28) 66-баптың 3-тармағы мынадай редакцияда жазылсын:</w:t>
      </w:r>
    </w:p>
    <w:p>
      <w:pPr>
        <w:spacing w:after="0"/>
        <w:ind w:left="0"/>
        <w:jc w:val="both"/>
      </w:pPr>
      <w:r>
        <w:rPr>
          <w:rFonts w:ascii="Times New Roman"/>
          <w:b w:val="false"/>
          <w:i w:val="false"/>
          <w:color w:val="000000"/>
          <w:sz w:val="28"/>
        </w:rPr>
        <w:t xml:space="preserve">
      "3.Жұмыскердің еңбекке уақытша қабілетсіздігіне, мемлекеттік немесе қоғамдық міндеттерді орындау үшін жұмыстан босатылуына, демалыста, іссапарда немесе вахтааралық демалыста болуына, еңбек қауіпсіздігі және еңбекті қорғау бойынша талаптарды бұзуға жол берген тұлғалардың еңбек қызметіне байланысты жазатайым оқиғаны тергеп-тексеруді жүргізуге байланысты жұмыста болмаған уақытында тәртіптік жаза қолдану мерзімінің барысы тоқтатыла тұрады."; </w:t>
      </w:r>
    </w:p>
    <w:p>
      <w:pPr>
        <w:spacing w:after="0"/>
        <w:ind w:left="0"/>
        <w:jc w:val="both"/>
      </w:pPr>
      <w:r>
        <w:rPr>
          <w:rFonts w:ascii="Times New Roman"/>
          <w:b w:val="false"/>
          <w:i w:val="false"/>
          <w:color w:val="000000"/>
          <w:sz w:val="28"/>
        </w:rPr>
        <w:t>
      29) 70-баптың 3-тармағы мынадай редакцияда жазылсын:</w:t>
      </w:r>
    </w:p>
    <w:p>
      <w:pPr>
        <w:spacing w:after="0"/>
        <w:ind w:left="0"/>
        <w:jc w:val="both"/>
      </w:pPr>
      <w:r>
        <w:rPr>
          <w:rFonts w:ascii="Times New Roman"/>
          <w:b w:val="false"/>
          <w:i w:val="false"/>
          <w:color w:val="000000"/>
          <w:sz w:val="28"/>
        </w:rPr>
        <w:t>
      "3. Жұмыс беруші жүкті әйелдің, үш жасқа дейінгі баласы (балалары) бар ата-ананың біреуінің (бала асырап алушының), сондай-ақ медициналық қорытындыға сәйкес отбасының науқас мүшесіне қарауды жүзеге асыратын жұмыскердің жазбаша өтініші бойынша толық емес жұмыс уақыты режимін ұсынуға міндетті.";</w:t>
      </w:r>
    </w:p>
    <w:p>
      <w:pPr>
        <w:spacing w:after="0"/>
        <w:ind w:left="0"/>
        <w:jc w:val="both"/>
      </w:pPr>
      <w:r>
        <w:rPr>
          <w:rFonts w:ascii="Times New Roman"/>
          <w:b w:val="false"/>
          <w:i w:val="false"/>
          <w:color w:val="000000"/>
          <w:sz w:val="28"/>
        </w:rPr>
        <w:t>
      30) 79-баптың 3-тармағы мынадай редакцияда жазылсын:</w:t>
      </w:r>
    </w:p>
    <w:p>
      <w:pPr>
        <w:spacing w:after="0"/>
        <w:ind w:left="0"/>
        <w:jc w:val="both"/>
      </w:pPr>
      <w:r>
        <w:rPr>
          <w:rFonts w:ascii="Times New Roman"/>
          <w:b w:val="false"/>
          <w:i w:val="false"/>
          <w:color w:val="000000"/>
          <w:sz w:val="28"/>
        </w:rPr>
        <w:t>
      "3. Жұмыс уақытын есепке алуды жүргізудің нысаны мен тәртібі жұмыс берушінің актісінде айқындалады.";</w:t>
      </w:r>
    </w:p>
    <w:p>
      <w:pPr>
        <w:spacing w:after="0"/>
        <w:ind w:left="0"/>
        <w:jc w:val="both"/>
      </w:pPr>
      <w:r>
        <w:rPr>
          <w:rFonts w:ascii="Times New Roman"/>
          <w:b w:val="false"/>
          <w:i w:val="false"/>
          <w:color w:val="000000"/>
          <w:sz w:val="28"/>
        </w:rPr>
        <w:t>
      31) 82-баптың 1-тармағы мынадай редакцияда жазылсын:</w:t>
      </w:r>
    </w:p>
    <w:p>
      <w:pPr>
        <w:spacing w:after="0"/>
        <w:ind w:left="0"/>
        <w:jc w:val="both"/>
      </w:pPr>
      <w:r>
        <w:rPr>
          <w:rFonts w:ascii="Times New Roman"/>
          <w:b w:val="false"/>
          <w:i w:val="false"/>
          <w:color w:val="000000"/>
          <w:sz w:val="28"/>
        </w:rPr>
        <w:t>
      "1. Жұмыстың жекелеген түрлерінде жұмыскерлерге өндіріс пен еңбек технологиясына және оларды ұйымдастыруға байланысты, жұмыс уақытына қосылатын ауысымішілік үзілістер беріледі. Бұл жұмыс түрлері, мұндай үзілістердің ұзақтығы мен оларды берудің тәртібі Қазақстан Республикасының заңнамасында өзгеше белгіленбеген болса, ұжымдық шартта немесе жұмыс берушінің актілерінде айқындалады.";</w:t>
      </w:r>
    </w:p>
    <w:p>
      <w:pPr>
        <w:spacing w:after="0"/>
        <w:ind w:left="0"/>
        <w:jc w:val="both"/>
      </w:pPr>
      <w:r>
        <w:rPr>
          <w:rFonts w:ascii="Times New Roman"/>
          <w:b w:val="false"/>
          <w:i w:val="false"/>
          <w:color w:val="000000"/>
          <w:sz w:val="28"/>
        </w:rPr>
        <w:t>
      32) 92-баптың 3-тармағы мынадай редакцияда жазылсын:</w:t>
      </w:r>
    </w:p>
    <w:p>
      <w:pPr>
        <w:spacing w:after="0"/>
        <w:ind w:left="0"/>
        <w:jc w:val="both"/>
      </w:pPr>
      <w:r>
        <w:rPr>
          <w:rFonts w:ascii="Times New Roman"/>
          <w:b w:val="false"/>
          <w:i w:val="false"/>
          <w:color w:val="000000"/>
          <w:sz w:val="28"/>
        </w:rPr>
        <w:t>
      "3.Жыл сайынғы ақы төленетін еңбек демалысы жұмыскер мен жұмыс берушінің арасындағы келісім бойынша бөліктерге бөлінуі мүмкін. Бұл ретте, жыл сайынғы ақы төленетін еңбек демалысының бір бөлігі күнтізбелік он төрт күннен кем болмауға тиіс.";</w:t>
      </w:r>
    </w:p>
    <w:p>
      <w:pPr>
        <w:spacing w:after="0"/>
        <w:ind w:left="0"/>
        <w:jc w:val="both"/>
      </w:pPr>
      <w:r>
        <w:rPr>
          <w:rFonts w:ascii="Times New Roman"/>
          <w:b w:val="false"/>
          <w:i w:val="false"/>
          <w:color w:val="000000"/>
          <w:sz w:val="28"/>
        </w:rPr>
        <w:t>
      33) 95-баптың 4-тармағы мынадай редакцияда жазылсын:</w:t>
      </w:r>
    </w:p>
    <w:p>
      <w:pPr>
        <w:spacing w:after="0"/>
        <w:ind w:left="0"/>
        <w:jc w:val="both"/>
      </w:pPr>
      <w:r>
        <w:rPr>
          <w:rFonts w:ascii="Times New Roman"/>
          <w:b w:val="false"/>
          <w:i w:val="false"/>
          <w:color w:val="000000"/>
          <w:sz w:val="28"/>
        </w:rPr>
        <w:t>
      "4. Он сегіз жасқа толмаған жұмыскерді, жүктілік туралы анықтаманы жұмыс берушіге ұсынған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p>
      <w:pPr>
        <w:spacing w:after="0"/>
        <w:ind w:left="0"/>
        <w:jc w:val="both"/>
      </w:pPr>
      <w:r>
        <w:rPr>
          <w:rFonts w:ascii="Times New Roman"/>
          <w:b w:val="false"/>
          <w:i w:val="false"/>
          <w:color w:val="000000"/>
          <w:sz w:val="28"/>
        </w:rPr>
        <w:t>
      34) 96-баптың 2-тармағы мынадай мазмұндағы екінші бөлікпен толықтырылсын:</w:t>
      </w:r>
    </w:p>
    <w:p>
      <w:pPr>
        <w:spacing w:after="0"/>
        <w:ind w:left="0"/>
        <w:jc w:val="both"/>
      </w:pPr>
      <w:r>
        <w:rPr>
          <w:rFonts w:ascii="Times New Roman"/>
          <w:b w:val="false"/>
          <w:i w:val="false"/>
          <w:color w:val="000000"/>
          <w:sz w:val="28"/>
        </w:rPr>
        <w:t>
      "Жыл сайынғы ақылы еңбек демалысының (жыл сайынғы еңбек демалыстарының) пайдаланылмаған күндері үшін өтемақы төлеу жұмыскердің орташа жалақысы есебінен есептеледі.";</w:t>
      </w:r>
    </w:p>
    <w:p>
      <w:pPr>
        <w:spacing w:after="0"/>
        <w:ind w:left="0"/>
        <w:jc w:val="both"/>
      </w:pPr>
      <w:r>
        <w:rPr>
          <w:rFonts w:ascii="Times New Roman"/>
          <w:b w:val="false"/>
          <w:i w:val="false"/>
          <w:color w:val="000000"/>
          <w:sz w:val="28"/>
        </w:rPr>
        <w:t>
      35) 97-бапта:</w:t>
      </w:r>
    </w:p>
    <w:p>
      <w:pPr>
        <w:spacing w:after="0"/>
        <w:ind w:left="0"/>
        <w:jc w:val="both"/>
      </w:pPr>
      <w:r>
        <w:rPr>
          <w:rFonts w:ascii="Times New Roman"/>
          <w:b w:val="false"/>
          <w:i w:val="false"/>
          <w:color w:val="000000"/>
          <w:sz w:val="28"/>
        </w:rPr>
        <w:t>
      3-тармақтың 3) тармақшасы мынадай редакцияда жазылсын:</w:t>
      </w:r>
    </w:p>
    <w:p>
      <w:pPr>
        <w:spacing w:after="0"/>
        <w:ind w:left="0"/>
        <w:jc w:val="both"/>
      </w:pPr>
      <w:r>
        <w:rPr>
          <w:rFonts w:ascii="Times New Roman"/>
          <w:b w:val="false"/>
          <w:i w:val="false"/>
          <w:color w:val="000000"/>
          <w:sz w:val="28"/>
        </w:rPr>
        <w:t>
      "3) жақын туыстары, жұбайы (жұбайлары), сондай-ақ жекжаттары қайтыс болғанда;";</w:t>
      </w:r>
    </w:p>
    <w:p>
      <w:pPr>
        <w:spacing w:after="0"/>
        <w:ind w:left="0"/>
        <w:jc w:val="both"/>
      </w:pPr>
      <w:r>
        <w:rPr>
          <w:rFonts w:ascii="Times New Roman"/>
          <w:b w:val="false"/>
          <w:i w:val="false"/>
          <w:color w:val="000000"/>
          <w:sz w:val="28"/>
        </w:rPr>
        <w:t>
      мынадай мазмұндағы 4-тармақпен толықтырылсын:</w:t>
      </w:r>
    </w:p>
    <w:p>
      <w:pPr>
        <w:spacing w:after="0"/>
        <w:ind w:left="0"/>
        <w:jc w:val="both"/>
      </w:pPr>
      <w:r>
        <w:rPr>
          <w:rFonts w:ascii="Times New Roman"/>
          <w:b w:val="false"/>
          <w:i w:val="false"/>
          <w:color w:val="000000"/>
          <w:sz w:val="28"/>
        </w:rPr>
        <w:t>
      "4. Жұмыс беруші мерзімді əскери қызмет өткеру үшін шақырылған жұмыскердің хабарламасы негізінде оған мерзімді әскери қызметті өткеру кезеңіне жалақысы сақталмайтын демалыс беруге міндетті.";</w:t>
      </w:r>
    </w:p>
    <w:p>
      <w:pPr>
        <w:spacing w:after="0"/>
        <w:ind w:left="0"/>
        <w:jc w:val="both"/>
      </w:pPr>
      <w:r>
        <w:rPr>
          <w:rFonts w:ascii="Times New Roman"/>
          <w:b w:val="false"/>
          <w:i w:val="false"/>
          <w:color w:val="000000"/>
          <w:sz w:val="28"/>
        </w:rPr>
        <w:t>
      36) 99-бапта:</w:t>
      </w:r>
    </w:p>
    <w:p>
      <w:pPr>
        <w:spacing w:after="0"/>
        <w:ind w:left="0"/>
        <w:jc w:val="both"/>
      </w:pPr>
      <w:r>
        <w:rPr>
          <w:rFonts w:ascii="Times New Roman"/>
          <w:b w:val="false"/>
          <w:i w:val="false"/>
          <w:color w:val="000000"/>
          <w:sz w:val="28"/>
        </w:rPr>
        <w:t>
      2-тармақтың бірінші, үшінші және төртінші бөліктері мынадай редакцияда жазылсын:</w:t>
      </w:r>
    </w:p>
    <w:p>
      <w:pPr>
        <w:spacing w:after="0"/>
        <w:ind w:left="0"/>
        <w:jc w:val="both"/>
      </w:pPr>
      <w:r>
        <w:rPr>
          <w:rFonts w:ascii="Times New Roman"/>
          <w:b w:val="false"/>
          <w:i w:val="false"/>
          <w:color w:val="000000"/>
          <w:sz w:val="28"/>
        </w:rPr>
        <w:t>
      "2. Жүкті әйел жүктілікке және босануға байланысты демалыс алуға құқық беретін еңбекке уақытша қабілетсіздік туралы парағында көрсетілген күннен бастап демалысты оның аталған түріне құқықты растайтын еңбекке уақытша қабілетсіздік туралы парағын ұсыну арқылы ресімдейді.</w:t>
      </w:r>
    </w:p>
    <w:p>
      <w:pPr>
        <w:spacing w:after="0"/>
        <w:ind w:left="0"/>
        <w:jc w:val="both"/>
      </w:pPr>
      <w:r>
        <w:rPr>
          <w:rFonts w:ascii="Times New Roman"/>
          <w:b w:val="false"/>
          <w:i w:val="false"/>
          <w:color w:val="000000"/>
          <w:sz w:val="28"/>
        </w:rPr>
        <w:t>
      Әйел жүктілік кезеңінде еңбекке уақытша қабілетсіздік туралы парағына өтініш жасаған кезде демалыс жиынтықтап есептеледі және босанғанға дейін өзі нақты пайдаланған күндерінің санына және жұмыс берушіде жұмыс істеу ұзақтығына қарамастан, толық беріледі.</w:t>
      </w:r>
    </w:p>
    <w:p>
      <w:pPr>
        <w:spacing w:after="0"/>
        <w:ind w:left="0"/>
        <w:jc w:val="both"/>
      </w:pPr>
      <w:r>
        <w:rPr>
          <w:rFonts w:ascii="Times New Roman"/>
          <w:b w:val="false"/>
          <w:i w:val="false"/>
          <w:color w:val="000000"/>
          <w:sz w:val="28"/>
        </w:rPr>
        <w:t>
      Әйел босанғаннан кейінгі кезеңде еңбекке уақытша қабілетсіздік туралы парағына өтініш жасаған кезде осы тармақтың екінші бөлігінде көзделген босанғаннан кейін ғана ұзақтықпен демалыс беріледі.";</w:t>
      </w:r>
    </w:p>
    <w:p>
      <w:pPr>
        <w:spacing w:after="0"/>
        <w:ind w:left="0"/>
        <w:jc w:val="both"/>
      </w:pPr>
      <w:r>
        <w:rPr>
          <w:rFonts w:ascii="Times New Roman"/>
          <w:b w:val="false"/>
          <w:i w:val="false"/>
          <w:color w:val="000000"/>
          <w:sz w:val="28"/>
        </w:rPr>
        <w:t>
      37) 100-баптың 4-тармағы мынадай редакцияда жазылсын:</w:t>
      </w:r>
    </w:p>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берушіні өзінің ниеті туралы жұмыс басталғанға дейін бір ай бұрын хабардар етуге міндетті.";</w:t>
      </w:r>
    </w:p>
    <w:p>
      <w:pPr>
        <w:spacing w:after="0"/>
        <w:ind w:left="0"/>
        <w:jc w:val="both"/>
      </w:pPr>
      <w:r>
        <w:rPr>
          <w:rFonts w:ascii="Times New Roman"/>
          <w:b w:val="false"/>
          <w:i w:val="false"/>
          <w:color w:val="000000"/>
          <w:sz w:val="28"/>
        </w:rPr>
        <w:t>
      38) 110-бап мынадай мазмұндағы екінші бөлікпен толықтырылсын:</w:t>
      </w:r>
    </w:p>
    <w:p>
      <w:pPr>
        <w:spacing w:after="0"/>
        <w:ind w:left="0"/>
        <w:jc w:val="both"/>
      </w:pPr>
      <w:r>
        <w:rPr>
          <w:rFonts w:ascii="Times New Roman"/>
          <w:b w:val="false"/>
          <w:i w:val="false"/>
          <w:color w:val="000000"/>
          <w:sz w:val="28"/>
        </w:rPr>
        <w:t>
      "Түнгі уақыт жұмысы мереке немесе демалыс күніне сәйкес келген кезде еңбекке ақы төлеу осы баптың бірінші бөліміне сәйкес түнгі сағаттары үшін және Кодекстің 109-бабына сәйкес мереке немесе демалыс сағаттары үшін бөлек жүргізіледі.";</w:t>
      </w:r>
    </w:p>
    <w:p>
      <w:pPr>
        <w:spacing w:after="0"/>
        <w:ind w:left="0"/>
        <w:jc w:val="both"/>
      </w:pPr>
      <w:r>
        <w:rPr>
          <w:rFonts w:ascii="Times New Roman"/>
          <w:b w:val="false"/>
          <w:i w:val="false"/>
          <w:color w:val="000000"/>
          <w:sz w:val="28"/>
        </w:rPr>
        <w:t>
      39) 111-бап мынадай мазмұндағы 4-тармақпен толықтырылсын:</w:t>
      </w:r>
    </w:p>
    <w:p>
      <w:pPr>
        <w:spacing w:after="0"/>
        <w:ind w:left="0"/>
        <w:jc w:val="both"/>
      </w:pPr>
      <w:r>
        <w:rPr>
          <w:rFonts w:ascii="Times New Roman"/>
          <w:b w:val="false"/>
          <w:i w:val="false"/>
          <w:color w:val="000000"/>
          <w:sz w:val="28"/>
        </w:rPr>
        <w:t>
      "4.Жұмыскердің басқа тарапты жұмыс тоқтағанға дейін үш жұмыс күнінен кешіктірмей жазбаша нысанда хабардар ете отырып, қосымша жұмысты орындаудан бас тартуына, ал жұмыс берушінің оны орындау туралы тапсырмасының күшін жоюына құқығы бар.</w:t>
      </w:r>
    </w:p>
    <w:p>
      <w:pPr>
        <w:spacing w:after="0"/>
        <w:ind w:left="0"/>
        <w:jc w:val="both"/>
      </w:pPr>
      <w:r>
        <w:rPr>
          <w:rFonts w:ascii="Times New Roman"/>
          <w:b w:val="false"/>
          <w:i w:val="false"/>
          <w:color w:val="000000"/>
          <w:sz w:val="28"/>
        </w:rPr>
        <w:t>
      Тапсырманы уақытынан бұрын күшін жоюы немесе жұмыскердің жұмысты атқаруынан бас тартуы кезінде жұмыс беруші жұмыскерге жұмыс істелген кезең үшін жалақы төлеуге міндетті.";</w:t>
      </w:r>
    </w:p>
    <w:p>
      <w:pPr>
        <w:spacing w:after="0"/>
        <w:ind w:left="0"/>
        <w:jc w:val="both"/>
      </w:pPr>
      <w:r>
        <w:rPr>
          <w:rFonts w:ascii="Times New Roman"/>
          <w:b w:val="false"/>
          <w:i w:val="false"/>
          <w:color w:val="000000"/>
          <w:sz w:val="28"/>
        </w:rPr>
        <w:t>
      40) 113-бапта:</w:t>
      </w:r>
    </w:p>
    <w:p>
      <w:pPr>
        <w:spacing w:after="0"/>
        <w:ind w:left="0"/>
        <w:jc w:val="both"/>
      </w:pPr>
      <w:r>
        <w:rPr>
          <w:rFonts w:ascii="Times New Roman"/>
          <w:b w:val="false"/>
          <w:i w:val="false"/>
          <w:color w:val="000000"/>
          <w:sz w:val="28"/>
        </w:rPr>
        <w:t>
      1 және 3-тармақтар мынадай редакцияда жазылсын:</w:t>
      </w:r>
    </w:p>
    <w:p>
      <w:pPr>
        <w:spacing w:after="0"/>
        <w:ind w:left="0"/>
        <w:jc w:val="both"/>
      </w:pPr>
      <w:r>
        <w:rPr>
          <w:rFonts w:ascii="Times New Roman"/>
          <w:b w:val="false"/>
          <w:i w:val="false"/>
          <w:color w:val="000000"/>
          <w:sz w:val="28"/>
        </w:rPr>
        <w:t>
      "1. Жалақы Қазақстан Республикасының ұлттық валютасында ақшалай нысанда белгіленеді және айына бір реттен сиретпей, келесі айдың бірінші он күндігінен кешіктірілмей төленеді. Жалақы төленетін күн еңбек, ұжымдық шартында көзделеді. Жалақы төленетін күн демалыс немесе мереке күндеріне тура келген кезде төлем олардың қарсаңында жүргізіледі.";</w:t>
      </w:r>
    </w:p>
    <w:p>
      <w:pPr>
        <w:spacing w:after="0"/>
        <w:ind w:left="0"/>
        <w:jc w:val="both"/>
      </w:pPr>
      <w:r>
        <w:rPr>
          <w:rFonts w:ascii="Times New Roman"/>
          <w:b w:val="false"/>
          <w:i w:val="false"/>
          <w:color w:val="000000"/>
          <w:sz w:val="28"/>
        </w:rPr>
        <w:t>
      "3. Жұмыс беруші жалақыны толық көлемде және еңбек шартында белгіленген мерзімдерде төлемеген кезде жұмыс беруші Қазақстан Республикасының заңдарына сәйкес жауаптылықта болады. Жұмыс беруші төлем кідіртілген кезең үшін жұмыскерге берешек пен өсімпұл төлейді. Өсімпұл мөлшері жалақы төлеу жөніндегі міндеттемелерді орындау күніне Қазақстан Республикасы Ұлттық Банкінің қайта қаржыландырудың 1,25 еселенген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аяқталады.";</w:t>
      </w:r>
    </w:p>
    <w:p>
      <w:pPr>
        <w:spacing w:after="0"/>
        <w:ind w:left="0"/>
        <w:jc w:val="both"/>
      </w:pPr>
      <w:r>
        <w:rPr>
          <w:rFonts w:ascii="Times New Roman"/>
          <w:b w:val="false"/>
          <w:i w:val="false"/>
          <w:color w:val="000000"/>
          <w:sz w:val="28"/>
        </w:rPr>
        <w:t>
      4-тармағы мынадай редакциядағы екінші бөлікпен толықтырылсын:</w:t>
      </w:r>
    </w:p>
    <w:p>
      <w:pPr>
        <w:spacing w:after="0"/>
        <w:ind w:left="0"/>
        <w:jc w:val="both"/>
      </w:pPr>
      <w:r>
        <w:rPr>
          <w:rFonts w:ascii="Times New Roman"/>
          <w:b w:val="false"/>
          <w:i w:val="false"/>
          <w:color w:val="000000"/>
          <w:sz w:val="28"/>
        </w:rPr>
        <w:t>
      "Белгіленген мерзімдерді бұзған жағдайда жұмыс беруші төлем кідіртілген кезең үшін жұмыскерге берешек пен өсімпұл төлейді. Өсімпұл мөлшері жалақы төлеу жөніндегі міндеттемелерді орындау күніне Қазақстан Республикасы Ұлттық Банкісінің қайта қаржыландырудың 1,25 еселенген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аяқталады.";</w:t>
      </w:r>
    </w:p>
    <w:p>
      <w:pPr>
        <w:spacing w:after="0"/>
        <w:ind w:left="0"/>
        <w:jc w:val="both"/>
      </w:pPr>
      <w:r>
        <w:rPr>
          <w:rFonts w:ascii="Times New Roman"/>
          <w:b w:val="false"/>
          <w:i w:val="false"/>
          <w:color w:val="000000"/>
          <w:sz w:val="28"/>
        </w:rPr>
        <w:t>
      41) 123-баптың 2-тармағы мынадай редакцияда жазылсын:</w:t>
      </w:r>
    </w:p>
    <w:p>
      <w:pPr>
        <w:spacing w:after="0"/>
        <w:ind w:left="0"/>
        <w:jc w:val="both"/>
      </w:pPr>
      <w:r>
        <w:rPr>
          <w:rFonts w:ascii="Times New Roman"/>
          <w:b w:val="false"/>
          <w:i w:val="false"/>
          <w:color w:val="000000"/>
          <w:sz w:val="28"/>
        </w:rPr>
        <w:t xml:space="preserve">
      "2. Егер нұқсан еңсерілмейтін күштің және міндеттемелерді тиісінше орындау мүмкін емес болған және мұндай жағдайлардың алдын ала алмауында, не аса қажеттіліктің, қажетті қорғаныстың, сондай-ақ жұмыс берушінің жұмыскерге берілген мүліктің сақталуы үшін тиісті жағдайларды қамтамасыз ету жөніндегі міндеттерді орындамауы салдарынан туындаған болса, жұмыскердің жұмыс берушіге келтірілген нұқсан үшін жауаптылығы жойылады."; </w:t>
      </w:r>
    </w:p>
    <w:p>
      <w:pPr>
        <w:spacing w:after="0"/>
        <w:ind w:left="0"/>
        <w:jc w:val="both"/>
      </w:pPr>
      <w:r>
        <w:rPr>
          <w:rFonts w:ascii="Times New Roman"/>
          <w:b w:val="false"/>
          <w:i w:val="false"/>
          <w:color w:val="000000"/>
          <w:sz w:val="28"/>
        </w:rPr>
        <w:t>
      42) 124-баптың 3-тармағы мынадай редакцияда жазылсын:</w:t>
      </w:r>
    </w:p>
    <w:p>
      <w:pPr>
        <w:spacing w:after="0"/>
        <w:ind w:left="0"/>
        <w:jc w:val="both"/>
      </w:pPr>
      <w:r>
        <w:rPr>
          <w:rFonts w:ascii="Times New Roman"/>
          <w:b w:val="false"/>
          <w:i w:val="false"/>
          <w:color w:val="000000"/>
          <w:sz w:val="28"/>
        </w:rPr>
        <w:t>
      "3. Мерзімді əскери қызметке шақырылуы тиіс жұмыскерлердің медициналық комиссиядан өту кезеңінде жергілікті əскери басқару органдарына шақырту туралы шақыру қағазы болған кезде жұмыс орны (лауазымы), жұмыс орны бойынша жалақысы, ал мерзімді əскери қызмет өткеру кезеңінде – еңбек шартының қолдану мерзімі шегінде жұмыс орны (лауазымы) сақталады.</w:t>
      </w:r>
    </w:p>
    <w:p>
      <w:pPr>
        <w:spacing w:after="0"/>
        <w:ind w:left="0"/>
        <w:jc w:val="both"/>
      </w:pPr>
      <w:r>
        <w:rPr>
          <w:rFonts w:ascii="Times New Roman"/>
          <w:b w:val="false"/>
          <w:i w:val="false"/>
          <w:color w:val="000000"/>
          <w:sz w:val="28"/>
        </w:rPr>
        <w:t>
      Мерзімді əскери қызметтен өту кезеңінде жұмыс орны (лауазымы) сақталған жұмыскер әскери қызметтен босатуға байланысты әскери бөлім тізімдерінен шығарылған күннен бастап бір айдан кешіктірмей, өзінің еңбек міндеттеріне кірісуге міндетті.";</w:t>
      </w:r>
    </w:p>
    <w:p>
      <w:pPr>
        <w:spacing w:after="0"/>
        <w:ind w:left="0"/>
        <w:jc w:val="both"/>
      </w:pPr>
      <w:r>
        <w:rPr>
          <w:rFonts w:ascii="Times New Roman"/>
          <w:b w:val="false"/>
          <w:i w:val="false"/>
          <w:color w:val="000000"/>
          <w:sz w:val="28"/>
        </w:rPr>
        <w:t>
      43) 130-бапта: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p>
    <w:p>
      <w:pPr>
        <w:spacing w:after="0"/>
        <w:ind w:left="0"/>
        <w:jc w:val="both"/>
      </w:pPr>
      <w:r>
        <w:rPr>
          <w:rFonts w:ascii="Times New Roman"/>
          <w:b w:val="false"/>
          <w:i w:val="false"/>
          <w:color w:val="000000"/>
          <w:sz w:val="28"/>
        </w:rPr>
        <w:t>
      1 және 2-тармақтары мынадай редакцияда жазылсын:</w:t>
      </w:r>
    </w:p>
    <w:p>
      <w:pPr>
        <w:spacing w:after="0"/>
        <w:ind w:left="0"/>
        <w:jc w:val="both"/>
      </w:pPr>
      <w:r>
        <w:rPr>
          <w:rFonts w:ascii="Times New Roman"/>
          <w:b w:val="false"/>
          <w:i w:val="false"/>
          <w:color w:val="000000"/>
          <w:sz w:val="28"/>
        </w:rPr>
        <w:t>
      "1. Жұмыскерлердің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оларға тұрақты тұрғылықты жерінен тысқары жерде болған әрбір күн үшін келісімде, ұжымдық, еңбек шарттарында және (немесе) жұмыс берушінің актісінде белгіленген тәртіппен өтемақы төлемдері жүргізіледі.</w:t>
      </w:r>
    </w:p>
    <w:p>
      <w:pPr>
        <w:spacing w:after="0"/>
        <w:ind w:left="0"/>
        <w:jc w:val="both"/>
      </w:pPr>
      <w:r>
        <w:rPr>
          <w:rFonts w:ascii="Times New Roman"/>
          <w:b w:val="false"/>
          <w:i w:val="false"/>
          <w:color w:val="000000"/>
          <w:sz w:val="28"/>
        </w:rPr>
        <w:t>
      2. Тұрақты жұмысы жолда өтетін немесе жүріп-тұру сипаты бар не қызмет көрсету учаскелері, елді мекендер шегіндегі қызметтік сапарлармен байланысты жұмыскерлерге теміржол, өзен, теңіз, автомобиль көлігі, азаматтық авиация, автомобиль жолдары, газ тарату жүйелері (оның ішінде елді мекендер шегінде сапарлар кезінде), магистральдық құбыржолдары, магистральдық байланыс желілері мен олардағы құрылыстар, радиорелелік желілер және олардағы құрылыстар, электр берудің әуе желілері және олардағы құрылыстар, байланыс объектілері жұмыскерлері, сондай-ақ Қазақстан Республикасының Мемлекеттік шекарасының учаскелеріне қызмет көрсететін жұмыскерлер жатады.";</w:t>
      </w:r>
    </w:p>
    <w:p>
      <w:pPr>
        <w:spacing w:after="0"/>
        <w:ind w:left="0"/>
        <w:jc w:val="both"/>
      </w:pPr>
      <w:r>
        <w:rPr>
          <w:rFonts w:ascii="Times New Roman"/>
          <w:b w:val="false"/>
          <w:i w:val="false"/>
          <w:color w:val="000000"/>
          <w:sz w:val="28"/>
        </w:rPr>
        <w:t>
      44) 133-бапта: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Еңбекке уақытша қабілетсіздігі бойынша әлеуметтік жәрдемақылар төлеу үшін денсаулық сақтау саласындағы уәкілетті орган бекіткен тәртіппен берілген еңбекке уақытша қабілетсіздік туралы парақтары негіз болып табылады.";</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жұмыскер алкогольді, есірткіні және уытқұмарлық және оларға ұқсас заттарды пайдалануы салдарынан туындаған аурулардан немесе өндірістік жарақаттардан еңбекке уақытша қабілетсіз болған кезде;";</w:t>
      </w:r>
    </w:p>
    <w:p>
      <w:pPr>
        <w:spacing w:after="0"/>
        <w:ind w:left="0"/>
        <w:jc w:val="both"/>
      </w:pPr>
      <w:r>
        <w:rPr>
          <w:rFonts w:ascii="Times New Roman"/>
          <w:b w:val="false"/>
          <w:i w:val="false"/>
          <w:color w:val="000000"/>
          <w:sz w:val="28"/>
        </w:rPr>
        <w:t>
      5-тармақтағы "төленбейді" деген сөз алып тасталып, мынадай мазмұндағы 6) тармақшамен толықтырылсын:</w:t>
      </w:r>
    </w:p>
    <w:p>
      <w:pPr>
        <w:spacing w:after="0"/>
        <w:ind w:left="0"/>
        <w:jc w:val="both"/>
      </w:pPr>
      <w:r>
        <w:rPr>
          <w:rFonts w:ascii="Times New Roman"/>
          <w:b w:val="false"/>
          <w:i w:val="false"/>
          <w:color w:val="000000"/>
          <w:sz w:val="28"/>
        </w:rPr>
        <w:t>
      "6) жалақысы сақталмайтын демалысқа келетін еңбекке уақытша қабілетсіз болған күндері үшін төленбейді.";</w:t>
      </w:r>
    </w:p>
    <w:p>
      <w:pPr>
        <w:spacing w:after="0"/>
        <w:ind w:left="0"/>
        <w:jc w:val="both"/>
      </w:pPr>
      <w:r>
        <w:rPr>
          <w:rFonts w:ascii="Times New Roman"/>
          <w:b w:val="false"/>
          <w:i w:val="false"/>
          <w:color w:val="000000"/>
          <w:sz w:val="28"/>
        </w:rPr>
        <w:t>
      45) 134-бапта:</w:t>
      </w:r>
    </w:p>
    <w:p>
      <w:pPr>
        <w:spacing w:after="0"/>
        <w:ind w:left="0"/>
        <w:jc w:val="both"/>
      </w:pPr>
      <w:r>
        <w:rPr>
          <w:rFonts w:ascii="Times New Roman"/>
          <w:b w:val="false"/>
          <w:i w:val="false"/>
          <w:color w:val="000000"/>
          <w:sz w:val="28"/>
        </w:rPr>
        <w:t>
      5 және 6-тармақтар мынадай редакцияда жазылсын:</w:t>
      </w:r>
    </w:p>
    <w:p>
      <w:pPr>
        <w:spacing w:after="0"/>
        <w:ind w:left="0"/>
        <w:jc w:val="both"/>
      </w:pPr>
      <w:r>
        <w:rPr>
          <w:rFonts w:ascii="Times New Roman"/>
          <w:b w:val="false"/>
          <w:i w:val="false"/>
          <w:color w:val="000000"/>
          <w:sz w:val="28"/>
        </w:rPr>
        <w:t>
      "5. Маусымдық жұмыстарда істейтін жұмыскер, бұл туралы жұмыс берушіні күнтізбелік жеті күн бұрын жазбаша түрде хабардар ете отырып, еңбек шартын өз бастамасы бойынша бұзуға құқылы.</w:t>
      </w:r>
    </w:p>
    <w:p>
      <w:pPr>
        <w:spacing w:after="0"/>
        <w:ind w:left="0"/>
        <w:jc w:val="both"/>
      </w:pPr>
      <w:r>
        <w:rPr>
          <w:rFonts w:ascii="Times New Roman"/>
          <w:b w:val="false"/>
          <w:i w:val="false"/>
          <w:color w:val="000000"/>
          <w:sz w:val="28"/>
        </w:rPr>
        <w:t>
      6. Жұмыс беруші маусымдық жұмыстарда істейтін қызметкерді еңбек шартының осы Кодекстің 52-бабы 1-тармағының 1) және 2) тармақшаларында көзделген негіздер бойынша бұзылатыны туралы күнтізбелік жеті күн бұрын жазбаша хабардар етуге міндетті.";</w:t>
      </w:r>
    </w:p>
    <w:p>
      <w:pPr>
        <w:spacing w:after="0"/>
        <w:ind w:left="0"/>
        <w:jc w:val="both"/>
      </w:pPr>
      <w:r>
        <w:rPr>
          <w:rFonts w:ascii="Times New Roman"/>
          <w:b w:val="false"/>
          <w:i w:val="false"/>
          <w:color w:val="000000"/>
          <w:sz w:val="28"/>
        </w:rPr>
        <w:t>
      46) 135-бапта:</w:t>
      </w:r>
    </w:p>
    <w:p>
      <w:pPr>
        <w:spacing w:after="0"/>
        <w:ind w:left="0"/>
        <w:jc w:val="both"/>
      </w:pPr>
      <w:r>
        <w:rPr>
          <w:rFonts w:ascii="Times New Roman"/>
          <w:b w:val="false"/>
          <w:i w:val="false"/>
          <w:color w:val="000000"/>
          <w:sz w:val="28"/>
        </w:rPr>
        <w:t>
      2-тармақтың екінші бөлігі мынадай редакцияда жазылсын:</w:t>
      </w:r>
    </w:p>
    <w:p>
      <w:pPr>
        <w:spacing w:after="0"/>
        <w:ind w:left="0"/>
        <w:jc w:val="both"/>
      </w:pPr>
      <w:r>
        <w:rPr>
          <w:rFonts w:ascii="Times New Roman"/>
          <w:b w:val="false"/>
          <w:i w:val="false"/>
          <w:color w:val="000000"/>
          <w:sz w:val="28"/>
        </w:rPr>
        <w:t>
      "Жұмыс беруші жұмыскердің жұмыс өндірісі объектісінде және тұру үшін арнайы жабдықталған орындарда (вахталық кенттерде) болу жағдайларын қамтамасыз етеді. Жұмыскер еңбек, ұжымдық шарттарға және (немесе) жұмыс беруші бекітетін вахталық жұмыс әдісі туралы ережеге сәйкес өндірісі объектісінде және тұру үшін арнайы жабдықталған орындарда (вахталық кенттерде) болу жағдайларын сақтауды қамтамасыз етеді.";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Жұмыстың вахталық әдісі кезінде жұмыс уақытының жиынтық есебі белгіленеді.";</w:t>
      </w:r>
    </w:p>
    <w:p>
      <w:pPr>
        <w:spacing w:after="0"/>
        <w:ind w:left="0"/>
        <w:jc w:val="both"/>
      </w:pPr>
      <w:r>
        <w:rPr>
          <w:rFonts w:ascii="Times New Roman"/>
          <w:b w:val="false"/>
          <w:i w:val="false"/>
          <w:color w:val="000000"/>
          <w:sz w:val="28"/>
        </w:rPr>
        <w:t>
      47) 136-баптың 3-тармағы мынадай редакцияда жазылсын:</w:t>
      </w:r>
    </w:p>
    <w:p>
      <w:pPr>
        <w:spacing w:after="0"/>
        <w:ind w:left="0"/>
        <w:jc w:val="both"/>
      </w:pPr>
      <w:r>
        <w:rPr>
          <w:rFonts w:ascii="Times New Roman"/>
          <w:b w:val="false"/>
          <w:i w:val="false"/>
          <w:color w:val="000000"/>
          <w:sz w:val="28"/>
        </w:rPr>
        <w:t>
      "3. Үй жұмыскерімен еңбек шартының тоқтатылғаны (бұзылғаны) туралы жазбаша хабарлаудың мерзімдері, сондай-ақ жұмысынан айырылуға байланысты өтемақы төлеу жағдайлары мен мөлшері еңбек шартында белгіленеді.";</w:t>
      </w:r>
    </w:p>
    <w:p>
      <w:pPr>
        <w:spacing w:after="0"/>
        <w:ind w:left="0"/>
        <w:jc w:val="both"/>
      </w:pPr>
      <w:r>
        <w:rPr>
          <w:rFonts w:ascii="Times New Roman"/>
          <w:b w:val="false"/>
          <w:i w:val="false"/>
          <w:color w:val="000000"/>
          <w:sz w:val="28"/>
        </w:rPr>
        <w:t>
      48) 140-бап мынадай редакцияда жазылсын:</w:t>
      </w:r>
    </w:p>
    <w:p>
      <w:pPr>
        <w:spacing w:after="0"/>
        <w:ind w:left="0"/>
        <w:jc w:val="both"/>
      </w:pPr>
      <w:r>
        <w:rPr>
          <w:rFonts w:ascii="Times New Roman"/>
          <w:b w:val="false"/>
          <w:i w:val="false"/>
          <w:color w:val="000000"/>
          <w:sz w:val="28"/>
        </w:rPr>
        <w:t>
      "140-бап.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pPr>
        <w:spacing w:after="0"/>
        <w:ind w:left="0"/>
        <w:jc w:val="both"/>
      </w:pPr>
      <w:r>
        <w:rPr>
          <w:rFonts w:ascii="Times New Roman"/>
          <w:b w:val="false"/>
          <w:i w:val="false"/>
          <w:color w:val="000000"/>
          <w:sz w:val="28"/>
        </w:rPr>
        <w:t>
      1. Атқарушы органның басшысымен, ішкі аудит қызметі жұмыскерлерімен және корпоративтік хатшымен еңбек шартын жасасу және тоқтату, оның еңбегіне ақы төлеу тәртібі мен шарттары, оны материалдық және тәртіптік жауаптылыққа тарту, жұмыстан шеттету осы Кодекске, Қазақстан Республикасының өзге де нормативтік құқықтық актілеріне, құрылтайшылар, заңды тұлға мүлкінің меншік иесі не құрылтайшылар, меншік иесі уәкілеттік берген адам (орган) немесе заңды тұлғаның уәкілетті органы бекітетін құжаттарға, атқарушы органы туралы, ішкі аудит қызметі, заңды тұлғаның корпоративтік хатшысы жайлы ережелерге және еңбек шартына сәйкес жүзеге асырылады.</w:t>
      </w:r>
    </w:p>
    <w:p>
      <w:pPr>
        <w:spacing w:after="0"/>
        <w:ind w:left="0"/>
        <w:jc w:val="both"/>
      </w:pPr>
      <w:r>
        <w:rPr>
          <w:rFonts w:ascii="Times New Roman"/>
          <w:b w:val="false"/>
          <w:i w:val="false"/>
          <w:color w:val="000000"/>
          <w:sz w:val="28"/>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p>
      <w:pPr>
        <w:spacing w:after="0"/>
        <w:ind w:left="0"/>
        <w:jc w:val="both"/>
      </w:pPr>
      <w:r>
        <w:rPr>
          <w:rFonts w:ascii="Times New Roman"/>
          <w:b w:val="false"/>
          <w:i w:val="false"/>
          <w:color w:val="000000"/>
          <w:sz w:val="28"/>
        </w:rPr>
        <w:t>
      3. Атқарушы органның басшысын, ішкі аудит қызметі жұмыскерлерін және корпоративтік хатшыны жаңа мерзімге тағайындаған (сайлаған, лауазымға бекіткен) жағдайда, еңбек шартына тиісті өзгерістер мен толықтырулар енгізіледі.</w:t>
      </w:r>
    </w:p>
    <w:p>
      <w:pPr>
        <w:spacing w:after="0"/>
        <w:ind w:left="0"/>
        <w:jc w:val="both"/>
      </w:pPr>
      <w:r>
        <w:rPr>
          <w:rFonts w:ascii="Times New Roman"/>
          <w:b w:val="false"/>
          <w:i w:val="false"/>
          <w:color w:val="000000"/>
          <w:sz w:val="28"/>
        </w:rPr>
        <w:t>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w:t>
      </w:r>
    </w:p>
    <w:p>
      <w:pPr>
        <w:spacing w:after="0"/>
        <w:ind w:left="0"/>
        <w:jc w:val="both"/>
      </w:pPr>
      <w:r>
        <w:rPr>
          <w:rFonts w:ascii="Times New Roman"/>
          <w:b w:val="false"/>
          <w:i w:val="false"/>
          <w:color w:val="000000"/>
          <w:sz w:val="28"/>
        </w:rPr>
        <w:t>
      5. Заңды тұлғаның алқалы атқарушы органының басшысына және басқа да мүшелеріне, ішкі аудит қызметі жұмыскерлеріне және заңды тұлғаның корпоративтік хатшысына тәртіптік жаза тәртіптік теріс қылық анықталғаннан кейін тікелей, бірақ ол анықталған күннен бастап екі айдан кешіктірілмей қолданылады.</w:t>
      </w:r>
    </w:p>
    <w:p>
      <w:pPr>
        <w:spacing w:after="0"/>
        <w:ind w:left="0"/>
        <w:jc w:val="both"/>
      </w:pPr>
      <w:r>
        <w:rPr>
          <w:rFonts w:ascii="Times New Roman"/>
          <w:b w:val="false"/>
          <w:i w:val="false"/>
          <w:color w:val="000000"/>
          <w:sz w:val="28"/>
        </w:rPr>
        <w:t>
      Заңды тұлғаның атқарушы органының басшысына, ішкі аудит қызметі жұмыскерлеріне және корпоративтік хатшыға тәртіптік жаза қолдану тәртібі Қазақстан Республикасы заңнамасының және заңды тұлғаның құрылтай құжаттарының ерекшеліктері ескеріле отырып,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бекітілген жұмыс берушінің актісімен белгіленеді.</w:t>
      </w:r>
    </w:p>
    <w:p>
      <w:pPr>
        <w:spacing w:after="0"/>
        <w:ind w:left="0"/>
        <w:jc w:val="both"/>
      </w:pPr>
      <w:r>
        <w:rPr>
          <w:rFonts w:ascii="Times New Roman"/>
          <w:b w:val="false"/>
          <w:i w:val="false"/>
          <w:color w:val="000000"/>
          <w:sz w:val="28"/>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p>
      <w:pPr>
        <w:spacing w:after="0"/>
        <w:ind w:left="0"/>
        <w:jc w:val="both"/>
      </w:pPr>
      <w:r>
        <w:rPr>
          <w:rFonts w:ascii="Times New Roman"/>
          <w:b w:val="false"/>
          <w:i w:val="false"/>
          <w:color w:val="000000"/>
          <w:sz w:val="28"/>
        </w:rPr>
        <w:t>
      49) 148-баптың3-тармағы мынадай редакцияда жазылсын:</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xml:space="preserve">
      1) республикалық деңгейде – Қазақстан Республикасы Үкіметінің, республикалық кәсіптік одақтар бiрлестiктерінің, жұмыс берушілердің республикалық бірлестіктерінің, шағын кәсіпкерлік жөніндегі республикалық бірлестіктердің өкілетті өкілдері; </w:t>
      </w:r>
    </w:p>
    <w:p>
      <w:pPr>
        <w:spacing w:after="0"/>
        <w:ind w:left="0"/>
        <w:jc w:val="both"/>
      </w:pPr>
      <w:r>
        <w:rPr>
          <w:rFonts w:ascii="Times New Roman"/>
          <w:b w:val="false"/>
          <w:i w:val="false"/>
          <w:color w:val="000000"/>
          <w:sz w:val="28"/>
        </w:rPr>
        <w:t>
      2) салалық деңгейде – тиісті қызмет салаларының уәкілетті мемлекеттік органдарының өкілетті өкілдері, салалық кәсіптік одақтардың, жұмыс берушілердің салалық бірлестіктерінің өкілдері, ал олар болмаған кезде – салалық ұйымдар;</w:t>
      </w:r>
    </w:p>
    <w:p>
      <w:pPr>
        <w:spacing w:after="0"/>
        <w:ind w:left="0"/>
        <w:jc w:val="both"/>
      </w:pPr>
      <w:r>
        <w:rPr>
          <w:rFonts w:ascii="Times New Roman"/>
          <w:b w:val="false"/>
          <w:i w:val="false"/>
          <w:color w:val="000000"/>
          <w:sz w:val="28"/>
        </w:rPr>
        <w:t>
      3) өңірлік деңгейде – жергілікті атқарушы органдардың өкілетті өкілдері, аумақтық кәсіптік одақтар бірлестіктері, жұмыс берушілердің облыстық немесе республикалық маңызы бар қалалардағы және астанадағы бірлестігінің, шағын кәсіпкерлік жөніндегі облыстық немесе республикалық маңызы бар қалалардағы және астанадағы бірлестіктің өкілдері;</w:t>
      </w:r>
    </w:p>
    <w:p>
      <w:pPr>
        <w:spacing w:after="0"/>
        <w:ind w:left="0"/>
        <w:jc w:val="both"/>
      </w:pPr>
      <w:r>
        <w:rPr>
          <w:rFonts w:ascii="Times New Roman"/>
          <w:b w:val="false"/>
          <w:i w:val="false"/>
          <w:color w:val="000000"/>
          <w:sz w:val="28"/>
        </w:rPr>
        <w:t xml:space="preserve">
      4) қалалық, аудандық деңгейлерде – жергілікті атқарушы органдардың өкілетті өкілдері, шағын кәсіпкерлік жөніндегі қалалық, аудандық бірлестіктер, аумақтық кәсіптік одақтар бірлестіктері тараптардың өкілдері болып табылады. </w:t>
      </w:r>
    </w:p>
    <w:p>
      <w:pPr>
        <w:spacing w:after="0"/>
        <w:ind w:left="0"/>
        <w:jc w:val="both"/>
      </w:pPr>
      <w:r>
        <w:rPr>
          <w:rFonts w:ascii="Times New Roman"/>
          <w:b w:val="false"/>
          <w:i w:val="false"/>
          <w:color w:val="000000"/>
          <w:sz w:val="28"/>
        </w:rPr>
        <w:t>
      Комиссия мүшелерінің дербес құрамын әлеуметтік әріптестіктің әрбір тарапы өз бетінше қалыптастырады. Әлеуметтік әріптестік тараптарының барлық қатысушыларына тең құқықтар мен өкілеттіктер беріледі.";</w:t>
      </w:r>
    </w:p>
    <w:p>
      <w:pPr>
        <w:spacing w:after="0"/>
        <w:ind w:left="0"/>
        <w:jc w:val="both"/>
      </w:pPr>
      <w:r>
        <w:rPr>
          <w:rFonts w:ascii="Times New Roman"/>
          <w:b w:val="false"/>
          <w:i w:val="false"/>
          <w:color w:val="000000"/>
          <w:sz w:val="28"/>
        </w:rPr>
        <w:t>
      4 және 5-тармақтар алып тасталсын;</w:t>
      </w:r>
    </w:p>
    <w:p>
      <w:pPr>
        <w:spacing w:after="0"/>
        <w:ind w:left="0"/>
        <w:jc w:val="both"/>
      </w:pPr>
      <w:r>
        <w:rPr>
          <w:rFonts w:ascii="Times New Roman"/>
          <w:b w:val="false"/>
          <w:i w:val="false"/>
          <w:color w:val="000000"/>
          <w:sz w:val="28"/>
        </w:rPr>
        <w:t>
      50) 150-баптың 2-тармағы мынадай редакцияда жазылсын:</w:t>
      </w:r>
    </w:p>
    <w:p>
      <w:pPr>
        <w:spacing w:after="0"/>
        <w:ind w:left="0"/>
        <w:jc w:val="both"/>
      </w:pPr>
      <w:r>
        <w:rPr>
          <w:rFonts w:ascii="Times New Roman"/>
          <w:b w:val="false"/>
          <w:i w:val="false"/>
          <w:color w:val="000000"/>
          <w:sz w:val="28"/>
        </w:rPr>
        <w:t>
      "2. Келіссөздер жүргізу тәртібін, келісімдерді әзірлеу және жасасу мерзімдерін, сондай-ақ оларға өзгерістер мен толықтырулар енгізуді комиссиялар бекітеді.";</w:t>
      </w:r>
    </w:p>
    <w:p>
      <w:pPr>
        <w:spacing w:after="0"/>
        <w:ind w:left="0"/>
        <w:jc w:val="both"/>
      </w:pPr>
      <w:r>
        <w:rPr>
          <w:rFonts w:ascii="Times New Roman"/>
          <w:b w:val="false"/>
          <w:i w:val="false"/>
          <w:color w:val="000000"/>
          <w:sz w:val="28"/>
        </w:rPr>
        <w:t>
      51) 153-бапта:</w:t>
      </w:r>
    </w:p>
    <w:p>
      <w:pPr>
        <w:spacing w:after="0"/>
        <w:ind w:left="0"/>
        <w:jc w:val="both"/>
      </w:pPr>
      <w:r>
        <w:rPr>
          <w:rFonts w:ascii="Times New Roman"/>
          <w:b w:val="false"/>
          <w:i w:val="false"/>
          <w:color w:val="000000"/>
          <w:sz w:val="28"/>
        </w:rPr>
        <w:t>
      4-тармақтың 4) тармақшасы мынадай редакцияда жазылсын:</w:t>
      </w:r>
    </w:p>
    <w:p>
      <w:pPr>
        <w:spacing w:after="0"/>
        <w:ind w:left="0"/>
        <w:jc w:val="both"/>
      </w:pPr>
      <w:r>
        <w:rPr>
          <w:rFonts w:ascii="Times New Roman"/>
          <w:b w:val="false"/>
          <w:i w:val="false"/>
          <w:color w:val="000000"/>
          <w:sz w:val="28"/>
        </w:rPr>
        <w:t>
      "4) ұлттық біліктілік шеңберін бекіту туралы;";</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тиісті саланың бағдарламалық және стратегиялық құжаттарын қарау туралы;";</w:t>
      </w:r>
    </w:p>
    <w:p>
      <w:pPr>
        <w:spacing w:after="0"/>
        <w:ind w:left="0"/>
        <w:jc w:val="both"/>
      </w:pPr>
      <w:r>
        <w:rPr>
          <w:rFonts w:ascii="Times New Roman"/>
          <w:b w:val="false"/>
          <w:i w:val="false"/>
          <w:color w:val="000000"/>
          <w:sz w:val="28"/>
        </w:rPr>
        <w:t>
      4) тармақшаның екінші абзацы мынадай редакцияда жазылсын:</w:t>
      </w:r>
    </w:p>
    <w:p>
      <w:pPr>
        <w:spacing w:after="0"/>
        <w:ind w:left="0"/>
        <w:jc w:val="both"/>
      </w:pPr>
      <w:r>
        <w:rPr>
          <w:rFonts w:ascii="Times New Roman"/>
          <w:b w:val="false"/>
          <w:i w:val="false"/>
          <w:color w:val="000000"/>
          <w:sz w:val="28"/>
        </w:rPr>
        <w:t>
      "разрядаралық коэффициенттердің ең төменгі мәндерін;";</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салалық біліктілік шеңберін бекіту туралы;";</w:t>
      </w:r>
    </w:p>
    <w:p>
      <w:pPr>
        <w:spacing w:after="0"/>
        <w:ind w:left="0"/>
        <w:jc w:val="both"/>
      </w:pPr>
      <w:r>
        <w:rPr>
          <w:rFonts w:ascii="Times New Roman"/>
          <w:b w:val="false"/>
          <w:i w:val="false"/>
          <w:color w:val="000000"/>
          <w:sz w:val="28"/>
        </w:rPr>
        <w:t>
      6), 7), 8) және 9) тармақшалар алып тасталсын;</w:t>
      </w:r>
    </w:p>
    <w:p>
      <w:pPr>
        <w:spacing w:after="0"/>
        <w:ind w:left="0"/>
        <w:jc w:val="both"/>
      </w:pPr>
      <w:r>
        <w:rPr>
          <w:rFonts w:ascii="Times New Roman"/>
          <w:b w:val="false"/>
          <w:i w:val="false"/>
          <w:color w:val="000000"/>
          <w:sz w:val="28"/>
        </w:rPr>
        <w:t>
      6-тармақтың 6) тармақшасы мынадай редакцияда жазылсын:</w:t>
      </w:r>
    </w:p>
    <w:p>
      <w:pPr>
        <w:spacing w:after="0"/>
        <w:ind w:left="0"/>
        <w:jc w:val="both"/>
      </w:pPr>
      <w:r>
        <w:rPr>
          <w:rFonts w:ascii="Times New Roman"/>
          <w:b w:val="false"/>
          <w:i w:val="false"/>
          <w:color w:val="000000"/>
          <w:sz w:val="28"/>
        </w:rPr>
        <w:t>
      "6) Ұжымдық еңбек дауларының алдын алу және оларды шешу мәселелері жөніндегі кеңестің қызметі туралы ережелер көзделуге тиіс.";</w:t>
      </w:r>
    </w:p>
    <w:p>
      <w:pPr>
        <w:spacing w:after="0"/>
        <w:ind w:left="0"/>
        <w:jc w:val="both"/>
      </w:pPr>
      <w:r>
        <w:rPr>
          <w:rFonts w:ascii="Times New Roman"/>
          <w:b w:val="false"/>
          <w:i w:val="false"/>
          <w:color w:val="000000"/>
          <w:sz w:val="28"/>
        </w:rPr>
        <w:t>
      52) 156-баптың 2 және 3-тармақтары мынадай редакцияда жазылсын:</w:t>
      </w:r>
    </w:p>
    <w:p>
      <w:pPr>
        <w:spacing w:after="0"/>
        <w:ind w:left="0"/>
        <w:jc w:val="both"/>
      </w:pPr>
      <w:r>
        <w:rPr>
          <w:rFonts w:ascii="Times New Roman"/>
          <w:b w:val="false"/>
          <w:i w:val="false"/>
          <w:color w:val="000000"/>
          <w:sz w:val="28"/>
        </w:rPr>
        <w:t>
      "2. Ұжымдық келіссөздерді бастау және ұжымдық шартты жасасу туралы ұсынысты тараптардың кез келгені жасауы мүмкін.</w:t>
      </w:r>
    </w:p>
    <w:p>
      <w:pPr>
        <w:spacing w:after="0"/>
        <w:ind w:left="0"/>
        <w:jc w:val="both"/>
      </w:pPr>
      <w:r>
        <w:rPr>
          <w:rFonts w:ascii="Times New Roman"/>
          <w:b w:val="false"/>
          <w:i w:val="false"/>
          <w:color w:val="000000"/>
          <w:sz w:val="28"/>
        </w:rPr>
        <w:t>
      Екінші тараптың ұжымдық шарт жасасу жөніндегі келіссөздерді бастау туралы ұсынысы бар хабарламасын алған тарап оны он жұмыс күні ішінде мерзімде қарауға және осы баптың 4-тармағында белгіленген тәртіппен келіссөздерге кірісуге міндетті.</w:t>
      </w:r>
    </w:p>
    <w:p>
      <w:pPr>
        <w:spacing w:after="0"/>
        <w:ind w:left="0"/>
        <w:jc w:val="both"/>
      </w:pPr>
      <w:r>
        <w:rPr>
          <w:rFonts w:ascii="Times New Roman"/>
          <w:b w:val="false"/>
          <w:i w:val="false"/>
          <w:color w:val="000000"/>
          <w:sz w:val="28"/>
        </w:rPr>
        <w:t>
      3. Ұжымдық шарт ұйымдарда да, шетелдік заңды тұлғалардың филиалдары мен өкілдіктерінде де жасалуы мүмкін. Ұйымда бір ұжымдық шарт жасалады.";</w:t>
      </w:r>
    </w:p>
    <w:p>
      <w:pPr>
        <w:spacing w:after="0"/>
        <w:ind w:left="0"/>
        <w:jc w:val="both"/>
      </w:pPr>
      <w:r>
        <w:rPr>
          <w:rFonts w:ascii="Times New Roman"/>
          <w:b w:val="false"/>
          <w:i w:val="false"/>
          <w:color w:val="000000"/>
          <w:sz w:val="28"/>
        </w:rPr>
        <w:t>
      53) 159-бапта:</w:t>
      </w:r>
    </w:p>
    <w:p>
      <w:pPr>
        <w:spacing w:after="0"/>
        <w:ind w:left="0"/>
        <w:jc w:val="both"/>
      </w:pPr>
      <w:r>
        <w:rPr>
          <w:rFonts w:ascii="Times New Roman"/>
          <w:b w:val="false"/>
          <w:i w:val="false"/>
          <w:color w:val="000000"/>
          <w:sz w:val="28"/>
        </w:rPr>
        <w:t>
      1, 5, 7 және 8-тармақтар мынадай редакцияда жазылсын:</w:t>
      </w:r>
    </w:p>
    <w:p>
      <w:pPr>
        <w:spacing w:after="0"/>
        <w:ind w:left="0"/>
        <w:jc w:val="both"/>
      </w:pPr>
      <w:r>
        <w:rPr>
          <w:rFonts w:ascii="Times New Roman"/>
          <w:b w:val="false"/>
          <w:i w:val="false"/>
          <w:color w:val="000000"/>
          <w:sz w:val="28"/>
        </w:rPr>
        <w:t>
      "1. Микрокәсіпкерлік субъектілерін, үй жұмыскерлерін, жұмыскерлерінің саны он бес адамнан аспайтын коммерциялық емес ұйымдарды, заңды тұлғаның жеке-дара атқарушы органын, заңды тұлғаның атқарушы органының басшыларын, сондай-ақ заңды тұлғаның алқалы атқарушы органының басқа да мүшелерін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pPr>
        <w:spacing w:after="0"/>
        <w:ind w:left="0"/>
        <w:jc w:val="both"/>
      </w:pPr>
      <w:r>
        <w:rPr>
          <w:rFonts w:ascii="Times New Roman"/>
          <w:b w:val="false"/>
          <w:i w:val="false"/>
          <w:color w:val="000000"/>
          <w:sz w:val="28"/>
        </w:rPr>
        <w:t>
      Осы Кодексте белгіленген тәртіппен жеке еңбек дауларын қарау үшін келісу комиссиясын құру туралы талап жұмыскерлерінің еңбегі Қазақстан Республикасының арнайы заңдарында және өзге де нормативтік құқықтық актілерінде көзделген ерекшеліктермен бірге Қазақстан Республикасының Еңбек кодексінде реттелетін мемлекеттік органдарға қолданылмайды.";</w:t>
      </w:r>
    </w:p>
    <w:p>
      <w:pPr>
        <w:spacing w:after="0"/>
        <w:ind w:left="0"/>
        <w:jc w:val="both"/>
      </w:pPr>
      <w:r>
        <w:rPr>
          <w:rFonts w:ascii="Times New Roman"/>
          <w:b w:val="false"/>
          <w:i w:val="false"/>
          <w:color w:val="000000"/>
          <w:sz w:val="28"/>
        </w:rPr>
        <w:t>
      "5. Келісу комиссиясы дауды өтініш тіркелген күннен бастап он бес жұмыс күні ішінде қарауға және дау тараптарына шешімнің көшірмесін оны қабылдаған күннен бастап үш жұмыс күні ішінде беруге міндетті.";</w:t>
      </w:r>
    </w:p>
    <w:p>
      <w:pPr>
        <w:spacing w:after="0"/>
        <w:ind w:left="0"/>
        <w:jc w:val="both"/>
      </w:pPr>
      <w:r>
        <w:rPr>
          <w:rFonts w:ascii="Times New Roman"/>
          <w:b w:val="false"/>
          <w:i w:val="false"/>
          <w:color w:val="000000"/>
          <w:sz w:val="28"/>
        </w:rPr>
        <w:t>
      "7. Келісу комиссиясының шешімі белгіленген мерзімде орындалмаған, мәселелер реттелмеген жағдайда, жұмыскер немесе жұмыс беруші сотқа жүгінуге құқылы.</w:t>
      </w:r>
    </w:p>
    <w:p>
      <w:pPr>
        <w:spacing w:after="0"/>
        <w:ind w:left="0"/>
        <w:jc w:val="both"/>
      </w:pPr>
      <w:r>
        <w:rPr>
          <w:rFonts w:ascii="Times New Roman"/>
          <w:b w:val="false"/>
          <w:i w:val="false"/>
          <w:color w:val="000000"/>
          <w:sz w:val="28"/>
        </w:rPr>
        <w:t>
      8. Келісу комиссиясының мүшелері Қазақстан Республикасының еңбек заңнамасын қолдану, келіссөздер жүргізу дағдыларын дамыту және еңбек дауларында консенсусқа жету бойынша жыл сайын оқытудан өтуге міндетті.";</w:t>
      </w:r>
    </w:p>
    <w:p>
      <w:pPr>
        <w:spacing w:after="0"/>
        <w:ind w:left="0"/>
        <w:jc w:val="both"/>
      </w:pPr>
      <w:r>
        <w:rPr>
          <w:rFonts w:ascii="Times New Roman"/>
          <w:b w:val="false"/>
          <w:i w:val="false"/>
          <w:color w:val="000000"/>
          <w:sz w:val="28"/>
        </w:rPr>
        <w:t>
      54) 161-бап мынадай редакцияда жазылсын:</w:t>
      </w:r>
    </w:p>
    <w:p>
      <w:pPr>
        <w:spacing w:after="0"/>
        <w:ind w:left="0"/>
        <w:jc w:val="both"/>
      </w:pPr>
      <w:r>
        <w:rPr>
          <w:rFonts w:ascii="Times New Roman"/>
          <w:b w:val="false"/>
          <w:i w:val="false"/>
          <w:color w:val="000000"/>
          <w:sz w:val="28"/>
        </w:rPr>
        <w:t>
      "161-бап. Жұмыскерді жұмысына қайта алу</w:t>
      </w:r>
    </w:p>
    <w:p>
      <w:pPr>
        <w:spacing w:after="0"/>
        <w:ind w:left="0"/>
        <w:jc w:val="both"/>
      </w:pPr>
      <w:r>
        <w:rPr>
          <w:rFonts w:ascii="Times New Roman"/>
          <w:b w:val="false"/>
          <w:i w:val="false"/>
          <w:color w:val="000000"/>
          <w:sz w:val="28"/>
        </w:rPr>
        <w:t>
      1. Бұрынғы жұмысына қайта алынған жұмыскерге амалсыз бос жүрген бүкіл уақыты үшін жалақысы немесе басқа жұмысқа заңсыз ауыстырылған кезде төмен ақы төленетін жұмысты орындаған уақыт үшін, бірақ алты айдан аспайтын уақытқа жалақыдағы айырма төленеді.</w:t>
      </w:r>
    </w:p>
    <w:p>
      <w:pPr>
        <w:spacing w:after="0"/>
        <w:ind w:left="0"/>
        <w:jc w:val="both"/>
      </w:pPr>
      <w:r>
        <w:rPr>
          <w:rFonts w:ascii="Times New Roman"/>
          <w:b w:val="false"/>
          <w:i w:val="false"/>
          <w:color w:val="000000"/>
          <w:sz w:val="28"/>
        </w:rPr>
        <w:t>
      2. Жеке еңбек дауын қарау жөніндегі келісу комиссиясының не соттың жұмыскерді бұрынғы жұмысына қайта алу туралы шешімі дереу орындалуға тиіс. Жұмыс беруші жұмысқа қайта алу туралы шешімнің орындалуын кідірткен кезде, келісу комиссиясы не сот жұмыскерге шешімнің орындалуы кідіртілген уақыт үшін жалақысын немесе жалақысындағы айырмасын төлеу туралы шешім шығарады.";</w:t>
      </w:r>
    </w:p>
    <w:p>
      <w:pPr>
        <w:spacing w:after="0"/>
        <w:ind w:left="0"/>
        <w:jc w:val="both"/>
      </w:pPr>
      <w:r>
        <w:rPr>
          <w:rFonts w:ascii="Times New Roman"/>
          <w:b w:val="false"/>
          <w:i w:val="false"/>
          <w:color w:val="000000"/>
          <w:sz w:val="28"/>
        </w:rPr>
        <w:t xml:space="preserve">
      55) 166-баптың 2-тармағының бірінші бөлігі мынадай редакцияда жазылсын: </w:t>
      </w:r>
    </w:p>
    <w:p>
      <w:pPr>
        <w:spacing w:after="0"/>
        <w:ind w:left="0"/>
        <w:jc w:val="both"/>
      </w:pPr>
      <w:r>
        <w:rPr>
          <w:rFonts w:ascii="Times New Roman"/>
          <w:b w:val="false"/>
          <w:i w:val="false"/>
          <w:color w:val="000000"/>
          <w:sz w:val="28"/>
        </w:rPr>
        <w:t>
      "2. 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бес адамнан тұруға тиіс. Еңбек төрелігінің құрамына мемлекеттік еңбек инспекторы қосылады.";</w:t>
      </w:r>
    </w:p>
    <w:p>
      <w:pPr>
        <w:spacing w:after="0"/>
        <w:ind w:left="0"/>
        <w:jc w:val="both"/>
      </w:pPr>
      <w:r>
        <w:rPr>
          <w:rFonts w:ascii="Times New Roman"/>
          <w:b w:val="false"/>
          <w:i w:val="false"/>
          <w:color w:val="000000"/>
          <w:sz w:val="28"/>
        </w:rPr>
        <w:t>
      56) 181-бапта:</w:t>
      </w:r>
    </w:p>
    <w:p>
      <w:pPr>
        <w:spacing w:after="0"/>
        <w:ind w:left="0"/>
        <w:jc w:val="both"/>
      </w:pPr>
      <w:r>
        <w:rPr>
          <w:rFonts w:ascii="Times New Roman"/>
          <w:b w:val="false"/>
          <w:i w:val="false"/>
          <w:color w:val="000000"/>
          <w:sz w:val="28"/>
        </w:rPr>
        <w:t>
      1-тармақтың 8) тармақшасы мынадай редакцияда жазылсын:</w:t>
      </w:r>
    </w:p>
    <w:p>
      <w:pPr>
        <w:spacing w:after="0"/>
        <w:ind w:left="0"/>
        <w:jc w:val="both"/>
      </w:pPr>
      <w:r>
        <w:rPr>
          <w:rFonts w:ascii="Times New Roman"/>
          <w:b w:val="false"/>
          <w:i w:val="false"/>
          <w:color w:val="000000"/>
          <w:sz w:val="28"/>
        </w:rPr>
        <w:t>
      "8) еңбек қауіпсіздігі және еңбекті қорғау жөніндегі талаптарға сәйкес келмеуіне байланысты ұйымның жұмысы тоқтатыла тұрған уақытта жалақысының сақталуына құқығы бар;";</w:t>
      </w:r>
    </w:p>
    <w:p>
      <w:pPr>
        <w:spacing w:after="0"/>
        <w:ind w:left="0"/>
        <w:jc w:val="both"/>
      </w:pPr>
      <w:r>
        <w:rPr>
          <w:rFonts w:ascii="Times New Roman"/>
          <w:b w:val="false"/>
          <w:i w:val="false"/>
          <w:color w:val="000000"/>
          <w:sz w:val="28"/>
        </w:rPr>
        <w:t>
      57) 182-бапта:</w:t>
      </w:r>
    </w:p>
    <w:p>
      <w:pPr>
        <w:spacing w:after="0"/>
        <w:ind w:left="0"/>
        <w:jc w:val="both"/>
      </w:pPr>
      <w:r>
        <w:rPr>
          <w:rFonts w:ascii="Times New Roman"/>
          <w:b w:val="false"/>
          <w:i w:val="false"/>
          <w:color w:val="000000"/>
          <w:sz w:val="28"/>
        </w:rPr>
        <w:t>
      1-тармақтың 4) тармақшасы мынадай редакцияда жазылсын:</w:t>
      </w:r>
    </w:p>
    <w:p>
      <w:pPr>
        <w:spacing w:after="0"/>
        <w:ind w:left="0"/>
        <w:jc w:val="both"/>
      </w:pPr>
      <w:r>
        <w:rPr>
          <w:rFonts w:ascii="Times New Roman"/>
          <w:b w:val="false"/>
          <w:i w:val="false"/>
          <w:color w:val="000000"/>
          <w:sz w:val="28"/>
        </w:rPr>
        <w:t>
      "4) жұмыскерлерді Қазақстан Республикасының заңнамасында немесе жұмыс берушінің актісінде көзделген жағдайларда профилактикалық медициналық қарап-тексеруге өз қаражаты есебінен жіберуге құқығы бар;";</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1) және 3) тармақшалар мынадай редакцияда жазылсын:</w:t>
      </w:r>
    </w:p>
    <w:p>
      <w:pPr>
        <w:spacing w:after="0"/>
        <w:ind w:left="0"/>
        <w:jc w:val="both"/>
      </w:pPr>
      <w:r>
        <w:rPr>
          <w:rFonts w:ascii="Times New Roman"/>
          <w:b w:val="false"/>
          <w:i w:val="false"/>
          <w:color w:val="000000"/>
          <w:sz w:val="28"/>
        </w:rPr>
        <w:t>
      "1) профилактика жүргізу, өндірістік жабдық пен технологиялық процестерді неғұрлым қауіпсіз түрлерімен ауыстыру арқылы кәсіптік тәуекелдерді бағалауды жүргізуге және оларды азайту және болдырмау жөніндегі шараларды қабылдауға;";</w:t>
      </w:r>
    </w:p>
    <w:p>
      <w:pPr>
        <w:spacing w:after="0"/>
        <w:ind w:left="0"/>
        <w:jc w:val="both"/>
      </w:pPr>
      <w:r>
        <w:rPr>
          <w:rFonts w:ascii="Times New Roman"/>
          <w:b w:val="false"/>
          <w:i w:val="false"/>
          <w:color w:val="000000"/>
          <w:sz w:val="28"/>
        </w:rPr>
        <w:t>
      "3) кадрлардың біліктілігін арттыруды жүзеге асыратын ұйымдарда үш жылда бір рет мерзімділікпен басшылар мен еңбек қауіпсіздігі және еңбекті қорғауды қамтамасыз етуге жауапты адамдардыжұмыс берушінің актісімен бекітілген тізімге сәйкес, еңбек жөніндегі уәкілетті орган белгілеген тәртіппен еңбек қауіпсіздігі және еңбекті қорғау мәселелері бойынша оқытуды және олардың білімдерін тексеруді ұйымдастыруға;";</w:t>
      </w:r>
    </w:p>
    <w:p>
      <w:pPr>
        <w:spacing w:after="0"/>
        <w:ind w:left="0"/>
        <w:jc w:val="both"/>
      </w:pPr>
      <w:r>
        <w:rPr>
          <w:rFonts w:ascii="Times New Roman"/>
          <w:b w:val="false"/>
          <w:i w:val="false"/>
          <w:color w:val="000000"/>
          <w:sz w:val="28"/>
        </w:rPr>
        <w:t>
      13) тармақша мынадай редакцияда жазылсын:</w:t>
      </w:r>
    </w:p>
    <w:p>
      <w:pPr>
        <w:spacing w:after="0"/>
        <w:ind w:left="0"/>
        <w:jc w:val="both"/>
      </w:pPr>
      <w:r>
        <w:rPr>
          <w:rFonts w:ascii="Times New Roman"/>
          <w:b w:val="false"/>
          <w:i w:val="false"/>
          <w:color w:val="000000"/>
          <w:sz w:val="28"/>
        </w:rPr>
        <w:t>
      "13) өндiрiстiк объектiлердi еңбек жағдайлары бойынша аттестаттау нәтижелерi туралы мәліметтерді бiр ай мерзiмде әлеуметтік-еңбек саласының бірыңғай ақпараттық жүйесіне ұсынуға;";</w:t>
      </w:r>
    </w:p>
    <w:p>
      <w:pPr>
        <w:spacing w:after="0"/>
        <w:ind w:left="0"/>
        <w:jc w:val="both"/>
      </w:pPr>
      <w:r>
        <w:rPr>
          <w:rFonts w:ascii="Times New Roman"/>
          <w:b w:val="false"/>
          <w:i w:val="false"/>
          <w:color w:val="000000"/>
          <w:sz w:val="28"/>
        </w:rPr>
        <w:t>
      17) тармақшадағы "есебінен өткізуге" деген сөздерден кейінгі "міндетті" деген сөз алып тасталып, мынадай мазмұндағы 18) тармақшамен толықтырылсын:</w:t>
      </w:r>
    </w:p>
    <w:p>
      <w:pPr>
        <w:spacing w:after="0"/>
        <w:ind w:left="0"/>
        <w:jc w:val="both"/>
      </w:pPr>
      <w:r>
        <w:rPr>
          <w:rFonts w:ascii="Times New Roman"/>
          <w:b w:val="false"/>
          <w:i w:val="false"/>
          <w:color w:val="000000"/>
          <w:sz w:val="28"/>
        </w:rPr>
        <w:t>
      "18) ұйымда еңбекті қорғауды басқару жүйесін енгізуге және оның жұмыс істеуін бақылауды жүзеге асыруға міндетті;";</w:t>
      </w:r>
    </w:p>
    <w:p>
      <w:pPr>
        <w:spacing w:after="0"/>
        <w:ind w:left="0"/>
        <w:jc w:val="both"/>
      </w:pPr>
      <w:r>
        <w:rPr>
          <w:rFonts w:ascii="Times New Roman"/>
          <w:b w:val="false"/>
          <w:i w:val="false"/>
          <w:color w:val="000000"/>
          <w:sz w:val="28"/>
        </w:rPr>
        <w:t>
      58) 184-бап мынадай мазмұндағы 6-тармақпен толықтырылсын:</w:t>
      </w:r>
    </w:p>
    <w:p>
      <w:pPr>
        <w:spacing w:after="0"/>
        <w:ind w:left="0"/>
        <w:jc w:val="both"/>
      </w:pPr>
      <w:r>
        <w:rPr>
          <w:rFonts w:ascii="Times New Roman"/>
          <w:b w:val="false"/>
          <w:i w:val="false"/>
          <w:color w:val="000000"/>
          <w:sz w:val="28"/>
        </w:rPr>
        <w:t>
      "6. Құрылыс алаңында бір мезгілде бірнеше ұйым (екі және одан да көп) жұмыс жүргізген кезде олардың еңбек қауіпсіздігі және еңбекті қорғау талаптарын сақтауы бойынша жұмыстарды жалпы үйлестіруді осы Кодекске, Қазақстан Республикасының заңдарына және Қазақстан Республикасының өзге де нормативтік құқықтық актілеріне сәйкес бас мердігерлік ұйым жүзеге асырады.";</w:t>
      </w:r>
    </w:p>
    <w:p>
      <w:pPr>
        <w:spacing w:after="0"/>
        <w:ind w:left="0"/>
        <w:jc w:val="both"/>
      </w:pPr>
      <w:r>
        <w:rPr>
          <w:rFonts w:ascii="Times New Roman"/>
          <w:b w:val="false"/>
          <w:i w:val="false"/>
          <w:color w:val="000000"/>
          <w:sz w:val="28"/>
        </w:rPr>
        <w:t>
      59) 186-бапта:</w:t>
      </w:r>
    </w:p>
    <w:p>
      <w:pPr>
        <w:spacing w:after="0"/>
        <w:ind w:left="0"/>
        <w:jc w:val="both"/>
      </w:pPr>
      <w:r>
        <w:rPr>
          <w:rFonts w:ascii="Times New Roman"/>
          <w:b w:val="false"/>
          <w:i w:val="false"/>
          <w:color w:val="000000"/>
          <w:sz w:val="28"/>
        </w:rPr>
        <w:t>
      2-тармақтың бірінші бөлігі мынадай редакцияда жазылсын:</w:t>
      </w:r>
    </w:p>
    <w:p>
      <w:pPr>
        <w:spacing w:after="0"/>
        <w:ind w:left="0"/>
        <w:jc w:val="both"/>
      </w:pPr>
      <w:r>
        <w:rPr>
          <w:rFonts w:ascii="Times New Roman"/>
          <w:b w:val="false"/>
          <w:i w:val="false"/>
          <w:color w:val="000000"/>
          <w:sz w:val="28"/>
        </w:rPr>
        <w:t>
      "2. Жұмыскерлер денсаулығының еңбек міндеттерін орындауға байланысты еңбекке қабілетсіздікке не қайтыс болуға әкеп соққан зақымдануы, егер олар:";</w:t>
      </w:r>
    </w:p>
    <w:p>
      <w:pPr>
        <w:spacing w:after="0"/>
        <w:ind w:left="0"/>
        <w:jc w:val="both"/>
      </w:pPr>
      <w:r>
        <w:rPr>
          <w:rFonts w:ascii="Times New Roman"/>
          <w:b w:val="false"/>
          <w:i w:val="false"/>
          <w:color w:val="000000"/>
          <w:sz w:val="28"/>
        </w:rPr>
        <w:t>
      60) 187-бапта:</w:t>
      </w:r>
    </w:p>
    <w:p>
      <w:pPr>
        <w:spacing w:after="0"/>
        <w:ind w:left="0"/>
        <w:jc w:val="both"/>
      </w:pPr>
      <w:r>
        <w:rPr>
          <w:rFonts w:ascii="Times New Roman"/>
          <w:b w:val="false"/>
          <w:i w:val="false"/>
          <w:color w:val="000000"/>
          <w:sz w:val="28"/>
        </w:rPr>
        <w:t>
      2-тармақтың 5) тармақшасы алып тасталсын;</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Жұмыс беруші жұмыскер еңбек (қызметтік) міндеттерін атқарған кезде оны жазатайым оқиғалардан сақтандыруға шарт жасалған сақтандыру ұйымын жазатайым оқиғаның басталғаны туралы өзiне белгiлi бола салысымен дереу, бiрақ үш жұмыс күнiнен кешiктiрмей хабардар етеді.";</w:t>
      </w:r>
    </w:p>
    <w:p>
      <w:pPr>
        <w:spacing w:after="0"/>
        <w:ind w:left="0"/>
        <w:jc w:val="both"/>
      </w:pPr>
      <w:r>
        <w:rPr>
          <w:rFonts w:ascii="Times New Roman"/>
          <w:b w:val="false"/>
          <w:i w:val="false"/>
          <w:color w:val="000000"/>
          <w:sz w:val="28"/>
        </w:rPr>
        <w:t>
      61) 190-бапта:</w:t>
      </w:r>
    </w:p>
    <w:p>
      <w:pPr>
        <w:spacing w:after="0"/>
        <w:ind w:left="0"/>
        <w:jc w:val="both"/>
      </w:pPr>
      <w:r>
        <w:rPr>
          <w:rFonts w:ascii="Times New Roman"/>
          <w:b w:val="false"/>
          <w:i w:val="false"/>
          <w:color w:val="000000"/>
          <w:sz w:val="28"/>
        </w:rPr>
        <w:t>
      2, 3 және 4-тармақтар мынадай редакцияда жазылсын:</w:t>
      </w:r>
    </w:p>
    <w:p>
      <w:pPr>
        <w:spacing w:after="0"/>
        <w:ind w:left="0"/>
        <w:jc w:val="both"/>
      </w:pPr>
      <w:r>
        <w:rPr>
          <w:rFonts w:ascii="Times New Roman"/>
          <w:b w:val="false"/>
          <w:i w:val="false"/>
          <w:color w:val="000000"/>
          <w:sz w:val="28"/>
        </w:rPr>
        <w:t>
      "2. Акт тергеп-тексеру материалдарына сәйкес және комиссия мүшелерінің көпшілігінің пікірлері ескеріле отырып ресімделуге тиіс.</w:t>
      </w:r>
    </w:p>
    <w:p>
      <w:pPr>
        <w:spacing w:after="0"/>
        <w:ind w:left="0"/>
        <w:jc w:val="both"/>
      </w:pPr>
      <w:r>
        <w:rPr>
          <w:rFonts w:ascii="Times New Roman"/>
          <w:b w:val="false"/>
          <w:i w:val="false"/>
          <w:color w:val="000000"/>
          <w:sz w:val="28"/>
        </w:rPr>
        <w:t>
      Егер еңбек қызметіне байланысты жазатайым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қолданады және жұмыскер мен жұмыс беруші кінәсінің дәрежесін пайызбен айқындайды.</w:t>
      </w:r>
    </w:p>
    <w:p>
      <w:pPr>
        <w:spacing w:after="0"/>
        <w:ind w:left="0"/>
        <w:jc w:val="both"/>
      </w:pPr>
      <w:r>
        <w:rPr>
          <w:rFonts w:ascii="Times New Roman"/>
          <w:b w:val="false"/>
          <w:i w:val="false"/>
          <w:color w:val="000000"/>
          <w:sz w:val="28"/>
        </w:rPr>
        <w:t>
      Еңбек қызметіне байланысты жазатайым оқиғаны тергеп-тексеру жөніндегі комиссия мүшелерінің біреуі комиссияның (көпшіліктің) қорытындыларымен келіспеген жағдайда, ол тергеп-тексеру аяқталған кезден бастап екі жұмыс күні ішінде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p>
      <w:pPr>
        <w:spacing w:after="0"/>
        <w:ind w:left="0"/>
        <w:jc w:val="both"/>
      </w:pPr>
      <w:r>
        <w:rPr>
          <w:rFonts w:ascii="Times New Roman"/>
          <w:b w:val="false"/>
          <w:i w:val="false"/>
          <w:color w:val="000000"/>
          <w:sz w:val="28"/>
        </w:rPr>
        <w:t>
      3. Тергеп-тексеру нәтижесімен келіспеген немесе еңбек қызметіне байланысты жазатайым оқиға туралы акт уақтылы ресімделмеген жағдайда, зардап шеккен адамның немесе оның сенім білдірілген адамының, жұмыскерлер өкілінің жұмыс берушіге жазбаша түрде жүгінуге құқығы бар, ол олардың өтінішін он жұмыс күн мерзімде қарауға және мәні бойынша шешім қабылдауға міндетті.</w:t>
      </w:r>
    </w:p>
    <w:p>
      <w:pPr>
        <w:spacing w:after="0"/>
        <w:ind w:left="0"/>
        <w:jc w:val="both"/>
      </w:pPr>
      <w:r>
        <w:rPr>
          <w:rFonts w:ascii="Times New Roman"/>
          <w:b w:val="false"/>
          <w:i w:val="false"/>
          <w:color w:val="000000"/>
          <w:sz w:val="28"/>
        </w:rPr>
        <w:t>
      4. Еңбек қызметіне байланысты жазатайым оқиғаларды тергеп-тексеру, ресімдеу және тіркеу мәселелері жөніндегі келіспеушіліктерді:</w:t>
      </w:r>
    </w:p>
    <w:p>
      <w:pPr>
        <w:spacing w:after="0"/>
        <w:ind w:left="0"/>
        <w:jc w:val="both"/>
      </w:pPr>
      <w:r>
        <w:rPr>
          <w:rFonts w:ascii="Times New Roman"/>
          <w:b w:val="false"/>
          <w:i w:val="false"/>
          <w:color w:val="000000"/>
          <w:sz w:val="28"/>
        </w:rPr>
        <w:t>
      1) жұмыс беруші мен жұмыскер арасындағы келіспеушілік жағдайында мемлекеттік еңбек инспекторы қарайды және (немесе) сот тәртібімен қаралады;</w:t>
      </w:r>
    </w:p>
    <w:p>
      <w:pPr>
        <w:spacing w:after="0"/>
        <w:ind w:left="0"/>
        <w:jc w:val="both"/>
      </w:pPr>
      <w:r>
        <w:rPr>
          <w:rFonts w:ascii="Times New Roman"/>
          <w:b w:val="false"/>
          <w:i w:val="false"/>
          <w:color w:val="000000"/>
          <w:sz w:val="28"/>
        </w:rPr>
        <w:t>
      2) жұмыс берушінің, жұмыскердің және төмен тұрған мемлекеттік еңбек инспекторының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инспектордың арасындағы келіспеушілік жағдайында тиісті жоғары тұрған мемлекеттік еңбек инспекторы қарайды және (немесе) сот тәртібімен қаралады.</w:t>
      </w:r>
    </w:p>
    <w:p>
      <w:pPr>
        <w:spacing w:after="0"/>
        <w:ind w:left="0"/>
        <w:jc w:val="both"/>
      </w:pPr>
      <w:r>
        <w:rPr>
          <w:rFonts w:ascii="Times New Roman"/>
          <w:b w:val="false"/>
          <w:i w:val="false"/>
          <w:color w:val="000000"/>
          <w:sz w:val="28"/>
        </w:rPr>
        <w:t>
      Мемлекеттік еңбек инспекторының еңбек қызметіне байланысты жазатайым оқиғаларды тергеп-тексеру мәселелері жөніндегі шешімі еңбек жөніндегі уәкілетті мемлекеттік орган белгілеген нысан бойынша қорытынды түрінде ресімделеді.";</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6), 8) және 9) тармақшалар мынадай редакцияда жазылсын:</w:t>
      </w:r>
    </w:p>
    <w:p>
      <w:pPr>
        <w:spacing w:after="0"/>
        <w:ind w:left="0"/>
        <w:jc w:val="both"/>
      </w:pPr>
      <w:r>
        <w:rPr>
          <w:rFonts w:ascii="Times New Roman"/>
          <w:b w:val="false"/>
          <w:i w:val="false"/>
          <w:color w:val="000000"/>
          <w:sz w:val="28"/>
        </w:rPr>
        <w:t>
      "6) зертханалық және басқа зерттеулердің, эксперименттердің, сараптамалардың, талдаулардың нәтижелері және басқалар (олар болған кезде);";</w:t>
      </w:r>
    </w:p>
    <w:p>
      <w:pPr>
        <w:spacing w:after="0"/>
        <w:ind w:left="0"/>
        <w:jc w:val="both"/>
      </w:pPr>
      <w:r>
        <w:rPr>
          <w:rFonts w:ascii="Times New Roman"/>
          <w:b w:val="false"/>
          <w:i w:val="false"/>
          <w:color w:val="000000"/>
          <w:sz w:val="28"/>
        </w:rPr>
        <w:t>
      "8) жұмыс берушіге келтірілген материалдық зиян туралы мәліметтер (олар болған кезде);</w:t>
      </w:r>
    </w:p>
    <w:p>
      <w:pPr>
        <w:spacing w:after="0"/>
        <w:ind w:left="0"/>
        <w:jc w:val="both"/>
      </w:pPr>
      <w:r>
        <w:rPr>
          <w:rFonts w:ascii="Times New Roman"/>
          <w:b w:val="false"/>
          <w:i w:val="false"/>
          <w:color w:val="000000"/>
          <w:sz w:val="28"/>
        </w:rPr>
        <w:t>
      9) жұмыс берушінің зардап шеккен адамға (оның отбасы мүшелеріне) оның денсаулығына келтірілген зиянды (ол болған кезде) өтеу және жол берілген оқиғаға кінәлі лауазымды адамдарды (олар болған кезде) жауаптылыққа тарту туралы бұйрығы;";</w:t>
      </w:r>
    </w:p>
    <w:p>
      <w:pPr>
        <w:spacing w:after="0"/>
        <w:ind w:left="0"/>
        <w:jc w:val="both"/>
      </w:pPr>
      <w:r>
        <w:rPr>
          <w:rFonts w:ascii="Times New Roman"/>
          <w:b w:val="false"/>
          <w:i w:val="false"/>
          <w:color w:val="000000"/>
          <w:sz w:val="28"/>
        </w:rPr>
        <w:t>
      5-тармақ мынадай мазмұндағы бөлікпен толықтырылсын:</w:t>
      </w:r>
    </w:p>
    <w:p>
      <w:pPr>
        <w:spacing w:after="0"/>
        <w:ind w:left="0"/>
        <w:jc w:val="both"/>
      </w:pPr>
      <w:r>
        <w:rPr>
          <w:rFonts w:ascii="Times New Roman"/>
          <w:b w:val="false"/>
          <w:i w:val="false"/>
          <w:color w:val="000000"/>
          <w:sz w:val="28"/>
        </w:rPr>
        <w:t>
      "Осы тармақта көрсетілген материалдар болмаған жағдайда жазатайым оқиғаны тергеп-тексеру актісінде себептері көрсетілген тиісті ақпарат көрсетіледі.";</w:t>
      </w:r>
    </w:p>
    <w:p>
      <w:pPr>
        <w:spacing w:after="0"/>
        <w:ind w:left="0"/>
        <w:jc w:val="both"/>
      </w:pPr>
      <w:r>
        <w:rPr>
          <w:rFonts w:ascii="Times New Roman"/>
          <w:b w:val="false"/>
          <w:i w:val="false"/>
          <w:color w:val="000000"/>
          <w:sz w:val="28"/>
        </w:rPr>
        <w:t>
      10-тармақ мынадай редакцияда жазылсын:</w:t>
      </w:r>
    </w:p>
    <w:p>
      <w:pPr>
        <w:spacing w:after="0"/>
        <w:ind w:left="0"/>
        <w:jc w:val="both"/>
      </w:pPr>
      <w:r>
        <w:rPr>
          <w:rFonts w:ascii="Times New Roman"/>
          <w:b w:val="false"/>
          <w:i w:val="false"/>
          <w:color w:val="000000"/>
          <w:sz w:val="28"/>
        </w:rPr>
        <w:t>
      "10. Жұмыс беруші еңбек қызметіне байланысты жазатайым оқиғаны арнайы тергеп-тексеру материалдарының көшірмелерін еңбек инспекциясы жөніндегі жергілікті органға береді. Еңбек қызметіне байланысты жазатайым оқиғаны тергеп-тексеру аяқталғаннан соң мемлекеттік еңбек инспекторы арнайы тергеп-тексеру материалдарының көшірмелерін жергілікті ішкі істер органына жеті жұмыс күн мерзімде жібереді, ол Қазақстан Республикасының заңнамасына сәйкес тиісті шешім қабылдайды және қабылданған шешім туралы жиырма жұмыс күнінен кешіктірмей хабарлайды.";</w:t>
      </w:r>
    </w:p>
    <w:p>
      <w:pPr>
        <w:spacing w:after="0"/>
        <w:ind w:left="0"/>
        <w:jc w:val="both"/>
      </w:pPr>
      <w:r>
        <w:rPr>
          <w:rFonts w:ascii="Times New Roman"/>
          <w:b w:val="false"/>
          <w:i w:val="false"/>
          <w:color w:val="000000"/>
          <w:sz w:val="28"/>
        </w:rPr>
        <w:t>
      62) 193-бапта:</w:t>
      </w:r>
    </w:p>
    <w:p>
      <w:pPr>
        <w:spacing w:after="0"/>
        <w:ind w:left="0"/>
        <w:jc w:val="both"/>
      </w:pPr>
      <w:r>
        <w:rPr>
          <w:rFonts w:ascii="Times New Roman"/>
          <w:b w:val="false"/>
          <w:i w:val="false"/>
          <w:color w:val="000000"/>
          <w:sz w:val="28"/>
        </w:rPr>
        <w:t>
      1), 6) және 11) тармақшалар мынадай редакцияда жазылсын:</w:t>
      </w:r>
    </w:p>
    <w:p>
      <w:pPr>
        <w:spacing w:after="0"/>
        <w:ind w:left="0"/>
        <w:jc w:val="both"/>
      </w:pPr>
      <w:r>
        <w:rPr>
          <w:rFonts w:ascii="Times New Roman"/>
          <w:b w:val="false"/>
          <w:i w:val="false"/>
          <w:color w:val="000000"/>
          <w:sz w:val="28"/>
        </w:rPr>
        <w:t>
      "1) нормативтік құқықтық актілерге сәйкес Қазақстан Республикасы еңбек заңнамасының сақталуын тексеруді жүргізу мақсатында жұмыс берушілерге кедергісіз баруға;";</w:t>
      </w:r>
    </w:p>
    <w:p>
      <w:pPr>
        <w:spacing w:after="0"/>
        <w:ind w:left="0"/>
        <w:jc w:val="both"/>
      </w:pPr>
      <w:r>
        <w:rPr>
          <w:rFonts w:ascii="Times New Roman"/>
          <w:b w:val="false"/>
          <w:i w:val="false"/>
          <w:color w:val="000000"/>
          <w:sz w:val="28"/>
        </w:rPr>
        <w:t>
      "6) жекелеген өндірістердің, цехтардың, учаскелердің, жұмыс орындарының қызметі және жабдықтардың, механизмдердің пайдаланылуы еңбек қауіпсіздігі және еңбекті қорғау туралы нормативтік құқықтық актілердің талаптарына сәйкес келмейтіні анықталған кезде, оларды бес жұмыс күннен аспайтын мерзімге, көрсетілген мерзім ішінде міндетті түрде сотқа талап арыз бере отырып, тоқтата тұруға (тыйым салуға).</w:t>
      </w:r>
    </w:p>
    <w:p>
      <w:pPr>
        <w:spacing w:after="0"/>
        <w:ind w:left="0"/>
        <w:jc w:val="both"/>
      </w:pPr>
      <w:r>
        <w:rPr>
          <w:rFonts w:ascii="Times New Roman"/>
          <w:b w:val="false"/>
          <w:i w:val="false"/>
          <w:color w:val="000000"/>
          <w:sz w:val="28"/>
        </w:rPr>
        <w:t xml:space="preserve">
      Жекелеген өндірістердің, цехтардың, учаскелердің, жұмыс орындарының қызметін және жабдықтардың, механизмдердің пайдаланылуын тоқтата тұру (тыйым салу) жолымен жою мүмкін емес, жұмыскерлердің өмірі мен денсаулығына қауіп-қатер төндіретін, еңбек қауіпсіздігі және еңбекті қорғау туралы нормативтік құқықтық актілердің талаптарына сәйкес келмеу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инспекторы сотқа талап-арызды көрсетілген мерзімде міндетті түрде бере отырып, бес жұмыс күннен аспайтын мерзімге ұйымдардың қызметін тоқтата тұруға (тыйым салуға) құқылы. </w:t>
      </w:r>
    </w:p>
    <w:p>
      <w:pPr>
        <w:spacing w:after="0"/>
        <w:ind w:left="0"/>
        <w:jc w:val="both"/>
      </w:pPr>
      <w:r>
        <w:rPr>
          <w:rFonts w:ascii="Times New Roman"/>
          <w:b w:val="false"/>
          <w:i w:val="false"/>
          <w:color w:val="000000"/>
          <w:sz w:val="28"/>
        </w:rPr>
        <w:t xml:space="preserve">
      Осы бапта жұмыскерлердің өмірі мен денсаулығына қауіп-қатер деп жұмыскерлердің өндірістік жарақат алу мүмкіндігін не өлім тәуекелін түсіну керек;"; </w:t>
      </w:r>
    </w:p>
    <w:p>
      <w:pPr>
        <w:spacing w:after="0"/>
        <w:ind w:left="0"/>
        <w:jc w:val="both"/>
      </w:pPr>
      <w:r>
        <w:rPr>
          <w:rFonts w:ascii="Times New Roman"/>
          <w:b w:val="false"/>
          <w:i w:val="false"/>
          <w:color w:val="000000"/>
          <w:sz w:val="28"/>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арыздарды және өзге де материалдарды тиісті құқық қорғау органдарына және соттарға жіберуге;";</w:t>
      </w:r>
    </w:p>
    <w:p>
      <w:pPr>
        <w:spacing w:after="0"/>
        <w:ind w:left="0"/>
        <w:jc w:val="both"/>
      </w:pPr>
      <w:r>
        <w:rPr>
          <w:rFonts w:ascii="Times New Roman"/>
          <w:b w:val="false"/>
          <w:i w:val="false"/>
          <w:color w:val="000000"/>
          <w:sz w:val="28"/>
        </w:rPr>
        <w:t>
      63) 195-бапта:</w:t>
      </w:r>
    </w:p>
    <w:p>
      <w:pPr>
        <w:spacing w:after="0"/>
        <w:ind w:left="0"/>
        <w:jc w:val="both"/>
      </w:pPr>
      <w:r>
        <w:rPr>
          <w:rFonts w:ascii="Times New Roman"/>
          <w:b w:val="false"/>
          <w:i w:val="false"/>
          <w:color w:val="000000"/>
          <w:sz w:val="28"/>
        </w:rPr>
        <w:t>
      1-тармақтың 1) тармақшасының үшінші абзацы мынадай редакцияда жазылсын:</w:t>
      </w:r>
    </w:p>
    <w:p>
      <w:pPr>
        <w:spacing w:after="0"/>
        <w:ind w:left="0"/>
        <w:jc w:val="both"/>
      </w:pPr>
      <w:r>
        <w:rPr>
          <w:rFonts w:ascii="Times New Roman"/>
          <w:b w:val="false"/>
          <w:i w:val="false"/>
          <w:color w:val="000000"/>
          <w:sz w:val="28"/>
        </w:rPr>
        <w:t>
      "жекелеген өндірістердің, цехтардың, учаскелердің, жұмыс орындары қызметі мен жабдықтардың, механизмдердің пайдаланылуына және тұтас алғанда ұйым қызметіне тыйым салу (тоқтата тұру) туралы нұсқама.";</w:t>
      </w:r>
    </w:p>
    <w:p>
      <w:pPr>
        <w:spacing w:after="0"/>
        <w:ind w:left="0"/>
        <w:jc w:val="both"/>
      </w:pPr>
      <w:r>
        <w:rPr>
          <w:rFonts w:ascii="Times New Roman"/>
          <w:b w:val="false"/>
          <w:i w:val="false"/>
          <w:color w:val="000000"/>
          <w:sz w:val="28"/>
        </w:rPr>
        <w:t>
      1-тармақтың 1) тармақшасының екінші бөлігі мынадай редакцияда жазылсын:</w:t>
      </w:r>
    </w:p>
    <w:p>
      <w:pPr>
        <w:spacing w:after="0"/>
        <w:ind w:left="0"/>
        <w:jc w:val="both"/>
      </w:pPr>
      <w:r>
        <w:rPr>
          <w:rFonts w:ascii="Times New Roman"/>
          <w:b w:val="false"/>
          <w:i w:val="false"/>
          <w:color w:val="000000"/>
          <w:sz w:val="28"/>
        </w:rPr>
        <w:t>
      "Бұл ретте ұйым қызметіне тыйым салу (тоқтата тұру) туралы акт осы Кодекстің 193-бабының 6) тармақшасына сәйкес берілген қызметті тыйым салу (тоқтата тұру) туралы талап арыз бойынша азаматтық іс сотпен қозғалғанға дейін қолданылады.";</w:t>
      </w:r>
    </w:p>
    <w:p>
      <w:pPr>
        <w:spacing w:after="0"/>
        <w:ind w:left="0"/>
        <w:jc w:val="both"/>
      </w:pPr>
      <w:r>
        <w:rPr>
          <w:rFonts w:ascii="Times New Roman"/>
          <w:b w:val="false"/>
          <w:i w:val="false"/>
          <w:color w:val="000000"/>
          <w:sz w:val="28"/>
        </w:rPr>
        <w:t>
      1-тармақ мынадай мазмұндағы 6) тармақшамен толықтырылсын:</w:t>
      </w:r>
    </w:p>
    <w:p>
      <w:pPr>
        <w:spacing w:after="0"/>
        <w:ind w:left="0"/>
        <w:jc w:val="both"/>
      </w:pPr>
      <w:r>
        <w:rPr>
          <w:rFonts w:ascii="Times New Roman"/>
          <w:b w:val="false"/>
          <w:i w:val="false"/>
          <w:color w:val="000000"/>
          <w:sz w:val="28"/>
        </w:rPr>
        <w:t>
      "6) тексеру нәтижелері туралы актісі.";</w:t>
      </w:r>
    </w:p>
    <w:p>
      <w:pPr>
        <w:spacing w:after="0"/>
        <w:ind w:left="0"/>
        <w:jc w:val="both"/>
      </w:pPr>
      <w:r>
        <w:rPr>
          <w:rFonts w:ascii="Times New Roman"/>
          <w:b w:val="false"/>
          <w:i w:val="false"/>
          <w:color w:val="000000"/>
          <w:sz w:val="28"/>
        </w:rPr>
        <w:t>
      64) 200-бап мынадай редакцияда жазылсын:</w:t>
      </w:r>
    </w:p>
    <w:p>
      <w:pPr>
        <w:spacing w:after="0"/>
        <w:ind w:left="0"/>
        <w:jc w:val="both"/>
      </w:pPr>
      <w:r>
        <w:rPr>
          <w:rFonts w:ascii="Times New Roman"/>
          <w:b w:val="false"/>
          <w:i w:val="false"/>
          <w:color w:val="000000"/>
          <w:sz w:val="28"/>
        </w:rPr>
        <w:t>
      "200-бап. Жұмыс берушінің қызметін декларациялау</w:t>
      </w:r>
    </w:p>
    <w:p>
      <w:pPr>
        <w:spacing w:after="0"/>
        <w:ind w:left="0"/>
        <w:jc w:val="both"/>
      </w:pPr>
      <w:r>
        <w:rPr>
          <w:rFonts w:ascii="Times New Roman"/>
          <w:b w:val="false"/>
          <w:i w:val="false"/>
          <w:color w:val="000000"/>
          <w:sz w:val="28"/>
        </w:rPr>
        <w:t>
      Жұмыс берушінің қызметін декларациялауды еңбек инспекциясы жөніндегі жергілікті орган жұмыс берушілердің өңірлік бірлестіктерімен және аумақтық кәсіподақтар бірлестіктерімен бірлесіп жүзеге асырады.</w:t>
      </w:r>
    </w:p>
    <w:p>
      <w:pPr>
        <w:spacing w:after="0"/>
        <w:ind w:left="0"/>
        <w:jc w:val="both"/>
      </w:pPr>
      <w:r>
        <w:rPr>
          <w:rFonts w:ascii="Times New Roman"/>
          <w:b w:val="false"/>
          <w:i w:val="false"/>
          <w:color w:val="000000"/>
          <w:sz w:val="28"/>
        </w:rPr>
        <w:t>
      Декларациялау өлшемшарттарын (көрсеткіштерін) салыстыру арқылы жүзеге асырылады, ол бойынша жұмыс беруші өзінің қызметін еңбек заңнамасы талаптарының сәйкестігіне өз бетінше бағалау жүргізеді.</w:t>
      </w:r>
    </w:p>
    <w:p>
      <w:pPr>
        <w:spacing w:after="0"/>
        <w:ind w:left="0"/>
        <w:jc w:val="both"/>
      </w:pPr>
      <w:r>
        <w:rPr>
          <w:rFonts w:ascii="Times New Roman"/>
          <w:b w:val="false"/>
          <w:i w:val="false"/>
          <w:color w:val="000000"/>
          <w:sz w:val="28"/>
        </w:rPr>
        <w:t>
      Жұмыс беруші декларациялау бойынша мәліметтерді әлеуметтік-еңбек саласының бірыңғай ақпараттық жүйесіне енгізеді.</w:t>
      </w:r>
    </w:p>
    <w:p>
      <w:pPr>
        <w:spacing w:after="0"/>
        <w:ind w:left="0"/>
        <w:jc w:val="both"/>
      </w:pPr>
      <w:r>
        <w:rPr>
          <w:rFonts w:ascii="Times New Roman"/>
          <w:b w:val="false"/>
          <w:i w:val="false"/>
          <w:color w:val="000000"/>
          <w:sz w:val="28"/>
        </w:rPr>
        <w:t>
      Қызметі Қазақстан Республикасының еңбек заңнамасының талаптарына сәйкес келеді деп танылған жұмыс берушілерге үш жыл мерзімге сенім сертификаты тапсырылады, ол Қазақстан Республикасының Кәсіпкерлік кодексіне сәйкес бақылау субъектісіне барумен профилактикалық бақылау тізімін қалыптастыру кезінде ескеріледі.";</w:t>
      </w:r>
    </w:p>
    <w:p>
      <w:pPr>
        <w:spacing w:after="0"/>
        <w:ind w:left="0"/>
        <w:jc w:val="both"/>
      </w:pPr>
      <w:r>
        <w:rPr>
          <w:rFonts w:ascii="Times New Roman"/>
          <w:b w:val="false"/>
          <w:i w:val="false"/>
          <w:color w:val="000000"/>
          <w:sz w:val="28"/>
        </w:rPr>
        <w:t>
      65) 201-баптың 1-тармағы мынадай редакцияда жазылсын:</w:t>
      </w:r>
    </w:p>
    <w:p>
      <w:pPr>
        <w:spacing w:after="0"/>
        <w:ind w:left="0"/>
        <w:jc w:val="both"/>
      </w:pPr>
      <w:r>
        <w:rPr>
          <w:rFonts w:ascii="Times New Roman"/>
          <w:b w:val="false"/>
          <w:i w:val="false"/>
          <w:color w:val="000000"/>
          <w:sz w:val="28"/>
        </w:rPr>
        <w:t>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кәсіптік тәуекелдерді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p>
      <w:pPr>
        <w:spacing w:after="0"/>
        <w:ind w:left="0"/>
        <w:jc w:val="both"/>
      </w:pPr>
      <w:r>
        <w:rPr>
          <w:rFonts w:ascii="Times New Roman"/>
          <w:b w:val="false"/>
          <w:i w:val="false"/>
          <w:color w:val="000000"/>
          <w:sz w:val="28"/>
        </w:rPr>
        <w:t>
      66) 203-баптың 1 және 4-тармақтары мынадай редакцияда жазылсын:</w:t>
      </w:r>
    </w:p>
    <w:p>
      <w:pPr>
        <w:spacing w:after="0"/>
        <w:ind w:left="0"/>
        <w:jc w:val="both"/>
      </w:pPr>
      <w:r>
        <w:rPr>
          <w:rFonts w:ascii="Times New Roman"/>
          <w:b w:val="false"/>
          <w:i w:val="false"/>
          <w:color w:val="000000"/>
          <w:sz w:val="28"/>
        </w:rPr>
        <w:t>
      "1. Жұмыс берушінің бастамасы бойынша және (немесе) жұмыскерлердің не олардың өкілдерінің бастамасы бойынша он бес жұмыс күнінен аспайтын мерзімде еңбек қауіпсіздігі және еңбекті қорғау жөніндегі өндірістік кеңес құрылады. Оның құрамына техникалық еңбекті қорғау жөніндегі инспекторларын қоса алғанда, жұмыс берушінің өкілдері, жұмыскерлердің өкілдері тепе-теңдік негізде кіреді.";</w:t>
      </w:r>
    </w:p>
    <w:p>
      <w:pPr>
        <w:spacing w:after="0"/>
        <w:ind w:left="0"/>
        <w:jc w:val="both"/>
      </w:pPr>
      <w:r>
        <w:rPr>
          <w:rFonts w:ascii="Times New Roman"/>
          <w:b w:val="false"/>
          <w:i w:val="false"/>
          <w:color w:val="000000"/>
          <w:sz w:val="28"/>
        </w:rPr>
        <w:t>
      "4. Еңбек қауіпсіздігі және еңбекті қорғау жөніндегі өндірістік кеңес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еңбекті қорғау жөніндегі инспекторларының жұмыс орындарындағы еңбек жағдайлары мен еңбектің қорғалуына тексеру жүргізуін ұйымдастырады.".</w:t>
      </w:r>
    </w:p>
    <w:p>
      <w:pPr>
        <w:spacing w:after="0"/>
        <w:ind w:left="0"/>
        <w:jc w:val="both"/>
      </w:pPr>
      <w:r>
        <w:rPr>
          <w:rFonts w:ascii="Times New Roman"/>
          <w:b w:val="false"/>
          <w:i w:val="false"/>
          <w:color w:val="000000"/>
          <w:sz w:val="28"/>
        </w:rPr>
        <w:t xml:space="preserve">
      3.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19-I, 100-құжат; № 21-III, 135-құжат; № 23-II, 170-құжат; 2017 ж., № 11, 29-құжат; № 13, 45-құжат; № 16, 56-құжат; № 21, 98-құжат, 2018 ж., № 15, 47-құжат):</w:t>
      </w:r>
    </w:p>
    <w:p>
      <w:pPr>
        <w:spacing w:after="0"/>
        <w:ind w:left="0"/>
        <w:jc w:val="both"/>
      </w:pPr>
      <w:r>
        <w:rPr>
          <w:rFonts w:ascii="Times New Roman"/>
          <w:b w:val="false"/>
          <w:i w:val="false"/>
          <w:color w:val="000000"/>
          <w:sz w:val="28"/>
        </w:rPr>
        <w:t>
      27-бапта 7-тармақ алып тасталсын.</w:t>
      </w:r>
    </w:p>
    <w:p>
      <w:pPr>
        <w:spacing w:after="0"/>
        <w:ind w:left="0"/>
        <w:jc w:val="both"/>
      </w:pPr>
      <w:r>
        <w:rPr>
          <w:rFonts w:ascii="Times New Roman"/>
          <w:b w:val="false"/>
          <w:i w:val="false"/>
          <w:color w:val="000000"/>
          <w:sz w:val="28"/>
        </w:rPr>
        <w:t xml:space="preserve">
      4. "Кәсiптiк одақтар туралы" 2014 жылғы 27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66-құжат; 2015 ж., № 22-V, 52-құжат; 2016 ж., № 7-I, 49-құжат; № 7-II, 55-құжат, 2017 ж., № 15, 55-құжат):</w:t>
      </w:r>
    </w:p>
    <w:p>
      <w:pPr>
        <w:spacing w:after="0"/>
        <w:ind w:left="0"/>
        <w:jc w:val="both"/>
      </w:pPr>
      <w:r>
        <w:rPr>
          <w:rFonts w:ascii="Times New Roman"/>
          <w:b w:val="false"/>
          <w:i w:val="false"/>
          <w:color w:val="000000"/>
          <w:sz w:val="28"/>
        </w:rPr>
        <w:t>
      1) 3-бап мынадай мазмұндағы 3-тармақпен толықтырылсын:</w:t>
      </w:r>
    </w:p>
    <w:p>
      <w:pPr>
        <w:spacing w:after="0"/>
        <w:ind w:left="0"/>
        <w:jc w:val="both"/>
      </w:pPr>
      <w:r>
        <w:rPr>
          <w:rFonts w:ascii="Times New Roman"/>
          <w:b w:val="false"/>
          <w:i w:val="false"/>
          <w:color w:val="000000"/>
          <w:sz w:val="28"/>
        </w:rPr>
        <w:t xml:space="preserve">
      "3. Жұмыс берушілердің өкілдері кез келген деңгейдегі кәсіподақ органының сайлау органының мүшесі бола алмайды."; </w:t>
      </w:r>
    </w:p>
    <w:p>
      <w:pPr>
        <w:spacing w:after="0"/>
        <w:ind w:left="0"/>
        <w:jc w:val="both"/>
      </w:pPr>
      <w:r>
        <w:rPr>
          <w:rFonts w:ascii="Times New Roman"/>
          <w:b w:val="false"/>
          <w:i w:val="false"/>
          <w:color w:val="000000"/>
          <w:sz w:val="28"/>
        </w:rPr>
        <w:t>
      2) 6-бап мынадай редакцияда жазылсын:</w:t>
      </w:r>
    </w:p>
    <w:p>
      <w:pPr>
        <w:spacing w:after="0"/>
        <w:ind w:left="0"/>
        <w:jc w:val="both"/>
      </w:pPr>
      <w:r>
        <w:rPr>
          <w:rFonts w:ascii="Times New Roman"/>
          <w:b w:val="false"/>
          <w:i w:val="false"/>
          <w:color w:val="000000"/>
          <w:sz w:val="28"/>
        </w:rPr>
        <w:t>
      "6-бап. Кәсiподақтардың халықаралық байланыстары</w:t>
      </w:r>
    </w:p>
    <w:p>
      <w:pPr>
        <w:spacing w:after="0"/>
        <w:ind w:left="0"/>
        <w:jc w:val="both"/>
      </w:pPr>
      <w:r>
        <w:rPr>
          <w:rFonts w:ascii="Times New Roman"/>
          <w:b w:val="false"/>
          <w:i w:val="false"/>
          <w:color w:val="000000"/>
          <w:sz w:val="28"/>
        </w:rPr>
        <w:t>
      Кәсiподақтар жарғылық мақсаттар мен мiндеттерге сәйкес еңбекшілердің құқықтары мен бостандықтарын қорғау саласында жұмыс істейтін халықаралық кәсiподақтар бірлестігіне кіруге, сондай-ақ ынтымақтастық туралы шарттар, келiсiмдер жасасуға құқылы.</w:t>
      </w:r>
    </w:p>
    <w:p>
      <w:pPr>
        <w:spacing w:after="0"/>
        <w:ind w:left="0"/>
        <w:jc w:val="both"/>
      </w:pPr>
      <w:r>
        <w:rPr>
          <w:rFonts w:ascii="Times New Roman"/>
          <w:b w:val="false"/>
          <w:i w:val="false"/>
          <w:color w:val="000000"/>
          <w:sz w:val="28"/>
        </w:rPr>
        <w:t>
      Кəсіподақтар Қазақстан Республикасының заңнамасына сəйкес халықаралық ұйымдармен бірлесіп қызметкерлердің құқықтары мен мүдделерін қорғауға бағытталған іс-шараларды ұйымдастыруға, өткізуге және жобаларды жүзеге асыруға құқылы.";</w:t>
      </w:r>
    </w:p>
    <w:p>
      <w:pPr>
        <w:spacing w:after="0"/>
        <w:ind w:left="0"/>
        <w:jc w:val="both"/>
      </w:pPr>
      <w:r>
        <w:rPr>
          <w:rFonts w:ascii="Times New Roman"/>
          <w:b w:val="false"/>
          <w:i w:val="false"/>
          <w:color w:val="000000"/>
          <w:sz w:val="28"/>
        </w:rPr>
        <w:t>
      3) 10-баптың 2-тармағы мынадай редакцияда жазылсын:</w:t>
      </w:r>
    </w:p>
    <w:p>
      <w:pPr>
        <w:spacing w:after="0"/>
        <w:ind w:left="0"/>
        <w:jc w:val="both"/>
      </w:pPr>
      <w:r>
        <w:rPr>
          <w:rFonts w:ascii="Times New Roman"/>
          <w:b w:val="false"/>
          <w:i w:val="false"/>
          <w:color w:val="000000"/>
          <w:sz w:val="28"/>
        </w:rPr>
        <w:t xml:space="preserve">
      "2. Республикалық, аумақтық кәсіподақтар бірлестіктері, салалық және жергілікті кәсіподақтар тiркелген күннен бастап бір жыл өткенге дейін өздерін тіркеген органға осы Заңның 11-бабының 3-тармағында, 12-бабының </w:t>
      </w:r>
      <w:r>
        <w:br/>
      </w:r>
      <w:r>
        <w:rPr>
          <w:rFonts w:ascii="Times New Roman"/>
          <w:b w:val="false"/>
          <w:i w:val="false"/>
          <w:color w:val="000000"/>
          <w:sz w:val="28"/>
        </w:rPr>
        <w:t>3-тармағында, 13-бабының 2 және 3-тармақтарында және 14-бабының 4-тармағында көзделген талаптарға сәйкес келуін растайтын құжаттардың көшірмелерін ұсынуға міндетті.";</w:t>
      </w:r>
    </w:p>
    <w:p>
      <w:pPr>
        <w:spacing w:after="0"/>
        <w:ind w:left="0"/>
        <w:jc w:val="both"/>
      </w:pPr>
      <w:r>
        <w:rPr>
          <w:rFonts w:ascii="Times New Roman"/>
          <w:b w:val="false"/>
          <w:i w:val="false"/>
          <w:color w:val="000000"/>
          <w:sz w:val="28"/>
        </w:rPr>
        <w:t>
      4) 11-бапта:</w:t>
      </w:r>
    </w:p>
    <w:p>
      <w:pPr>
        <w:spacing w:after="0"/>
        <w:ind w:left="0"/>
        <w:jc w:val="both"/>
      </w:pPr>
      <w:r>
        <w:rPr>
          <w:rFonts w:ascii="Times New Roman"/>
          <w:b w:val="false"/>
          <w:i w:val="false"/>
          <w:color w:val="000000"/>
          <w:sz w:val="28"/>
        </w:rPr>
        <w:t>
      2 және 3-тармақтар мынадай редакцияда жазылсын:</w:t>
      </w:r>
    </w:p>
    <w:p>
      <w:pPr>
        <w:spacing w:after="0"/>
        <w:ind w:left="0"/>
        <w:jc w:val="both"/>
      </w:pPr>
      <w:r>
        <w:rPr>
          <w:rFonts w:ascii="Times New Roman"/>
          <w:b w:val="false"/>
          <w:i w:val="false"/>
          <w:color w:val="000000"/>
          <w:sz w:val="28"/>
        </w:rPr>
        <w:t xml:space="preserve">
      "2. Республикалық кәсіподақтар бірлестігін салалық кәсіподақтар және (немесе) облыстардың, республикалық маңызы бар қалалардың және астананың аумақтық кәсіподақтар бірлестіктері коммерциялық емес ұйымның өзге ұйымдық-құқықтық нысанында құрады. </w:t>
      </w:r>
    </w:p>
    <w:p>
      <w:pPr>
        <w:spacing w:after="0"/>
        <w:ind w:left="0"/>
        <w:jc w:val="both"/>
      </w:pPr>
      <w:r>
        <w:rPr>
          <w:rFonts w:ascii="Times New Roman"/>
          <w:b w:val="false"/>
          <w:i w:val="false"/>
          <w:color w:val="000000"/>
          <w:sz w:val="28"/>
        </w:rPr>
        <w:t>
      3. Республикалық кәсіподақтар бірлестігінде облыстардың, республикалық маңызы бар қалалардың және астананың жартысынан астамын қамтитын аумағында мүшелік ұйымдары болуға тиіс.";</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Республикалық кәсіподақтар бірлестігі әлеуметтік әріптестік пен әлеуметтік және еңбек қатынастарын реттеу жөніндегі республикалық үшжақты комиссияның жұмысына қатысу үшін еңбек жөніндегі уәкілетті мемлекеттік органды ол белгілеген тәртіппен хабардар етуге тиіс.";</w:t>
      </w:r>
    </w:p>
    <w:p>
      <w:pPr>
        <w:spacing w:after="0"/>
        <w:ind w:left="0"/>
        <w:jc w:val="both"/>
      </w:pPr>
      <w:r>
        <w:rPr>
          <w:rFonts w:ascii="Times New Roman"/>
          <w:b w:val="false"/>
          <w:i w:val="false"/>
          <w:color w:val="000000"/>
          <w:sz w:val="28"/>
        </w:rPr>
        <w:t>
      5) 12-бапта: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xml:space="preserve">
      "3. Облыс, республикалық маңызы бар қала және астана деңгейіндегі аумақтық кәсіподақтар бірлестігінің кемінде екі ауданның (облыстық маңызы бар қаланың) аумағында мүшелік ұйымы болуға тиіс. </w:t>
      </w:r>
    </w:p>
    <w:p>
      <w:pPr>
        <w:spacing w:after="0"/>
        <w:ind w:left="0"/>
        <w:jc w:val="both"/>
      </w:pPr>
      <w:r>
        <w:rPr>
          <w:rFonts w:ascii="Times New Roman"/>
          <w:b w:val="false"/>
          <w:i w:val="false"/>
          <w:color w:val="000000"/>
          <w:sz w:val="28"/>
        </w:rPr>
        <w:t>
      Аудан (облыстық маңызы бар қала) деңгейіндегі аумақтық кәсіподақтар бірлестігінің тиісті аумақта кемінде екі мүшелік ұйымы болуға тиіс.";</w:t>
      </w:r>
    </w:p>
    <w:p>
      <w:pPr>
        <w:spacing w:after="0"/>
        <w:ind w:left="0"/>
        <w:jc w:val="both"/>
      </w:pPr>
      <w:r>
        <w:rPr>
          <w:rFonts w:ascii="Times New Roman"/>
          <w:b w:val="false"/>
          <w:i w:val="false"/>
          <w:color w:val="000000"/>
          <w:sz w:val="28"/>
        </w:rPr>
        <w:t>
      мынадай мазмұндағы 3-1 және 3-2-тармақтармен толықтырылсын:</w:t>
      </w:r>
    </w:p>
    <w:p>
      <w:pPr>
        <w:spacing w:after="0"/>
        <w:ind w:left="0"/>
        <w:jc w:val="both"/>
      </w:pPr>
      <w:r>
        <w:rPr>
          <w:rFonts w:ascii="Times New Roman"/>
          <w:b w:val="false"/>
          <w:i w:val="false"/>
          <w:color w:val="000000"/>
          <w:sz w:val="28"/>
        </w:rPr>
        <w:t xml:space="preserve">
      "3-1. Облыс, республикалық маңызы бар қалалар және астана деңгейіндегі аумақтық кәсіподақтар бірлестігінің республикалық кәсіподақтар бірлестігінің жарғысын сақтау шарттарында мүшелік ұйым ретінде республикалық кәсіподақтар бірлестігінің құрамына кіруге құқығы бар. </w:t>
      </w:r>
    </w:p>
    <w:p>
      <w:pPr>
        <w:spacing w:after="0"/>
        <w:ind w:left="0"/>
        <w:jc w:val="both"/>
      </w:pPr>
      <w:r>
        <w:rPr>
          <w:rFonts w:ascii="Times New Roman"/>
          <w:b w:val="false"/>
          <w:i w:val="false"/>
          <w:color w:val="000000"/>
          <w:sz w:val="28"/>
        </w:rPr>
        <w:t>
      3-2. Аумақтық кәсіподақтар бірлестігі әлеуметтік әріптестік пен әлеуметтік және еңбек қатынастарын реттеу жөніндегі облыстық, қалалық, аудандық комиссияның жұмысына қатысу үшін еңбек жөніндегі уәкілетті орган белгілеген тәртіппен тиiстi әкiмшiлiк-аумақтық бiрлiктiң жергiлiктi атқарушы органын хабардар етуге тиіс.";</w:t>
      </w:r>
    </w:p>
    <w:p>
      <w:pPr>
        <w:spacing w:after="0"/>
        <w:ind w:left="0"/>
        <w:jc w:val="both"/>
      </w:pPr>
      <w:r>
        <w:rPr>
          <w:rFonts w:ascii="Times New Roman"/>
          <w:b w:val="false"/>
          <w:i w:val="false"/>
          <w:color w:val="000000"/>
          <w:sz w:val="28"/>
        </w:rPr>
        <w:t>
      6) 13-бапта: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Салалық кәсіподақтың облыстардың, республикалық маңызы бар қалалардың және астананың жартысынан астамын қамтитын аумағында бастауыш кәсіподақ ұйымдары, жергілікті кәсіподақтар мүшелік ұйымдары болуға тиіс.</w:t>
      </w:r>
    </w:p>
    <w:p>
      <w:pPr>
        <w:spacing w:after="0"/>
        <w:ind w:left="0"/>
        <w:jc w:val="both"/>
      </w:pPr>
      <w:r>
        <w:rPr>
          <w:rFonts w:ascii="Times New Roman"/>
          <w:b w:val="false"/>
          <w:i w:val="false"/>
          <w:color w:val="000000"/>
          <w:sz w:val="28"/>
        </w:rPr>
        <w:t>
      Шағын кәсіпкерлік субъектілерінің қызметкерлері облыстар, республикалық маңызы бар қалалар және астана аумағының жартысынан астамын қамтитын құрылымдық бөлімшелері, мүшелік ұйымдары болған кезде салалық кәсіподақ құруға құқылы.";</w:t>
      </w:r>
    </w:p>
    <w:p>
      <w:pPr>
        <w:spacing w:after="0"/>
        <w:ind w:left="0"/>
        <w:jc w:val="both"/>
      </w:pPr>
      <w:r>
        <w:rPr>
          <w:rFonts w:ascii="Times New Roman"/>
          <w:b w:val="false"/>
          <w:i w:val="false"/>
          <w:color w:val="000000"/>
          <w:sz w:val="28"/>
        </w:rPr>
        <w:t>
      мынадай редакциядағы 2-1-тармақпен толықтырылсын:</w:t>
      </w:r>
    </w:p>
    <w:p>
      <w:pPr>
        <w:spacing w:after="0"/>
        <w:ind w:left="0"/>
        <w:jc w:val="both"/>
      </w:pPr>
      <w:r>
        <w:rPr>
          <w:rFonts w:ascii="Times New Roman"/>
          <w:b w:val="false"/>
          <w:i w:val="false"/>
          <w:color w:val="000000"/>
          <w:sz w:val="28"/>
        </w:rPr>
        <w:t>
      "2-1. Әлеуметтік әріптестік пен әлеуметтік және еңбек қатынастарын реттеу жөніндегі салалық комиссияның жұмысына қатысу үшін салалық кәсіподақ еңбек жөніндегі уәкілетті орган белгілеген тәртіппен тиісті қызмет саласының уәкілетті мемлекеттік органын хабардар етуге тиіс.";</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Салалық кәсіподақ республикалық кәсіподақтар бірлестігінің жарғысын сақтау шарттарында мүшелік ұйым ретінде республикалық кәсіподақтар бірлестігінің құрамына кіруге құқығы бар.";</w:t>
      </w:r>
    </w:p>
    <w:p>
      <w:pPr>
        <w:spacing w:after="0"/>
        <w:ind w:left="0"/>
        <w:jc w:val="both"/>
      </w:pPr>
      <w:r>
        <w:rPr>
          <w:rFonts w:ascii="Times New Roman"/>
          <w:b w:val="false"/>
          <w:i w:val="false"/>
          <w:color w:val="000000"/>
          <w:sz w:val="28"/>
        </w:rPr>
        <w:t>
      7) 14-бапта:</w:t>
      </w:r>
    </w:p>
    <w:p>
      <w:pPr>
        <w:spacing w:after="0"/>
        <w:ind w:left="0"/>
        <w:jc w:val="both"/>
      </w:pPr>
      <w:r>
        <w:rPr>
          <w:rFonts w:ascii="Times New Roman"/>
          <w:b w:val="false"/>
          <w:i w:val="false"/>
          <w:color w:val="000000"/>
          <w:sz w:val="28"/>
        </w:rPr>
        <w:t>
      3 және 4-тармақтар мынадай редакцияда жазылсын:</w:t>
      </w:r>
    </w:p>
    <w:p>
      <w:pPr>
        <w:spacing w:after="0"/>
        <w:ind w:left="0"/>
        <w:jc w:val="both"/>
      </w:pPr>
      <w:r>
        <w:rPr>
          <w:rFonts w:ascii="Times New Roman"/>
          <w:b w:val="false"/>
          <w:i w:val="false"/>
          <w:color w:val="000000"/>
          <w:sz w:val="28"/>
        </w:rPr>
        <w:t>
      "3. Жергілікті кәсіподақ ұйым (ұйымдар) деңгейіндегі әлеуметтік әріптестікте қызметкерлердің өкілетті өкілі болып табылады.</w:t>
      </w:r>
    </w:p>
    <w:p>
      <w:pPr>
        <w:spacing w:after="0"/>
        <w:ind w:left="0"/>
        <w:jc w:val="both"/>
      </w:pPr>
      <w:r>
        <w:rPr>
          <w:rFonts w:ascii="Times New Roman"/>
          <w:b w:val="false"/>
          <w:i w:val="false"/>
          <w:color w:val="000000"/>
          <w:sz w:val="28"/>
        </w:rPr>
        <w:t>
      Жергілікті кәсіподақ ұжымдық келіссөздер жүргізу және ұжымдық келісімшарт жасасу үшін еңбек жөніндегі мемлекеттік уәкілетті орган белгілеген тәртіппен аумақтық кәсіподақтар бірлестігін хабардар етуге тиіс.</w:t>
      </w:r>
    </w:p>
    <w:p>
      <w:pPr>
        <w:spacing w:after="0"/>
        <w:ind w:left="0"/>
        <w:jc w:val="both"/>
      </w:pPr>
      <w:r>
        <w:rPr>
          <w:rFonts w:ascii="Times New Roman"/>
          <w:b w:val="false"/>
          <w:i w:val="false"/>
          <w:color w:val="000000"/>
          <w:sz w:val="28"/>
        </w:rPr>
        <w:t>
      4. Жергілікті кәсіподақтың салалық кәсіподақтың және (немесе) аумақтық кәсіподақтар бірлестігінің жарғысын сақтау шарттарында олардың құрамына мүшелік ұйым ретінде кіруге құқығы бар.";</w:t>
      </w:r>
    </w:p>
    <w:p>
      <w:pPr>
        <w:spacing w:after="0"/>
        <w:ind w:left="0"/>
        <w:jc w:val="both"/>
      </w:pPr>
      <w:r>
        <w:rPr>
          <w:rFonts w:ascii="Times New Roman"/>
          <w:b w:val="false"/>
          <w:i w:val="false"/>
          <w:color w:val="000000"/>
          <w:sz w:val="28"/>
        </w:rPr>
        <w:t>
      8) 33-бап алып тасталсын.</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