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dcdf" w14:textId="b73d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шілдедегі № 540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6344"/>
        <w:gridCol w:w="610"/>
        <w:gridCol w:w="610"/>
        <w:gridCol w:w="610"/>
        <w:gridCol w:w="610"/>
        <w:gridCol w:w="1759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лотереялар және лотерея қызметі мәселелері бойынша өзгерістер мен толықтырулар енгізу туралы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Е.Т. Қожағапанов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23-2-жолмен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4"/>
        <w:gridCol w:w="4848"/>
        <w:gridCol w:w="569"/>
        <w:gridCol w:w="569"/>
        <w:gridCol w:w="569"/>
        <w:gridCol w:w="570"/>
        <w:gridCol w:w="1641"/>
      </w:tblGrid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23-2.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мәдениет мәселелері бойынша өзгерістер мен толықтырулар енгізу туралы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Н.М. Дәуешов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