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61bc" w14:textId="1276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29 шілдедегі № 541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 ратификациялау туралы" Қазақстан Республикасы Заңының жобасы Қазақстан Республикасынын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w:t>
      </w:r>
    </w:p>
    <w:p>
      <w:pPr>
        <w:spacing w:after="0"/>
        <w:ind w:left="0"/>
        <w:jc w:val="both"/>
      </w:pP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2017 жылғы 9 қарашада Челябинскіде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