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d7e1" w14:textId="f4cd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ТРАСЕКА Үкіметаралық комиссиясы Тұрақты хатшылығының Қазақстан Республикасындағы Тұрақты өкілдігінің басшысын (Ұлттық хатшысын)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шілдедегі № 553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1998 жылғы 8 қыркүйектегі Еуропа–Кавказ–Азия дәлізін дамыту жөніндегі халықаралық көлік туралы негізгі көпжақты келісімнің 9-бабына және 2010 жылғы 13 қазандағы ТРАСЕКА Үкіметаралық комиссиясы бекіткен ТРАСЕКА Үкіметаралық комиссиясының Тұрақты хатшылығы туралы ереженің 6-бабына сәйкес Қазақстан Республикасының Үкіметі              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Рустан Жанатұлы Дженалинов ТРАСЕКА Үкіметаралық комиссиясы Тұрақты хатшылығының Қазақстан Республикасындағы Тұрақты өкілдігінің басшысы (Ұлттық хатшысы)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қабылданған шешім туралы ТРАСЕКА Үкіметаралық комиссиясының Тұрақты хатшылығын хабардар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"ТРАСЕКА Үкіметаралық комиссиясы Тұрақты хатшылығының Қазақстан Республикасындағы Тұрақты өкілдігінің басшысын (Ұлттық хатшысын) тағайындау туралы" Қазақстан Республикасы Үкіметінің 2017 жылғы 12 мамырдағы № 255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