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d3b9" w14:textId="cc2d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құпияларды құрайтын мәліметтерді қорғау құралдарына сертификат беру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шілдедегі № 558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құпиялар туралы" 1999 жылғы 15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құпияларды құрайтын мәліметтерді қорғау құралдарына сертификат беру қағидалары бекітілсін (қызмет бабында пайдалану үшін).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"Мемлекеттік құпияларды қорғаудың техникалық құралдарына сәйкестік сертификатын беру ережесін бекіту туралы" Қазақстан Республикасы Үкіметінің 2000 жылғы 19 қазандағы № 1561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кейбір шешімдеріне өзгерістер енгізу туралы" Қазақстан Республикасы Үкіметінің 2013 жылғы 23 шілдедегі № 735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42, 623-құжат).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