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0712" w14:textId="7430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Iшкi iстер министрлiгiнiң кейбір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 тамыздағы № 566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Ішкі істер министрлігі Астана қаласының полиция департаменті" мемлекеттік мекемесі – "Қазақстан Республикасы Ішкі істер министрлігі Нұр-Сұлтан қаласының полиция департаменті" мемлекеттік мекемесі;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Ішкі істер министрлігі Астана қаласының полиция департаментi "Алматы" ауданының полиция басқармасы" мемлекеттік мекемесі – "Қазақстан Республикасы Ішкі істер министрлігі Нұр-Сұлтан қаласының полиция департаментi "Алматы" ауданының полиция басқармасы" мемлекеттік мекемесі;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Ішкі істер министрлігі Астана қаласының полиция департаментi "Байқоңыр" ауданының полиция басқармасы" мемлекеттік мекемесі – "Қазақстан Республикасы Ішкі істер министрлігі Нұр-Сұлтан қаласының полиция департаментi" Байқоңыр" ауданының полиция басқармасы" мемлекеттік мекемесі;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"Қазақстан Республикасы Ішкі істер министрлігі Астана қаласының полиция департаментi "Есiл" ауданының полиция басқармасы" мемлекеттік мекемесі – "Қазақстан Республикасы Ішкі істер министрлігі Нұр-Сұлтан қаласының полиция департаментi "Есiл" ауданының полиция басқармасы" мемлекеттік мекемесі;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"Қазақстан Республикасы Ішкі істер министрлігі Астана қаласының полиция департаментi "Сарыарқа" ауданының полиция басқармасы" мемлекеттік мекемесі – "Қазақстан Республикасы Ішкі істер министрлігі Нұр-Сұлтан қаласының полиция департаментi "Сарыарқа" ауданының полиция басқармасы" мемлекеттік мекемесі;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"Қазақстан Республикасы Iшкi iстер министрлiгi Көлiктегi полиция департаментiнiң Астана станциясындағы желiлiк полиция басқармасы" мемлекеттік мекемесі – "Қазақстан Республикасы Iшкi iстер министрлiгi Көлiктегi полиция департаментiнiң Нұр-Сұлтан станциясындағы желiлiк полиция басқармасы" мемлекеттік мекемесі;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"Қазақстан Республикасы Iшкi iстер министрлiгi Көлiктегi полиция департаментiнiң Астана қаласының әуежайындағы желiлiк полиция бөлімі" мемлекеттік мекемесі – "Қазақстан Республикасы Iшкi iстер министрлiгi Көлiктегi полиция департаментiнiң Нұр-Сұлтан қаласының әуежайындағы желiлiк полиция бөлімі" мемлекеттік мекемесі;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"Астана қаласы бойынша Қылмыстық-атқару жүйесi департаментi" мемлекеттік мекемесі – "Қазақстан Республикасы Ішкі істер министрлігі Қылмыстық-атқару жүйесі комитетінің Нұр-Сұлтан қаласы бойынша Қылмыстық-атқару жүйесi департаментi" мемлекеттік мекемесі;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"Астана қаласының Төтенше жағдайлар департаменті" мемлекеттік мекемесі – "Қазақстан Республикасы Ішкі істер министрлігі Төтенше жағдайлар комитеті Нұр-Сұлтан қаласының төтенше жағдайлар департаменті" мемлекеттік мекемесі;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"Астана қаласының Төтенше жағдайлар департаменті "Алматы" ауданының төтенше жағдайлар басқармасы" мемлекеттік мекемесі – "Қазақстан Республикасы Ішкі істер министрлігі Төтенше жағдайлар комитеті Нұр-Сұлтан қаласының төтенше жағдайлар департаменті "Алматы" ауданының төтенше жағдайлар басқармасы" мемлекеттік мекемесі;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"Астана қаласының Төтенше жағдайлар департаменті "Байқоңыр" ауданының төтенше жағдайлар басқармасы" мемлекеттік мекемесі – "Қазақстан Республикасы Ішкі істер министрлігі Төтенше жағдайлар комитеті Нұр-Сұлтан қаласының төтенше жағдайлар департаменті "Байқоңыр" ауданының төтенше жағдайлар басқармасы" мемлекеттік мекемесі;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"Астана қаласының Төтенше жағдайлар департаменті "Есіл" ауданының төтенше жағдайлар басқармасы" мемлекеттік мекемесі – "Қазақстан Республикасы Ішкі істер министрлігі Төтенше жағдайлар комитеті Нұр-Сұлтан қаласының төтенше жағдайлар департаменті "Есіл" ауданының төтенше жағдайлар басқармасы" мемлекеттік мекемесі;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"Астана қаласының Төтенше жағдайлар департаменті "Сарыарқа" ауданының төтенше жағдайлар басқармасы" мемлекеттік мекемесі – "Қазақстан Республикасы Ішкі істер министрлігі Төтенше жағдайлар комитеті Нұр-Сұлтан қаласының төтенше жағдайлар департаменті "Сарыарқа" ауданының төтенше жағдайлар басқармасы" мемлекеттік мекемесі;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"Мамандандырылған күзет қызметi басқармасы (Астана қаласы)" мемлекеттік мекемесі – "Қазақстан Республикасы Ішкі істер министрлігі Мамандандырылған күзет қызметi басқармасы (Нұр-Сұлтан қаласы)" мемлекеттік мекемесі;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"Қазақстан Республикасы Ішкі істер министрлігінің оқу орталығы (Астана қаласы)" мемлекеттік мекемесі – "Қазақстан Республикасы Ішкі істер министрлігінің оқу орталығы (Нұр-Сұлтан қаласы)" мемлекеттік мекемесі;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"Астана қаласы полиция департаментiнiң емханасы" мемлекеттік мекемесі – "Қазақстан Республикасы Ішкі істер министрлігі Нұр-Сұлтан қаласы полиция департаментiнiң емханасы" мемлекеттік мекемесі;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"Астана қаласының Мамандандырылған күзет қызметi басқармасы" мемлекеттік мекемесі – "Қазақстан Республикасы Ішкі істер министрлігі Нұр-Сұлтан қаласының Мамандандырылған күзет қызметi басқармасы" мемлекеттік мекемесі;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"Орталық өңірлік аэроұтқыр жедел-құтқару жасағы (Астана қаласы)" мемлекеттік мекемесі – "Қазақстан Республикасы Ішкі істер министрлігі Төтенше жағдайлар комитеті Орталық өңірлік аэроұтқыр жедел-құтқару жасағы (Нұр-Сұлтан қаласы)" мемлекеттік мекемесі;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"Апаттар медицинасы орталығы (Астана қаласы)" мемлекеттік мекемесі – "Қазақстан Республикасы Ішкі істер министрлігі Төтенше жағдайлар комитеті Апаттар медицинасы орталығы (Нұр-Сұлтан қаласы)" мемлекеттік мекемесі;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"Астана қаласы Төтенше жағдайлар департаментінің Өрт сөндіру және авариялық-құтқару жұмыстары қызметі (Астана қаласы)" мемлекеттік мекемесі – "Қазақстан Республикасы Ішкі істер министрлігі Төтенше жағдайлар комитеті Нұр-Сұлтан қаласы төтенше жағдайлар департаментінің Өрт сөндіру және авариялық-құтқару жұмыстары қызметі (Нұр-Сұлтан қаласы)" мемлекеттік мекемесі;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"Қазақстан Республикасы Ішкі істер министрлігі Шығыс Қазақстан облысының полиция департаментi Зырян ауданының полиция бөлiмi" мемлекеттік мекемесі – "Қазақстан Республикасы Ішкі істер министрлігі Шығыс Қазақстан облысының полиция департаментi Алтай ауданының полиция бөлiмi" мемлекеттік мекемесі;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"Қазақстан Республикасы Ішкі істер министрлігі Батыс Қазақстан облысының полиция департаментi Зеленов ауданының полиция бөлiмi" мемлекеттік мекемесі – "Қазақстан Республикасы Ішкі істер министрлігі Батыс Қазақстан облысының полиция департаментi Бәйтерек ауданының полиция бөлiмi" мемлекеттік мекемесі;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"Шығыс Қазақстан облысының Төтенше жағдайлар департаменті Зырянов ауданының Төтенше жағдайлар басқармасы" мемлекеттік мекемесі – "Қазақстан Республикасы Ішкі істер министрлігі Төтенше жағдайлар комитеті Шығыс Қазақстан облысының төтенше жағдайлар департаменті Алтай ауданының төтенше жағдайлар басқармасы" мемлекеттік мекемесі;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"Батыс Қазақстан облысының Төтенше жағдайлар департаменті Зеленов ауданының төтенше жағдайлар бөлімі" мемлекеттік мекемесі – "Қазақстан Республикасы Ішкі істер министрлігі Төтенше жағдайлар комитеті Батыс Қазақстан облысының төтенше жағдайлар департаменті Бәйтерек ауданының төтенше жағдайлар бөлімі" мемлекеттік мекемесі болып қайта аталсын.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Iшкi iстер министрлiгiнiң мәселелерi" туралы Қазақстан Республикасы Үкіметінің 2005 жылғы 22 маусымдағы № 607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25, 311-құжат) мынадай өзгерістер мен толықтырулар енгізілсін: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Ішкі істер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Министрліктің заңды мекенжайы: 010010, Қазақстан Республикасы, Нұр-Сұлтан қаласы, Тәуелсiздiк даңғылы, 1.";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Министрлiктің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Төтенше жағдайлар комитеті"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"Жауапкершілігі шектеулі серіктестер" деген кіші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2, 3, 4, 5, 6, 7, 8, 9, 11, 12, 12-1, 13, 14 және 15-жолдар алып тасталсын;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Ішкі істер министрлiгінің қарамағындағы мемлекеттік мекемелер аумақтық органдардың және оның ведомстволарының 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Қазақстан Республикасы Ішкі істер министрлiгі"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1, 19, 20, 21, 22, 95, 128, 240 және 252-жолдар мынадай редакцияда жазылсын: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 Ішкі істер министрлігі Нұр-Сұлтан қаласының полиция департаментi.";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Қазақстан Республикасы Ішкі істер министрлігі Нұр-Сұлтан қаласының полиция департаментi "Алматы" ауданының полиция басқармасы.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Қазақстан Республикасы Ішкі істер министрлігі Нұр-Сұлтан қаласының полиция департаментi "Байқоңыр" ауданының полиция басқармасы.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Қазақстан Республикасы Ішкі істер министрлігі Нұр-Сұлтан қаласының полиция департаментi "Есiл" ауданының полиция басқармасы.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Қазақстан Республикасы Ішкі істер министрлігі Нұр-Сұлтан қаласының полиция департаментi "Сарыарқа" ауданының полиция басқармасы.";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"95. Қазақстан Республикасы Ішкі істер министрлігі Шығыс Қазақстан облысының полиция департаментi Алтай ауданының полиция бөлiмi.";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"128. Қазақстан Республикасы Ішкі істер министрлігі Батыс Қазақстан облысының полиция департаментi Бәйтерек ауданының полиция бөлiмi.";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"240. Қазақстан Республикасы Iшкi iстер министрлiгi Көлiктегi полиция департаментiнiң Нұр-Сұлтан станциясындағы желiлiк полиция басқармасы.";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"252. Қазақстан Республикасы Iшкi iстер министрлiгi Көлiктегi полиция департаментiнiң Нұр-Сұлтан қаласының әуежайындағы желiлiк полиция бөлімі.";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Қылмыстық-атқару жүйесі комитеті"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 мынадай редакцияда жазылсын: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Қазақстан Республикасы Iшкi iстер министрлiгi Қылмыстық-атқару жүйесі комитетінің Нұр-Сұлтан қаласы бойынша Қылмыстық-атқару жүйесi департаментi.";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Төтенше жағдайлар комитеті"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15, 17, 17-1, 23 25, 29 және 130-жолдар мынадай редакцияда жазылсын: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Қазақстан Республикасы Iшкi iстер министрлiгi Төтенше жағдайлар комитеті Нұр-Сұлтан қаласының төтенше жағдайлар департаменті.";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Қазақстан Республикасы Iшкi iстер министрлiгi Төтенше жағдайлар комитеті Нұр-Сұлтан қаласының төтенше жағдайлар департаменті "Алматы" ауданының төтенше жағдайлар басқармасы.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Қазақстан Республикасы Iшкi iстер министрлiгi Төтенше жағдайлар комитеті Нұр-Сұлтан қаласының төтенше жағдайлар департаменті "Байқоңыр" ауданының төтенше жағдайлар басқармасы.";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Қазақстан Республикасы Iшкi iстер министрлiгi Төтенше жағдайлар комитеті Нұр-Сұлтан қаласының төтенше жағдайлар департаменті "Есіл" ауданының төтенше жағдайлар басқармасы.";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Қазақстан Республикасы Ішкі істер министрлігі Төтенше жағдайлар комитеті Шығыс Қазақстан облысының төтенше жағдайлар департаменті Алтай ауданының төтенше жағдайлар басқармасы.";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Қазақстан Республикасы Iшкi iстер министрлiгi Төтенше жағдайлар комитеті Нұр-Сұлтан қаласының төтенше жағдайлар департаменті "Сарыарқа" ауданының төтенше жағдайлар басқармасы.";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"130. Қазақстан Республикасы Ішкі істер министрлігі Төтенше жағдайлар комитеті Батыс Қазақстан облысының төтенше жағдайлар департаменті Бәйтерек ауданының төтенше жағдайлар бөлімі.";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Ішкі істер министрлiгінің қарамағындағы мемлекеттік мекемелер мен оның ведомстволарының 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Қазақстан Республикасы Ішкі істер министрлiгі"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7, 18, 27 және 43-жолдар мынадай редакцияда жазылсын: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Қазақстан Республикасы Ішкі істер министрлігінің Мамандандырылған күзет қызметi басқармасы (Нұр-Сұлтан қаласы).";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Қазақстан Республикасы Ішкі істер министрлігінің оқу орталығы (Нұр-Сұлтан қаласы).";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Қазақстан Республикасы Ішкі істер министрлігі Нұр-Сұлтан қаласы полиция департаментiнiң емханасы.";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Қазақстан Республикасы Ішкі істер министрлігі Нұр-Сұлтан қаласының Мамандандырылған күзет қызметi басқармасы.";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Төтенше жағдайлар комитеті"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10, 21 және 38-жолдар мынадай редакцияда жазылсын: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Қазақстан Республикасы Ішкі істер министрлігі Төтенше жағдайлар комитеті Орталық өңірлік аэроұтқыр жедел-құтқару жасағы (Нұр-Сұлтан қаласы).";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Қазақстан Республикасы Ішкі істер министрлігі Төтенше жағдайлар комитеті Апаттар медицинасы орталығы (Нұр-Сұлтан қаласы).";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Қазақстан Республикасы Ішкі істер министрлігі Төтенше жағдайлар комитеті Нұр-Сұлтан қаласы төтенше жағдайлар департаментінің Өрт сөндіру және авариялық-құтқару жұмыстары қызметі (Нұр-Сұлтан қаласы).".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Ішкі істер министрлігі Қазақстан Республикасының заңнамасында белгіленген тәртіппен осы қаулыдан туындайтын шараларды қабылдасын.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