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0e55e" w14:textId="e20e5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"Сатып алу және тауар интервенцияларын жүзеге асыратын мамандандырылған ұйымдардың тізбесін, сондай-ақ оларға сыйақы мөлшерін бекіту туралы" Қазақстан Республикасы Үкіметінің 2012 жылғы 9 қазандағы № 1279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13 тамыздағы № 598 қаулысы. Күші жойылды - Қазақстан Республикасы Үкіметінің 2023 жылғы 17 шiлдедегi № 597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17.07.2023 </w:t>
      </w:r>
      <w:r>
        <w:rPr>
          <w:rFonts w:ascii="Times New Roman"/>
          <w:b w:val="false"/>
          <w:i w:val="false"/>
          <w:color w:val="ff0000"/>
          <w:sz w:val="28"/>
        </w:rPr>
        <w:t>№ 597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"Сатып алу және тауар интервенцияларын жүзеге асыратын мамандандырылған ұйымдардың тізбесін, сондай-ақ оларға сыйақы мөлшерін бекіту туралы" Қазақстан Республикасы Үкіметінің 2012 жылғы 9 қазандағы № 1279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74, 1074-құжат)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"Әлеуметтік маңызы бар азық-түлік тауарларына шекті бағаларды белгілеу жөніндегі шараларды қоспағанда, әлеуметтік маңызы бар азық-түлік тауарлары бағаларын тұрақтандыру тетіктерін іске асыратын мамандандырылған ұйымдардың тiзбесiн бекiту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әлеуметтік маңызы бар азық-түлік тауарларына шекті бағаларды белгілеу жөніндегі шараларды қоспағанда, әлеуметтік маңызы бар азық-түлік тауарлары бағаларын тұрақтандыру тетіктерін іске асыратын мамандандырылған ұйымдардың тiзбесi бекітілсін.";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сатып алу және тауар интервенцияларын жүзеге асыратын мамандандырылған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"Әлеуметтік маңызы бар азық-түлік тауарларына шекті бағаларды белгілеу жөніндегі шараларды қоспағанда, әлеуметтік маңызы бар азық-түлік тауарлары бағаларын тұрақтандыру тетіктерін іске асыратын мамандандырылған ұйымдардың тiзбесi".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