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9f4ce" w14:textId="779f4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ғылыми кеңестер туралы" Қазақстан Республикасы Үкіметінің 2011 жылғы 16 мамырдағы № 519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2019 жылғы 19 тамыздағы № 607 қаулысы. Күші жойылды - Қазақстан Республикасы Үкіметінің 2023 жылғы 27 қазандағы № 950 қаулысымен</w:t>
      </w:r>
    </w:p>
    <w:p>
      <w:pPr>
        <w:spacing w:after="0"/>
        <w:ind w:left="0"/>
        <w:jc w:val="both"/>
      </w:pPr>
      <w:r>
        <w:rPr>
          <w:rFonts w:ascii="Times New Roman"/>
          <w:b w:val="false"/>
          <w:i w:val="false"/>
          <w:color w:val="ff0000"/>
          <w:sz w:val="28"/>
        </w:rPr>
        <w:t xml:space="preserve">
      Ескерту. Күші жойылды - ҚР Үкіметінің 27.10.2023 </w:t>
      </w:r>
      <w:r>
        <w:rPr>
          <w:rFonts w:ascii="Times New Roman"/>
          <w:b w:val="false"/>
          <w:i w:val="false"/>
          <w:color w:val="ff0000"/>
          <w:sz w:val="28"/>
        </w:rPr>
        <w:t>№ 950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"Ғылым туралы" 2011 жылғы 18 ақпандағы Қазақстан Республикасы Заңының 3-бабының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"Ұлттық ғылыми кеңестер туралы" Қазақстан Республикасы Үкіметінің 2011 жылғы 16 мамырдағы № 519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38, 468-құжат)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Ұлттық ғылыми кеңестер туралы </w:t>
      </w:r>
      <w:r>
        <w:rPr>
          <w:rFonts w:ascii="Times New Roman"/>
          <w:b w:val="false"/>
          <w:i w:val="false"/>
          <w:color w:val="000000"/>
          <w:sz w:val="28"/>
        </w:rPr>
        <w:t>ереже</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19 тамыздағы</w:t>
            </w:r>
            <w:r>
              <w:br/>
            </w:r>
            <w:r>
              <w:rPr>
                <w:rFonts w:ascii="Times New Roman"/>
                <w:b w:val="false"/>
                <w:i w:val="false"/>
                <w:color w:val="000000"/>
                <w:sz w:val="20"/>
              </w:rPr>
              <w:t>№ 607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16 мамырдағы</w:t>
            </w:r>
            <w:r>
              <w:br/>
            </w:r>
            <w:r>
              <w:rPr>
                <w:rFonts w:ascii="Times New Roman"/>
                <w:b w:val="false"/>
                <w:i w:val="false"/>
                <w:color w:val="000000"/>
                <w:sz w:val="20"/>
              </w:rPr>
              <w:t xml:space="preserve">№ 519 қаулысымен </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Ұлттық ғылыми кеңестер туралы ереже </w:t>
      </w:r>
    </w:p>
    <w:bookmarkEnd w:id="4"/>
    <w:bookmarkStart w:name="z8" w:id="5"/>
    <w:p>
      <w:pPr>
        <w:spacing w:after="0"/>
        <w:ind w:left="0"/>
        <w:jc w:val="left"/>
      </w:pPr>
      <w:r>
        <w:rPr>
          <w:rFonts w:ascii="Times New Roman"/>
          <w:b/>
          <w:i w:val="false"/>
          <w:color w:val="000000"/>
        </w:rPr>
        <w:t xml:space="preserve"> 1. Жалпы ережелер</w:t>
      </w:r>
    </w:p>
    <w:bookmarkEnd w:id="5"/>
    <w:p>
      <w:pPr>
        <w:spacing w:after="0"/>
        <w:ind w:left="0"/>
        <w:jc w:val="both"/>
      </w:pPr>
      <w:r>
        <w:rPr>
          <w:rFonts w:ascii="Times New Roman"/>
          <w:b w:val="false"/>
          <w:i w:val="false"/>
          <w:color w:val="000000"/>
          <w:sz w:val="28"/>
        </w:rPr>
        <w:t xml:space="preserve">
      1. Осы Ұлттық ғылыми кеңестер туралы ереже (бұдан әрі – Ереже) "Ғылым туралы" 2011 жылғы 18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ұлттық ғылыми кеңестер (бұдан әрі – кеңестер) қызметінің құқықтық және ұйымдастырушылық негіздерін айқындайды.</w:t>
      </w:r>
    </w:p>
    <w:bookmarkStart w:name="z9" w:id="6"/>
    <w:p>
      <w:pPr>
        <w:spacing w:after="0"/>
        <w:ind w:left="0"/>
        <w:jc w:val="both"/>
      </w:pPr>
      <w:r>
        <w:rPr>
          <w:rFonts w:ascii="Times New Roman"/>
          <w:b w:val="false"/>
          <w:i w:val="false"/>
          <w:color w:val="000000"/>
          <w:sz w:val="28"/>
        </w:rPr>
        <w:t>
      2. Кеңестер ғылыми және (немесе) ғылыми-техникалық қызметтің даму бағыттары бойынша алқалы органдар болып табылады.</w:t>
      </w:r>
    </w:p>
    <w:bookmarkEnd w:id="6"/>
    <w:bookmarkStart w:name="z10" w:id="7"/>
    <w:p>
      <w:pPr>
        <w:spacing w:after="0"/>
        <w:ind w:left="0"/>
        <w:jc w:val="both"/>
      </w:pPr>
      <w:r>
        <w:rPr>
          <w:rFonts w:ascii="Times New Roman"/>
          <w:b w:val="false"/>
          <w:i w:val="false"/>
          <w:color w:val="000000"/>
          <w:sz w:val="28"/>
        </w:rPr>
        <w:t>
      3. Кеңестер Қазақстан Республикасының әлеуметтік-экономикалық дамуының мемлекеттік басымдықтарына сәйкес ғылым бағыттары бойынша құрылады.</w:t>
      </w:r>
    </w:p>
    <w:bookmarkEnd w:id="7"/>
    <w:bookmarkStart w:name="z11" w:id="8"/>
    <w:p>
      <w:pPr>
        <w:spacing w:after="0"/>
        <w:ind w:left="0"/>
        <w:jc w:val="both"/>
      </w:pPr>
      <w:r>
        <w:rPr>
          <w:rFonts w:ascii="Times New Roman"/>
          <w:b w:val="false"/>
          <w:i w:val="false"/>
          <w:color w:val="000000"/>
          <w:sz w:val="28"/>
        </w:rPr>
        <w:t>
      4. Кеңестердің жұмысын ұйымдастыратын Ұлттық мемлекеттік ғылыми-техникалық сараптама орталығы (бұдан әрі – сараптама орталығы) кеңестердің жұмыс органы болып табылады.</w:t>
      </w:r>
    </w:p>
    <w:bookmarkEnd w:id="8"/>
    <w:bookmarkStart w:name="z12" w:id="9"/>
    <w:p>
      <w:pPr>
        <w:spacing w:after="0"/>
        <w:ind w:left="0"/>
        <w:jc w:val="left"/>
      </w:pPr>
      <w:r>
        <w:rPr>
          <w:rFonts w:ascii="Times New Roman"/>
          <w:b/>
          <w:i w:val="false"/>
          <w:color w:val="000000"/>
        </w:rPr>
        <w:t xml:space="preserve"> 2. Кеңестердің құрамы</w:t>
      </w:r>
    </w:p>
    <w:bookmarkEnd w:id="9"/>
    <w:bookmarkStart w:name="z13" w:id="10"/>
    <w:p>
      <w:pPr>
        <w:spacing w:after="0"/>
        <w:ind w:left="0"/>
        <w:jc w:val="both"/>
      </w:pPr>
      <w:r>
        <w:rPr>
          <w:rFonts w:ascii="Times New Roman"/>
          <w:b w:val="false"/>
          <w:i w:val="false"/>
          <w:color w:val="000000"/>
          <w:sz w:val="28"/>
        </w:rPr>
        <w:t>
      5. Кеңестердің құрамы 3 (үш) жыл мерзімге бекітіледі және 25 (жиырма бес) адамнан аспайтын мүшелердің тақ санынан құралуы тиіс.</w:t>
      </w:r>
    </w:p>
    <w:bookmarkEnd w:id="10"/>
    <w:p>
      <w:pPr>
        <w:spacing w:after="0"/>
        <w:ind w:left="0"/>
        <w:jc w:val="both"/>
      </w:pPr>
      <w:r>
        <w:rPr>
          <w:rFonts w:ascii="Times New Roman"/>
          <w:b w:val="false"/>
          <w:i w:val="false"/>
          <w:color w:val="000000"/>
          <w:sz w:val="28"/>
        </w:rPr>
        <w:t xml:space="preserve">
      Ұлттық қауіпсіздік және қорғаныс саласындағы кеңес құрамының кемінде үштен екісінің мемлекеттік құпияларды қамтитын мәліметтерге рұқсаты болуы тиіс. </w:t>
      </w:r>
    </w:p>
    <w:bookmarkStart w:name="z14" w:id="11"/>
    <w:p>
      <w:pPr>
        <w:spacing w:after="0"/>
        <w:ind w:left="0"/>
        <w:jc w:val="both"/>
      </w:pPr>
      <w:r>
        <w:rPr>
          <w:rFonts w:ascii="Times New Roman"/>
          <w:b w:val="false"/>
          <w:i w:val="false"/>
          <w:color w:val="000000"/>
          <w:sz w:val="28"/>
        </w:rPr>
        <w:t xml:space="preserve">
      6. Кеңестердің құрамдарын ғылым саласындағы уәкілетті орган  қазақстандық және шетелдік құзыретті ғалымдар, мемлекеттік органдардың, ұлттық басқарушы холдингтердің, ұлттық даму институттарының, ұлттық холдингтердің, ұлттық компаниялардың, жеке кәсіпкерлік субъектілерінің өкілдері қатарынан қалыптастырады және оларды Қазақстан Республикасының Үкіметі бекітеді. </w:t>
      </w:r>
    </w:p>
    <w:bookmarkEnd w:id="11"/>
    <w:p>
      <w:pPr>
        <w:spacing w:after="0"/>
        <w:ind w:left="0"/>
        <w:jc w:val="both"/>
      </w:pPr>
      <w:r>
        <w:rPr>
          <w:rFonts w:ascii="Times New Roman"/>
          <w:b w:val="false"/>
          <w:i w:val="false"/>
          <w:color w:val="000000"/>
          <w:sz w:val="28"/>
        </w:rPr>
        <w:t>
      Кеңес құрамын қалыптастыру үшін ұйымдар ғылым саласындағы уәкілетті органға кандидаттың осы Ереженің талаптарына сәйкестігін растайтын мәліметтерді көрсете отырып, еркін түрде жазылған түйіндемесін ұсынады.</w:t>
      </w:r>
    </w:p>
    <w:p>
      <w:pPr>
        <w:spacing w:after="0"/>
        <w:ind w:left="0"/>
        <w:jc w:val="both"/>
      </w:pPr>
      <w:r>
        <w:rPr>
          <w:rFonts w:ascii="Times New Roman"/>
          <w:b w:val="false"/>
          <w:i w:val="false"/>
          <w:color w:val="000000"/>
          <w:sz w:val="28"/>
        </w:rPr>
        <w:t>
      Түйіндемедегі ақпараттың дұрыстығына кандидатты ұсынған ұйым жауап береді.</w:t>
      </w:r>
    </w:p>
    <w:p>
      <w:pPr>
        <w:spacing w:after="0"/>
        <w:ind w:left="0"/>
        <w:jc w:val="both"/>
      </w:pPr>
      <w:r>
        <w:rPr>
          <w:rFonts w:ascii="Times New Roman"/>
          <w:b w:val="false"/>
          <w:i w:val="false"/>
          <w:color w:val="000000"/>
          <w:sz w:val="28"/>
        </w:rPr>
        <w:t>
      Кеңестер құрамына кандидаттар тізімдері ғылым саласындағы уәкілетті органның және сараптама орталығының интернет-ресурстарында жарияланады.</w:t>
      </w:r>
    </w:p>
    <w:p>
      <w:pPr>
        <w:spacing w:after="0"/>
        <w:ind w:left="0"/>
        <w:jc w:val="both"/>
      </w:pPr>
      <w:r>
        <w:rPr>
          <w:rFonts w:ascii="Times New Roman"/>
          <w:b w:val="false"/>
          <w:i w:val="false"/>
          <w:color w:val="000000"/>
          <w:sz w:val="28"/>
        </w:rPr>
        <w:t>
      Ғылым саласындағы уәкілетті орган кеңестерді қалыптастыру кезінде кеңес мүшелерінің кеңестің бағытына жататын негізгі салаларға өкілдік етуін қамтамасыз етеді.</w:t>
      </w:r>
    </w:p>
    <w:p>
      <w:pPr>
        <w:spacing w:after="0"/>
        <w:ind w:left="0"/>
        <w:jc w:val="both"/>
      </w:pPr>
      <w:r>
        <w:rPr>
          <w:rFonts w:ascii="Times New Roman"/>
          <w:b w:val="false"/>
          <w:i w:val="false"/>
          <w:color w:val="000000"/>
          <w:sz w:val="28"/>
        </w:rPr>
        <w:t>
      Кеңестің құрамына қосуға ұсынылған әрбір кандидаттың біліктілік саласы кеңестің бағытына сәйкес келуі тиіс.</w:t>
      </w:r>
    </w:p>
    <w:bookmarkStart w:name="z15" w:id="12"/>
    <w:p>
      <w:pPr>
        <w:spacing w:after="0"/>
        <w:ind w:left="0"/>
        <w:jc w:val="both"/>
      </w:pPr>
      <w:r>
        <w:rPr>
          <w:rFonts w:ascii="Times New Roman"/>
          <w:b w:val="false"/>
          <w:i w:val="false"/>
          <w:color w:val="000000"/>
          <w:sz w:val="28"/>
        </w:rPr>
        <w:t>
      7. Кеңестердің құрамдарына сайланатын Қазақстандық ғалымдар кеңес құрамы қалыптасқан күнге дейін 3 (үш) жыл бойы ғылыми және (немесе) ғылыми-техникалық қызметтің аккредиттелген субъектілерінің қызметкерлері болып табылатын немесе қызметкерлері болған немесе шетелдік ғылыми ұйымдарда немесе жоғары оқу орындарында ғылыми және (немесе) ғылыми-техникалық қызметпен айналысатын философия докторы (PhD), бейіні бойынша доктор, ғылым докторы немесе кандидаты дәрежесі бар  Қазақстан Республикасының азаматтары болуы және олардың:</w:t>
      </w:r>
    </w:p>
    <w:bookmarkEnd w:id="12"/>
    <w:bookmarkStart w:name="z16" w:id="13"/>
    <w:p>
      <w:pPr>
        <w:spacing w:after="0"/>
        <w:ind w:left="0"/>
        <w:jc w:val="both"/>
      </w:pPr>
      <w:r>
        <w:rPr>
          <w:rFonts w:ascii="Times New Roman"/>
          <w:b w:val="false"/>
          <w:i w:val="false"/>
          <w:color w:val="000000"/>
          <w:sz w:val="28"/>
        </w:rPr>
        <w:t>
      1) кеңес бағыты бойынша кемінде 10 (он) жыл ғылыми-зерттеу және (немесе) ғылыми-педагогикалық жұмыс өтілі;</w:t>
      </w:r>
    </w:p>
    <w:bookmarkEnd w:id="13"/>
    <w:bookmarkStart w:name="z17" w:id="14"/>
    <w:p>
      <w:pPr>
        <w:spacing w:after="0"/>
        <w:ind w:left="0"/>
        <w:jc w:val="both"/>
      </w:pPr>
      <w:r>
        <w:rPr>
          <w:rFonts w:ascii="Times New Roman"/>
          <w:b w:val="false"/>
          <w:i w:val="false"/>
          <w:color w:val="000000"/>
          <w:sz w:val="28"/>
        </w:rPr>
        <w:t>
      2) кандидатураны ұсынған күнге Web of Science және (немесе) Scopus халықаралық базаларына сәйкес кемінде 3 (үш) Хирш индексі;</w:t>
      </w:r>
    </w:p>
    <w:bookmarkEnd w:id="14"/>
    <w:bookmarkStart w:name="z18" w:id="15"/>
    <w:p>
      <w:pPr>
        <w:spacing w:after="0"/>
        <w:ind w:left="0"/>
        <w:jc w:val="both"/>
      </w:pPr>
      <w:r>
        <w:rPr>
          <w:rFonts w:ascii="Times New Roman"/>
          <w:b w:val="false"/>
          <w:i w:val="false"/>
          <w:color w:val="000000"/>
          <w:sz w:val="28"/>
        </w:rPr>
        <w:t>
      3) Web of Science базасының 1 (бірінші), 2 (екінші) және 3 (үшінші) квартиліне кіретін және (немесе) Scopus базасындағы CiteScore бойынша кемінде 35 (отыз бес) процентилі бар басылымдарда соңғы 5 (бес) жыл ішінде кандидатураны ұсынған күнге дейін жарияланған кемінде 2 (екі) мақаласы болуы тиіс.</w:t>
      </w:r>
    </w:p>
    <w:bookmarkEnd w:id="15"/>
    <w:p>
      <w:pPr>
        <w:spacing w:after="0"/>
        <w:ind w:left="0"/>
        <w:jc w:val="both"/>
      </w:pPr>
      <w:r>
        <w:rPr>
          <w:rFonts w:ascii="Times New Roman"/>
          <w:b w:val="false"/>
          <w:i w:val="false"/>
          <w:color w:val="000000"/>
          <w:sz w:val="28"/>
        </w:rPr>
        <w:t>
      Гуманитарлық, қоғамдық, саяси және әлеуметтік ғылымдар саласындағы қазақстандық ғалымдарға Хирш индексінің болуы туралы талап қолданылмайды. 7-тармақтың 3) тармақшасында белгіленген талаптың орнына гуманитарлық, қоғамдық, саяси және әлеуметтік ғылымдар саласындағы қазақстандық ғалымдарға қатысты кандидатураны ұсыну күніне соңғы 5 (бес) жыл ішінде Web of Science және (немесе) Scopus халықаралық базаларында индекстелетін басылымдарда кемінде 3 (үш) жарияланымның болуы ескеріледі.</w:t>
      </w:r>
    </w:p>
    <w:p>
      <w:pPr>
        <w:spacing w:after="0"/>
        <w:ind w:left="0"/>
        <w:jc w:val="both"/>
      </w:pPr>
      <w:r>
        <w:rPr>
          <w:rFonts w:ascii="Times New Roman"/>
          <w:b w:val="false"/>
          <w:i w:val="false"/>
          <w:color w:val="000000"/>
          <w:sz w:val="28"/>
        </w:rPr>
        <w:t>
      Хирш индексінің және Web of Science және (немесе) Scopus халықаралық базаларында индекстелетін басылымдарда мақалалардың болуы туралы талап тиісті кеңеске қосуға ұсынылатын ұлттық қауіпсіздік және қорғаныс саласындағы қазақстандық ғалымдарға қолданылмайды.</w:t>
      </w:r>
    </w:p>
    <w:p>
      <w:pPr>
        <w:spacing w:after="0"/>
        <w:ind w:left="0"/>
        <w:jc w:val="both"/>
      </w:pPr>
      <w:bookmarkStart w:name="z19" w:id="16"/>
      <w:r>
        <w:rPr>
          <w:rFonts w:ascii="Times New Roman"/>
          <w:b w:val="false"/>
          <w:i w:val="false"/>
          <w:color w:val="000000"/>
          <w:sz w:val="28"/>
        </w:rPr>
        <w:t xml:space="preserve">
      8. Қазақстандық ғалымдарды кеңестердің құрамдарына іріктеу осы Ереженің 7-тармағына сәйкес келетін кандидаттар арасынан ғылым саласындағы уәкілетті орган жасаған, өзінен өзі дәйексөз алу есепке алынбаған, Web of Science және (немесе) Scopus халықаралық базаларына сәйкес соңғы </w:t>
      </w:r>
    </w:p>
    <w:bookmarkEnd w:id="16"/>
    <w:p>
      <w:pPr>
        <w:spacing w:after="0"/>
        <w:ind w:left="0"/>
        <w:jc w:val="both"/>
      </w:pPr>
      <w:r>
        <w:rPr>
          <w:rFonts w:ascii="Times New Roman"/>
          <w:b w:val="false"/>
          <w:i w:val="false"/>
          <w:color w:val="000000"/>
          <w:sz w:val="28"/>
        </w:rPr>
        <w:t>5 (бес) жылдағы олардың жарияланымдарынан дәйексөздердің алыну саны бойынша сараланған тізімнің негізінде жүргізіледі.</w:t>
      </w:r>
    </w:p>
    <w:p>
      <w:pPr>
        <w:spacing w:after="0"/>
        <w:ind w:left="0"/>
        <w:jc w:val="both"/>
      </w:pPr>
      <w:r>
        <w:rPr>
          <w:rFonts w:ascii="Times New Roman"/>
          <w:b w:val="false"/>
          <w:i w:val="false"/>
          <w:color w:val="000000"/>
          <w:sz w:val="28"/>
        </w:rPr>
        <w:t xml:space="preserve">
      Кеңестердің құрамдарына сараланған тізімге сәйкес дәйексөздер неғұрлым көбірек алынған ғалымдар іріктеледі. Қазақстандық ғалымдардың аталған екі халықаралық базаға сәйкес дәйексөздері болса, сараланған тізімді жасау кезінде дәйексөз алудың ең көбі ескеріледі. </w:t>
      </w:r>
    </w:p>
    <w:p>
      <w:pPr>
        <w:spacing w:after="0"/>
        <w:ind w:left="0"/>
        <w:jc w:val="both"/>
      </w:pPr>
      <w:r>
        <w:rPr>
          <w:rFonts w:ascii="Times New Roman"/>
          <w:b w:val="false"/>
          <w:i w:val="false"/>
          <w:color w:val="000000"/>
          <w:sz w:val="28"/>
        </w:rPr>
        <w:t>
      Гуманитарлық, қоғамдық, саяси және әлеуметтік ғылымдар саласындағы қазақстандық ғалымдарды іріктеу кезінде кеңестің құрамына кандидаттарды ұсынған күнге Web of Science және (немесе) Scopus халықаралық базаларында индекстелетін басылымдарда көбірек жарияланымдары бар ғалымдар кеңестер құрамына кіреді.</w:t>
      </w:r>
    </w:p>
    <w:p>
      <w:pPr>
        <w:spacing w:after="0"/>
        <w:ind w:left="0"/>
        <w:jc w:val="both"/>
      </w:pPr>
      <w:r>
        <w:rPr>
          <w:rFonts w:ascii="Times New Roman"/>
          <w:b w:val="false"/>
          <w:i w:val="false"/>
          <w:color w:val="000000"/>
          <w:sz w:val="28"/>
        </w:rPr>
        <w:t>
      Гуманитарлық, қоғамдық, саяси және әлеуметтік ғылымдар саласындағы қазақстандық ғалымдардың Хирш индексі болған жағдайда, жарияланымдарының санына қарамастан, Хирш индексі жоқ ғалымдар алдында кеңес құрамына кандидат ретінде артықшылықтары болады. Хирш индексі үлкен ғалымдар Хирш индексі аз ғалымдар алдында басымдыққа ие.</w:t>
      </w:r>
    </w:p>
    <w:bookmarkStart w:name="z20" w:id="17"/>
    <w:p>
      <w:pPr>
        <w:spacing w:after="0"/>
        <w:ind w:left="0"/>
        <w:jc w:val="both"/>
      </w:pPr>
      <w:r>
        <w:rPr>
          <w:rFonts w:ascii="Times New Roman"/>
          <w:b w:val="false"/>
          <w:i w:val="false"/>
          <w:color w:val="000000"/>
          <w:sz w:val="28"/>
        </w:rPr>
        <w:t>
      9. Әрбір кеңес құрамының 20% (жиырма процентінен) аспайтын бөлігі, бірақ кемінде бір мүшесі ағылшын тілін меңгерген және Web of Science және (немесе) Scopus халықаралық базаларына сәйкес кемінде 10 (он) Хирш индексі бар, ғылыми ұйымдар, жоғары оқу орындары мен ғылыми қоғамдық бірлестіктер немесе дербес білім беру ұйымдары ұсынған шетелдік ғалымдар қатарынан қалыптастырылады.</w:t>
      </w:r>
    </w:p>
    <w:bookmarkEnd w:id="17"/>
    <w:p>
      <w:pPr>
        <w:spacing w:after="0"/>
        <w:ind w:left="0"/>
        <w:jc w:val="both"/>
      </w:pPr>
      <w:r>
        <w:rPr>
          <w:rFonts w:ascii="Times New Roman"/>
          <w:b w:val="false"/>
          <w:i w:val="false"/>
          <w:color w:val="000000"/>
          <w:sz w:val="28"/>
        </w:rPr>
        <w:t>
      Философия докторы (PhD), бейіні бойынша доктор академиялық дәрежесі немесе ғылыми дәрежесі бар Қазақстан Республикасындағы ғылыми және (немесе) ғылыми-техникалық қызметтің аккредиттелген субъектілерінде және (немесе) дербес білім беру ұйымында немесе шетелдік ғылыми-зерттеу ұйымдарында немесе жоғары оқу орындарында ғылыми және (немесе) ғылыми-техникалық қызметпен айналысатын шет мемлекеттердің азаматтары шетелдік ғалымдар болып саналады.</w:t>
      </w:r>
    </w:p>
    <w:p>
      <w:pPr>
        <w:spacing w:after="0"/>
        <w:ind w:left="0"/>
        <w:jc w:val="both"/>
      </w:pPr>
      <w:r>
        <w:rPr>
          <w:rFonts w:ascii="Times New Roman"/>
          <w:b w:val="false"/>
          <w:i w:val="false"/>
          <w:color w:val="000000"/>
          <w:sz w:val="28"/>
        </w:rPr>
        <w:t>
      Шетелдік ғалымдарды кеңес құрамына енгізу туралы талап ұлттық қауіпсіздік және қорғаныс саласындағы кеңеске қолданылмайды.</w:t>
      </w:r>
    </w:p>
    <w:bookmarkStart w:name="z21" w:id="18"/>
    <w:p>
      <w:pPr>
        <w:spacing w:after="0"/>
        <w:ind w:left="0"/>
        <w:jc w:val="both"/>
      </w:pPr>
      <w:r>
        <w:rPr>
          <w:rFonts w:ascii="Times New Roman"/>
          <w:b w:val="false"/>
          <w:i w:val="false"/>
          <w:color w:val="000000"/>
          <w:sz w:val="28"/>
        </w:rPr>
        <w:t>
      10. Әрбір кеңес құрамының кемінде 50% (елу проценті) ұлттық қауіпсіздік және қорғаныс, гуманитарлық және жаратылыстану ғылымдары саласындағы кеңестерді қоспағанда, кеңестің бағытына сәйкес келетін салаларда кемінде 5 (бес) жыл жұмыс өтілі бар:</w:t>
      </w:r>
    </w:p>
    <w:bookmarkEnd w:id="18"/>
    <w:bookmarkStart w:name="z22" w:id="19"/>
    <w:p>
      <w:pPr>
        <w:spacing w:after="0"/>
        <w:ind w:left="0"/>
        <w:jc w:val="both"/>
      </w:pPr>
      <w:r>
        <w:rPr>
          <w:rFonts w:ascii="Times New Roman"/>
          <w:b w:val="false"/>
          <w:i w:val="false"/>
          <w:color w:val="000000"/>
          <w:sz w:val="28"/>
        </w:rPr>
        <w:t xml:space="preserve">
      1) тиісті мемлекеттік органдар ұсынған мемлекеттік органдар; </w:t>
      </w:r>
    </w:p>
    <w:bookmarkEnd w:id="19"/>
    <w:bookmarkStart w:name="z23" w:id="20"/>
    <w:p>
      <w:pPr>
        <w:spacing w:after="0"/>
        <w:ind w:left="0"/>
        <w:jc w:val="both"/>
      </w:pPr>
      <w:r>
        <w:rPr>
          <w:rFonts w:ascii="Times New Roman"/>
          <w:b w:val="false"/>
          <w:i w:val="false"/>
          <w:color w:val="000000"/>
          <w:sz w:val="28"/>
        </w:rPr>
        <w:t xml:space="preserve">
      2) тиісті ұйымдар ұсынған ұлттық басқарушы холдингтер, ұлттық даму институттары, ұлттық холдингтер, ұлттық компаниялар; </w:t>
      </w:r>
    </w:p>
    <w:bookmarkEnd w:id="20"/>
    <w:bookmarkStart w:name="z24" w:id="21"/>
    <w:p>
      <w:pPr>
        <w:spacing w:after="0"/>
        <w:ind w:left="0"/>
        <w:jc w:val="both"/>
      </w:pPr>
      <w:r>
        <w:rPr>
          <w:rFonts w:ascii="Times New Roman"/>
          <w:b w:val="false"/>
          <w:i w:val="false"/>
          <w:color w:val="000000"/>
          <w:sz w:val="28"/>
        </w:rPr>
        <w:t>
      3) Қазақстан Республикасы "Атамекен" ұлттық кәсіпкерлер палатасы ұсынған жеке кәсіпкерлік субъектілері және олардың бірлестіктері қызметкерлерінен қалыптастырылады.</w:t>
      </w:r>
    </w:p>
    <w:bookmarkEnd w:id="21"/>
    <w:bookmarkStart w:name="z25" w:id="22"/>
    <w:p>
      <w:pPr>
        <w:spacing w:after="0"/>
        <w:ind w:left="0"/>
        <w:jc w:val="both"/>
      </w:pPr>
      <w:r>
        <w:rPr>
          <w:rFonts w:ascii="Times New Roman"/>
          <w:b w:val="false"/>
          <w:i w:val="false"/>
          <w:color w:val="000000"/>
          <w:sz w:val="28"/>
        </w:rPr>
        <w:t xml:space="preserve">
      11. Әрбір кеңестің құрамына: </w:t>
      </w:r>
    </w:p>
    <w:bookmarkEnd w:id="22"/>
    <w:bookmarkStart w:name="z26" w:id="23"/>
    <w:p>
      <w:pPr>
        <w:spacing w:after="0"/>
        <w:ind w:left="0"/>
        <w:jc w:val="both"/>
      </w:pPr>
      <w:r>
        <w:rPr>
          <w:rFonts w:ascii="Times New Roman"/>
          <w:b w:val="false"/>
          <w:i w:val="false"/>
          <w:color w:val="000000"/>
          <w:sz w:val="28"/>
        </w:rPr>
        <w:t xml:space="preserve">
      1) ғылыми және (немесе) ғылыми-техникалық қызметтің аккредиттелген субъектілерінің басшылары мен олардың орынбасарлары; </w:t>
      </w:r>
    </w:p>
    <w:bookmarkEnd w:id="23"/>
    <w:bookmarkStart w:name="z27" w:id="24"/>
    <w:p>
      <w:pPr>
        <w:spacing w:after="0"/>
        <w:ind w:left="0"/>
        <w:jc w:val="both"/>
      </w:pPr>
      <w:r>
        <w:rPr>
          <w:rFonts w:ascii="Times New Roman"/>
          <w:b w:val="false"/>
          <w:i w:val="false"/>
          <w:color w:val="000000"/>
          <w:sz w:val="28"/>
        </w:rPr>
        <w:t>
      2) әрбір кеңес үшін аталған ұйым негізгі жұмыс орны болып табылатын бір ұйымнан бір қызметкерден артық кірмейді.</w:t>
      </w:r>
    </w:p>
    <w:bookmarkEnd w:id="24"/>
    <w:bookmarkStart w:name="z28" w:id="25"/>
    <w:p>
      <w:pPr>
        <w:spacing w:after="0"/>
        <w:ind w:left="0"/>
        <w:jc w:val="both"/>
      </w:pPr>
      <w:r>
        <w:rPr>
          <w:rFonts w:ascii="Times New Roman"/>
          <w:b w:val="false"/>
          <w:i w:val="false"/>
          <w:color w:val="000000"/>
          <w:sz w:val="28"/>
        </w:rPr>
        <w:t>
      12. Кеңестің жаңа құрамының бірінші отырысында осы Ереженің 29-тармағына сәйкес кворум болған жағдайда кеңеске қатысушы мүшелердің қарапайым көпшілік дауысымен ашық түрде дауыс беру арқылы кеңес төрағасы және кеңес төрағасының орынбасары сайланады.</w:t>
      </w:r>
    </w:p>
    <w:bookmarkEnd w:id="25"/>
    <w:p>
      <w:pPr>
        <w:spacing w:after="0"/>
        <w:ind w:left="0"/>
        <w:jc w:val="both"/>
      </w:pPr>
      <w:r>
        <w:rPr>
          <w:rFonts w:ascii="Times New Roman"/>
          <w:b w:val="false"/>
          <w:i w:val="false"/>
          <w:color w:val="000000"/>
          <w:sz w:val="28"/>
        </w:rPr>
        <w:t>
      Кеңестің төрағасы кеңестің құрамындағы кеңес ұсынатын қазақстандық ғалымдар болып табылатын кемінде 2 (екі) кандидатураның ішінен сайланады.</w:t>
      </w:r>
    </w:p>
    <w:p>
      <w:pPr>
        <w:spacing w:after="0"/>
        <w:ind w:left="0"/>
        <w:jc w:val="both"/>
      </w:pPr>
      <w:r>
        <w:rPr>
          <w:rFonts w:ascii="Times New Roman"/>
          <w:b w:val="false"/>
          <w:i w:val="false"/>
          <w:color w:val="000000"/>
          <w:sz w:val="28"/>
        </w:rPr>
        <w:t>
      Кеңес төрағасының орынбасары кеңес мүшелерінің кеңес ұсынатын кемінде 2 (екі) мүшесінің кандидатурасының ішінен сайланады.</w:t>
      </w:r>
    </w:p>
    <w:p>
      <w:pPr>
        <w:spacing w:after="0"/>
        <w:ind w:left="0"/>
        <w:jc w:val="both"/>
      </w:pPr>
      <w:r>
        <w:rPr>
          <w:rFonts w:ascii="Times New Roman"/>
          <w:b w:val="false"/>
          <w:i w:val="false"/>
          <w:color w:val="000000"/>
          <w:sz w:val="28"/>
        </w:rPr>
        <w:t>
      Кеңестің төрағасы мен кеңес төрағасының орынбасары өкілеттігінің мерзімі олар сайланған күннен бастап 1 (бір) жылды құрайды. Бір жыл өткеннен кейін кеңестің төрағасы мен кеңес төрағасының орынбасары қайта сайланады. Жұмыс істеп жатқан кеңес төрағасы мен кеңес төрағасының орынбасары бір реттен артық қайта сайлана алмайды.</w:t>
      </w:r>
    </w:p>
    <w:bookmarkStart w:name="z29" w:id="26"/>
    <w:p>
      <w:pPr>
        <w:spacing w:after="0"/>
        <w:ind w:left="0"/>
        <w:jc w:val="both"/>
      </w:pPr>
      <w:r>
        <w:rPr>
          <w:rFonts w:ascii="Times New Roman"/>
          <w:b w:val="false"/>
          <w:i w:val="false"/>
          <w:color w:val="000000"/>
          <w:sz w:val="28"/>
        </w:rPr>
        <w:t>
      13. Кеңес төрағасы оның қызметін басқарады, кеңестің жұмысын жоспарлайды және мемлекеттік органдармен, басқа да ұйымдармен және тұлғалармен кеңес қызметінің мәселелері бойынша өзара іс-қимыл жасау кезінде кеңестің атынан өкілдік етеді.</w:t>
      </w:r>
    </w:p>
    <w:bookmarkEnd w:id="26"/>
    <w:bookmarkStart w:name="z30" w:id="27"/>
    <w:p>
      <w:pPr>
        <w:spacing w:after="0"/>
        <w:ind w:left="0"/>
        <w:jc w:val="both"/>
      </w:pPr>
      <w:r>
        <w:rPr>
          <w:rFonts w:ascii="Times New Roman"/>
          <w:b w:val="false"/>
          <w:i w:val="false"/>
          <w:color w:val="000000"/>
          <w:sz w:val="28"/>
        </w:rPr>
        <w:t>
      14. Төраға болмаған жағдайда оның функцияларын орынбасары атқарады.</w:t>
      </w:r>
    </w:p>
    <w:bookmarkEnd w:id="27"/>
    <w:bookmarkStart w:name="z31" w:id="28"/>
    <w:p>
      <w:pPr>
        <w:spacing w:after="0"/>
        <w:ind w:left="0"/>
        <w:jc w:val="both"/>
      </w:pPr>
      <w:r>
        <w:rPr>
          <w:rFonts w:ascii="Times New Roman"/>
          <w:b w:val="false"/>
          <w:i w:val="false"/>
          <w:color w:val="000000"/>
          <w:sz w:val="28"/>
        </w:rPr>
        <w:t>
      15. Әрбір кеңес үшін сараптама орталығы өз қызметкерлерінің арасынан отырыстарды ұйымдастыруға және хаттамаларды ресімдеуге жауап беретін кеңестің хатшысын белгілейді. Кеңестің хатшысы кеңестің мүшесі болып табылмайды және кеңес шешімдер қабылданған кезде дауыс беруге құқығы жоқ.</w:t>
      </w:r>
    </w:p>
    <w:bookmarkEnd w:id="28"/>
    <w:bookmarkStart w:name="z32" w:id="29"/>
    <w:p>
      <w:pPr>
        <w:spacing w:after="0"/>
        <w:ind w:left="0"/>
        <w:jc w:val="both"/>
      </w:pPr>
      <w:r>
        <w:rPr>
          <w:rFonts w:ascii="Times New Roman"/>
          <w:b w:val="false"/>
          <w:i w:val="false"/>
          <w:color w:val="000000"/>
          <w:sz w:val="28"/>
        </w:rPr>
        <w:t>
      16. Кеңестердің мүшелері ғылыми және (немесе) ғылыми-техникалық жобалар мен бағдарламаларды гранттық немесе бағдарламалық-нысаналы қаржыландыру, ғылыми және (немесе) ғылыми-техникалық қызметті коммерцияландыру жобаларын гранттық қаржыландыру конкурстарына жобаның (бағдарламаның) ғылыми жетекшісі немесе орындаушысы ретінде қатыса алады, бірақ өздері қатысатын немесе үлестес адамдар қатысатын жобалар (бағдарламалар) бойынша бағалау және дауыс беру процесіне қатыспайды.</w:t>
      </w:r>
    </w:p>
    <w:bookmarkEnd w:id="29"/>
    <w:p>
      <w:pPr>
        <w:spacing w:after="0"/>
        <w:ind w:left="0"/>
        <w:jc w:val="both"/>
      </w:pPr>
      <w:r>
        <w:rPr>
          <w:rFonts w:ascii="Times New Roman"/>
          <w:b w:val="false"/>
          <w:i w:val="false"/>
          <w:color w:val="000000"/>
          <w:sz w:val="28"/>
        </w:rPr>
        <w:t>
      Кеңестің үлестес тұлғалары:</w:t>
      </w:r>
    </w:p>
    <w:bookmarkStart w:name="z33" w:id="30"/>
    <w:p>
      <w:pPr>
        <w:spacing w:after="0"/>
        <w:ind w:left="0"/>
        <w:jc w:val="both"/>
      </w:pPr>
      <w:r>
        <w:rPr>
          <w:rFonts w:ascii="Times New Roman"/>
          <w:b w:val="false"/>
          <w:i w:val="false"/>
          <w:color w:val="000000"/>
          <w:sz w:val="28"/>
        </w:rPr>
        <w:t xml:space="preserve">
      1) жақын туыстары – ата-анасы, балалары, асырап алушылары, асырап алған балалары, аға-інісі мен әпке-сіңлісі, қарындастары, аталары, әжелері, немерелері, жұбайы немесе зайыбы, жекжаттары; </w:t>
      </w:r>
    </w:p>
    <w:bookmarkEnd w:id="30"/>
    <w:bookmarkStart w:name="z34" w:id="31"/>
    <w:p>
      <w:pPr>
        <w:spacing w:after="0"/>
        <w:ind w:left="0"/>
        <w:jc w:val="both"/>
      </w:pPr>
      <w:r>
        <w:rPr>
          <w:rFonts w:ascii="Times New Roman"/>
          <w:b w:val="false"/>
          <w:i w:val="false"/>
          <w:color w:val="000000"/>
          <w:sz w:val="28"/>
        </w:rPr>
        <w:t xml:space="preserve">
      2) кеңестің мүшесі еңбек қатынасында немесе олардан қаржылық немесе өзге де ресурстар алуды көздейтін басқа да қатынастарда тұрған және (немесе) кеңестің құрамына кандидат ретінде ұсынған ұйымдардың қызметкерлері; </w:t>
      </w:r>
    </w:p>
    <w:bookmarkEnd w:id="31"/>
    <w:bookmarkStart w:name="z35" w:id="32"/>
    <w:p>
      <w:pPr>
        <w:spacing w:after="0"/>
        <w:ind w:left="0"/>
        <w:jc w:val="both"/>
      </w:pPr>
      <w:r>
        <w:rPr>
          <w:rFonts w:ascii="Times New Roman"/>
          <w:b w:val="false"/>
          <w:i w:val="false"/>
          <w:color w:val="000000"/>
          <w:sz w:val="28"/>
        </w:rPr>
        <w:t>
      3) соңғы 3 (үш) жыл ішінде кеңестің мүшелерімен бірге мақалалар және шолулар жариялаған тең авторлар;</w:t>
      </w:r>
    </w:p>
    <w:bookmarkEnd w:id="32"/>
    <w:bookmarkStart w:name="z36" w:id="33"/>
    <w:p>
      <w:pPr>
        <w:spacing w:after="0"/>
        <w:ind w:left="0"/>
        <w:jc w:val="both"/>
      </w:pPr>
      <w:r>
        <w:rPr>
          <w:rFonts w:ascii="Times New Roman"/>
          <w:b w:val="false"/>
          <w:i w:val="false"/>
          <w:color w:val="000000"/>
          <w:sz w:val="28"/>
        </w:rPr>
        <w:t>
      4) кеңес мүшесінің жетекшілігімен диссертация қорғаған жобаның жетекшісі немесе орындаушысы немесе кеңес мүшесінің ғылыми жетекшісі (консультанты) болып табылады.</w:t>
      </w:r>
    </w:p>
    <w:bookmarkEnd w:id="33"/>
    <w:bookmarkStart w:name="z37" w:id="34"/>
    <w:p>
      <w:pPr>
        <w:spacing w:after="0"/>
        <w:ind w:left="0"/>
        <w:jc w:val="both"/>
      </w:pPr>
      <w:r>
        <w:rPr>
          <w:rFonts w:ascii="Times New Roman"/>
          <w:b w:val="false"/>
          <w:i w:val="false"/>
          <w:color w:val="000000"/>
          <w:sz w:val="28"/>
        </w:rPr>
        <w:t>
      17. Кеңес мүшелерін оның құрамынан шығару үшін негіздемелер:</w:t>
      </w:r>
    </w:p>
    <w:bookmarkEnd w:id="34"/>
    <w:bookmarkStart w:name="z38" w:id="35"/>
    <w:p>
      <w:pPr>
        <w:spacing w:after="0"/>
        <w:ind w:left="0"/>
        <w:jc w:val="both"/>
      </w:pPr>
      <w:r>
        <w:rPr>
          <w:rFonts w:ascii="Times New Roman"/>
          <w:b w:val="false"/>
          <w:i w:val="false"/>
          <w:color w:val="000000"/>
          <w:sz w:val="28"/>
        </w:rPr>
        <w:t xml:space="preserve">
      1) кеңес мүшесінің кеңес құрамынан шығу ниеті туралы өтініші: </w:t>
      </w:r>
    </w:p>
    <w:bookmarkEnd w:id="35"/>
    <w:bookmarkStart w:name="z39" w:id="36"/>
    <w:p>
      <w:pPr>
        <w:spacing w:after="0"/>
        <w:ind w:left="0"/>
        <w:jc w:val="both"/>
      </w:pPr>
      <w:r>
        <w:rPr>
          <w:rFonts w:ascii="Times New Roman"/>
          <w:b w:val="false"/>
          <w:i w:val="false"/>
          <w:color w:val="000000"/>
          <w:sz w:val="28"/>
        </w:rPr>
        <w:t>
      2) кеңес мүшесінің бір жыл ішінде кеңестің 3 (үш) және одан да көп отырыстарына дәлелсіз себеппен қатыспауы;</w:t>
      </w:r>
    </w:p>
    <w:bookmarkEnd w:id="36"/>
    <w:bookmarkStart w:name="z40" w:id="37"/>
    <w:p>
      <w:pPr>
        <w:spacing w:after="0"/>
        <w:ind w:left="0"/>
        <w:jc w:val="both"/>
      </w:pPr>
      <w:r>
        <w:rPr>
          <w:rFonts w:ascii="Times New Roman"/>
          <w:b w:val="false"/>
          <w:i w:val="false"/>
          <w:color w:val="000000"/>
          <w:sz w:val="28"/>
        </w:rPr>
        <w:t>
      3) кеңес мүшесінің сараптама объектілері туралы ақпаратты жария етуі және (немесе) оны өз мүддесіне пайдалануы;</w:t>
      </w:r>
    </w:p>
    <w:bookmarkEnd w:id="37"/>
    <w:bookmarkStart w:name="z41" w:id="38"/>
    <w:p>
      <w:pPr>
        <w:spacing w:after="0"/>
        <w:ind w:left="0"/>
        <w:jc w:val="both"/>
      </w:pPr>
      <w:r>
        <w:rPr>
          <w:rFonts w:ascii="Times New Roman"/>
          <w:b w:val="false"/>
          <w:i w:val="false"/>
          <w:color w:val="000000"/>
          <w:sz w:val="28"/>
        </w:rPr>
        <w:t xml:space="preserve">
      4) кеңес мүшесінің шешім қабылдаудан негізсіз жалтаруы; </w:t>
      </w:r>
    </w:p>
    <w:bookmarkEnd w:id="38"/>
    <w:bookmarkStart w:name="z42" w:id="39"/>
    <w:p>
      <w:pPr>
        <w:spacing w:after="0"/>
        <w:ind w:left="0"/>
        <w:jc w:val="both"/>
      </w:pPr>
      <w:r>
        <w:rPr>
          <w:rFonts w:ascii="Times New Roman"/>
          <w:b w:val="false"/>
          <w:i w:val="false"/>
          <w:color w:val="000000"/>
          <w:sz w:val="28"/>
        </w:rPr>
        <w:t>
      5) кеңес мүшелерінің іс-әрекеттерінде ғылыми этиканы бұзу фактілерінің (плагиат, бұрмалау, жалған мәліметтерді қосу, жалған тең авторлық, өтінімдерден бөтен нәтижелерді иемдену, сараптама объектілерін толығымен немесе ішінара қайталау) болуы;</w:t>
      </w:r>
    </w:p>
    <w:bookmarkEnd w:id="39"/>
    <w:bookmarkStart w:name="z43" w:id="40"/>
    <w:p>
      <w:pPr>
        <w:spacing w:after="0"/>
        <w:ind w:left="0"/>
        <w:jc w:val="both"/>
      </w:pPr>
      <w:r>
        <w:rPr>
          <w:rFonts w:ascii="Times New Roman"/>
          <w:b w:val="false"/>
          <w:i w:val="false"/>
          <w:color w:val="000000"/>
          <w:sz w:val="28"/>
        </w:rPr>
        <w:t xml:space="preserve">
      6) осы Ереженің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мән-жайлардың туындауы, сондай-ақ тиісті мән-жайлардың туындауы туралы сараптама орталығына хабарлаудың белгіленген мерзімін бұзу;</w:t>
      </w:r>
    </w:p>
    <w:bookmarkEnd w:id="40"/>
    <w:bookmarkStart w:name="z44" w:id="41"/>
    <w:p>
      <w:pPr>
        <w:spacing w:after="0"/>
        <w:ind w:left="0"/>
        <w:jc w:val="both"/>
      </w:pPr>
      <w:r>
        <w:rPr>
          <w:rFonts w:ascii="Times New Roman"/>
          <w:b w:val="false"/>
          <w:i w:val="false"/>
          <w:color w:val="000000"/>
          <w:sz w:val="28"/>
        </w:rPr>
        <w:t xml:space="preserve">
      7) осы Ереженің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51-тармақтарында</w:t>
      </w:r>
      <w:r>
        <w:rPr>
          <w:rFonts w:ascii="Times New Roman"/>
          <w:b w:val="false"/>
          <w:i w:val="false"/>
          <w:color w:val="000000"/>
          <w:sz w:val="28"/>
        </w:rPr>
        <w:t xml:space="preserve"> көзделген талаптарды бұзу;</w:t>
      </w:r>
    </w:p>
    <w:bookmarkEnd w:id="41"/>
    <w:bookmarkStart w:name="z45" w:id="42"/>
    <w:p>
      <w:pPr>
        <w:spacing w:after="0"/>
        <w:ind w:left="0"/>
        <w:jc w:val="both"/>
      </w:pPr>
      <w:r>
        <w:rPr>
          <w:rFonts w:ascii="Times New Roman"/>
          <w:b w:val="false"/>
          <w:i w:val="false"/>
          <w:color w:val="000000"/>
          <w:sz w:val="28"/>
        </w:rPr>
        <w:t>
      8) кеңес мүшесінің оның құрамындағы одан арғы қызметіне кедергі келтіретін басқа да жағдайлар болып табылады.</w:t>
      </w:r>
    </w:p>
    <w:bookmarkEnd w:id="42"/>
    <w:p>
      <w:pPr>
        <w:spacing w:after="0"/>
        <w:ind w:left="0"/>
        <w:jc w:val="both"/>
      </w:pPr>
      <w:r>
        <w:rPr>
          <w:rFonts w:ascii="Times New Roman"/>
          <w:b w:val="false"/>
          <w:i w:val="false"/>
          <w:color w:val="000000"/>
          <w:sz w:val="28"/>
        </w:rPr>
        <w:t>
      Кеңестің мүшесі осы Ереженің 17-тармағының 2), 3), 4), 5), 7) тармақшаларында көрсетілген негіздер бойынша кеңес құрамынан шығарылған жағдайда оның кандидатурасы жаңадан құрылатын келесі кеңестің құрамына енгізу үшін қайтадан ұсыныла алмайды.</w:t>
      </w:r>
    </w:p>
    <w:p>
      <w:pPr>
        <w:spacing w:after="0"/>
        <w:ind w:left="0"/>
        <w:jc w:val="both"/>
      </w:pPr>
      <w:r>
        <w:rPr>
          <w:rFonts w:ascii="Times New Roman"/>
          <w:b w:val="false"/>
          <w:i w:val="false"/>
          <w:color w:val="000000"/>
          <w:sz w:val="28"/>
        </w:rPr>
        <w:t>
      Осы Ереженің 11-тармағында көрсетілген мән-жайлар туындаған жағдайда кеңес мүшесі 5 (бес) жұмыс күнінен кешіктірмей сараптама орталығына жазбаша хабарлама жібереді.</w:t>
      </w:r>
    </w:p>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17-тармағының</w:t>
      </w:r>
      <w:r>
        <w:rPr>
          <w:rFonts w:ascii="Times New Roman"/>
          <w:b w:val="false"/>
          <w:i w:val="false"/>
          <w:color w:val="000000"/>
          <w:sz w:val="28"/>
        </w:rPr>
        <w:t xml:space="preserve"> 2), 3), 4), 5), 6), 7) тармақшаларында көрсетілген мән-жайлардың туындауын мониторингтеуді сараптама орталығы жүзеге асырады.</w:t>
      </w:r>
    </w:p>
    <w:p>
      <w:pPr>
        <w:spacing w:after="0"/>
        <w:ind w:left="0"/>
        <w:jc w:val="both"/>
      </w:pPr>
      <w:r>
        <w:rPr>
          <w:rFonts w:ascii="Times New Roman"/>
          <w:b w:val="false"/>
          <w:i w:val="false"/>
          <w:color w:val="000000"/>
          <w:sz w:val="28"/>
        </w:rPr>
        <w:t>
      Сараптама орталығы тиісті мән-жайлар анықталған күннен бастап 10 (он) жұмыс күнінен кешіктірмей ғылым саласындағы уәкілетті органға жазбаша хабарлама жібереді.</w:t>
      </w:r>
    </w:p>
    <w:p>
      <w:pPr>
        <w:spacing w:after="0"/>
        <w:ind w:left="0"/>
        <w:jc w:val="both"/>
      </w:pPr>
      <w:r>
        <w:rPr>
          <w:rFonts w:ascii="Times New Roman"/>
          <w:b w:val="false"/>
          <w:i w:val="false"/>
          <w:color w:val="000000"/>
          <w:sz w:val="28"/>
        </w:rPr>
        <w:t>
      Ғылым саласындағы уәкілетті орган белгіленген тәртіппен тиісті мән-жайлар анықталған кеңес мүшесін кеңестің шығарылған мүшесінің және оның кандидатурасын ұсынған ұйымның біліктілік саласын ескере отырып, осы Ереженің талаптарына сәйкес келетін кандидатқа ауыстырады.</w:t>
      </w:r>
    </w:p>
    <w:bookmarkStart w:name="z46" w:id="43"/>
    <w:p>
      <w:pPr>
        <w:spacing w:after="0"/>
        <w:ind w:left="0"/>
        <w:jc w:val="left"/>
      </w:pPr>
      <w:r>
        <w:rPr>
          <w:rFonts w:ascii="Times New Roman"/>
          <w:b/>
          <w:i w:val="false"/>
          <w:color w:val="000000"/>
        </w:rPr>
        <w:t xml:space="preserve"> 3. Кеңестердің міндеттері, функциялары және құқықтары</w:t>
      </w:r>
    </w:p>
    <w:bookmarkEnd w:id="43"/>
    <w:bookmarkStart w:name="z47" w:id="44"/>
    <w:p>
      <w:pPr>
        <w:spacing w:after="0"/>
        <w:ind w:left="0"/>
        <w:jc w:val="both"/>
      </w:pPr>
      <w:r>
        <w:rPr>
          <w:rFonts w:ascii="Times New Roman"/>
          <w:b w:val="false"/>
          <w:i w:val="false"/>
          <w:color w:val="000000"/>
          <w:sz w:val="28"/>
        </w:rPr>
        <w:t>
      18. Кеңестердің негізгі міндеттері:</w:t>
      </w:r>
    </w:p>
    <w:bookmarkEnd w:id="44"/>
    <w:bookmarkStart w:name="z48" w:id="45"/>
    <w:p>
      <w:pPr>
        <w:spacing w:after="0"/>
        <w:ind w:left="0"/>
        <w:jc w:val="both"/>
      </w:pPr>
      <w:r>
        <w:rPr>
          <w:rFonts w:ascii="Times New Roman"/>
          <w:b w:val="false"/>
          <w:i w:val="false"/>
          <w:color w:val="000000"/>
          <w:sz w:val="28"/>
        </w:rPr>
        <w:t>
      1) Қазақстан Республикасы Үкіметінің жанындағы Жоғары ғылыми-техникалық комиссия (бұдан әрі – ЖҒТК) айқындаған басымдықтарға сәйкес мамандандырылған ғылыми бағыттарды қалыптастыру;</w:t>
      </w:r>
    </w:p>
    <w:bookmarkEnd w:id="45"/>
    <w:bookmarkStart w:name="z49" w:id="46"/>
    <w:p>
      <w:pPr>
        <w:spacing w:after="0"/>
        <w:ind w:left="0"/>
        <w:jc w:val="both"/>
      </w:pPr>
      <w:r>
        <w:rPr>
          <w:rFonts w:ascii="Times New Roman"/>
          <w:b w:val="false"/>
          <w:i w:val="false"/>
          <w:color w:val="000000"/>
          <w:sz w:val="28"/>
        </w:rPr>
        <w:t>
      2) ғылыми зерттеулер жүргізу үшін бөлінетін қаржыландырудың нысандары мен көлемдерін айқындау;</w:t>
      </w:r>
    </w:p>
    <w:bookmarkEnd w:id="46"/>
    <w:bookmarkStart w:name="z50" w:id="47"/>
    <w:p>
      <w:pPr>
        <w:spacing w:after="0"/>
        <w:ind w:left="0"/>
        <w:jc w:val="both"/>
      </w:pPr>
      <w:r>
        <w:rPr>
          <w:rFonts w:ascii="Times New Roman"/>
          <w:b w:val="false"/>
          <w:i w:val="false"/>
          <w:color w:val="000000"/>
          <w:sz w:val="28"/>
        </w:rPr>
        <w:t>
      3) ғылыми және (немесе) ғылыми-техникалық қызмет нәтижелерін коммерцияландыруды гранттық қаржыландыру көлемдерін айқындау;</w:t>
      </w:r>
    </w:p>
    <w:bookmarkEnd w:id="47"/>
    <w:bookmarkStart w:name="z51" w:id="48"/>
    <w:p>
      <w:pPr>
        <w:spacing w:after="0"/>
        <w:ind w:left="0"/>
        <w:jc w:val="both"/>
      </w:pPr>
      <w:r>
        <w:rPr>
          <w:rFonts w:ascii="Times New Roman"/>
          <w:b w:val="false"/>
          <w:i w:val="false"/>
          <w:color w:val="000000"/>
          <w:sz w:val="28"/>
        </w:rPr>
        <w:t>
      4) ұсынылатын ғылыми, ғылыми-техникалық жобалар мен бағдарламалардың ғылыми жаңашылдығын, ғылыми-техникалық деңгейін, перспективалылығын, әзірлену дәрежесін, сұралып отырған қаржыландыру көлемінің экономикалық негізділігін бағалау;</w:t>
      </w:r>
    </w:p>
    <w:bookmarkEnd w:id="48"/>
    <w:bookmarkStart w:name="z52" w:id="49"/>
    <w:p>
      <w:pPr>
        <w:spacing w:after="0"/>
        <w:ind w:left="0"/>
        <w:jc w:val="both"/>
      </w:pPr>
      <w:r>
        <w:rPr>
          <w:rFonts w:ascii="Times New Roman"/>
          <w:b w:val="false"/>
          <w:i w:val="false"/>
          <w:color w:val="000000"/>
          <w:sz w:val="28"/>
        </w:rPr>
        <w:t>
      5) Қазақстан Республикасының жаңа ғылыми бағыттарға қажеттіліктерін бағалау;</w:t>
      </w:r>
    </w:p>
    <w:bookmarkEnd w:id="49"/>
    <w:bookmarkStart w:name="z53" w:id="50"/>
    <w:p>
      <w:pPr>
        <w:spacing w:after="0"/>
        <w:ind w:left="0"/>
        <w:jc w:val="both"/>
      </w:pPr>
      <w:r>
        <w:rPr>
          <w:rFonts w:ascii="Times New Roman"/>
          <w:b w:val="false"/>
          <w:i w:val="false"/>
          <w:color w:val="000000"/>
          <w:sz w:val="28"/>
        </w:rPr>
        <w:t>
      6) мемлекеттік бюджеттен қаржыландыру ұсынылатын іргелі және қолданбалы зерттеулер бойынша ғылыми, ғылыми-техникалық жобалар мен бағдарламаларға конкурстық іріктеуді жүзеге асыру;</w:t>
      </w:r>
    </w:p>
    <w:bookmarkEnd w:id="50"/>
    <w:bookmarkStart w:name="z54" w:id="51"/>
    <w:p>
      <w:pPr>
        <w:spacing w:after="0"/>
        <w:ind w:left="0"/>
        <w:jc w:val="both"/>
      </w:pPr>
      <w:r>
        <w:rPr>
          <w:rFonts w:ascii="Times New Roman"/>
          <w:b w:val="false"/>
          <w:i w:val="false"/>
          <w:color w:val="000000"/>
          <w:sz w:val="28"/>
        </w:rPr>
        <w:t>
      7) жүргізілетін ғылыми зерттеулердің іске асырылу барысын, оның ішінде жергілікті жерге бара отырып мониторингтеу;</w:t>
      </w:r>
    </w:p>
    <w:bookmarkEnd w:id="51"/>
    <w:bookmarkStart w:name="z55" w:id="52"/>
    <w:p>
      <w:pPr>
        <w:spacing w:after="0"/>
        <w:ind w:left="0"/>
        <w:jc w:val="both"/>
      </w:pPr>
      <w:r>
        <w:rPr>
          <w:rFonts w:ascii="Times New Roman"/>
          <w:b w:val="false"/>
          <w:i w:val="false"/>
          <w:color w:val="000000"/>
          <w:sz w:val="28"/>
        </w:rPr>
        <w:t>
      8) ғылыми және (немесе) ғылыми-техникалық қызмет нәтижелерін коммерцияландыруды гранттық қаржыландыру шеңберінде конкурстық өтінімдерді іріктеуге қатысу болып табылады.</w:t>
      </w:r>
    </w:p>
    <w:bookmarkEnd w:id="52"/>
    <w:bookmarkStart w:name="z56" w:id="53"/>
    <w:p>
      <w:pPr>
        <w:spacing w:after="0"/>
        <w:ind w:left="0"/>
        <w:jc w:val="both"/>
      </w:pPr>
      <w:r>
        <w:rPr>
          <w:rFonts w:ascii="Times New Roman"/>
          <w:b w:val="false"/>
          <w:i w:val="false"/>
          <w:color w:val="000000"/>
          <w:sz w:val="28"/>
        </w:rPr>
        <w:t>
      19. Кеңестердің негізгі функциялары:</w:t>
      </w:r>
    </w:p>
    <w:bookmarkEnd w:id="53"/>
    <w:bookmarkStart w:name="z57" w:id="54"/>
    <w:p>
      <w:pPr>
        <w:spacing w:after="0"/>
        <w:ind w:left="0"/>
        <w:jc w:val="both"/>
      </w:pPr>
      <w:r>
        <w:rPr>
          <w:rFonts w:ascii="Times New Roman"/>
          <w:b w:val="false"/>
          <w:i w:val="false"/>
          <w:color w:val="000000"/>
          <w:sz w:val="28"/>
        </w:rPr>
        <w:t>
      1) бағыттың атауын, бағытты таңдаудың негіздемесін, таңдалған бағытты іске асыру көлемін, экономикалық және әлеуметтік әсерін қамтитын гранттық қаржыландыру көлемін айқындау жөнінде ұсынымдар әзірлеу;</w:t>
      </w:r>
    </w:p>
    <w:bookmarkEnd w:id="54"/>
    <w:bookmarkStart w:name="z58" w:id="55"/>
    <w:p>
      <w:pPr>
        <w:spacing w:after="0"/>
        <w:ind w:left="0"/>
        <w:jc w:val="both"/>
      </w:pPr>
      <w:r>
        <w:rPr>
          <w:rFonts w:ascii="Times New Roman"/>
          <w:b w:val="false"/>
          <w:i w:val="false"/>
          <w:color w:val="000000"/>
          <w:sz w:val="28"/>
        </w:rPr>
        <w:t>
      2) ғылыми және (немесе) ғылыми-техникалық қызмет нәтижелерін коммерцияландыруды гранттық қаржыландыру көлемін айқындау жөнінде ұсынымдар әзірлеу;</w:t>
      </w:r>
    </w:p>
    <w:bookmarkEnd w:id="55"/>
    <w:bookmarkStart w:name="z59" w:id="56"/>
    <w:p>
      <w:pPr>
        <w:spacing w:after="0"/>
        <w:ind w:left="0"/>
        <w:jc w:val="both"/>
      </w:pPr>
      <w:r>
        <w:rPr>
          <w:rFonts w:ascii="Times New Roman"/>
          <w:b w:val="false"/>
          <w:i w:val="false"/>
          <w:color w:val="000000"/>
          <w:sz w:val="28"/>
        </w:rPr>
        <w:t>
      3) бағдарламалық-нысаналы қаржыландыру көлемін айқындау және ғылым саласындағы уәкілетті орган немесе салалық уәкілетті органдар бағдарламалық-нысаналы қаржыландыруға ұсынған нысаналы ғылыми, ғылыми-техникалық бағдарламалар бойынша бағыттың даму стратегиясын және (немесе) бағдарламасын, стратегиялық міндеттерді шешу үшін ғылыми-зерттеу және тәжірибелік-конструкторлық жұмыстарды жүргізу тақырыптарын, ғылыми-зерттеу және тәжірибелік-конструкторлық жұмыстардың түпкілікті нәтижесін, стратегиялық міндеттерді іске асыру үшін ресурстарды, экономикалық және әлеуметтік әсерлер болжамын қамтитын ЖҒТК-ге ұсынымдар әзірлеу;</w:t>
      </w:r>
    </w:p>
    <w:bookmarkEnd w:id="56"/>
    <w:bookmarkStart w:name="z60" w:id="57"/>
    <w:p>
      <w:pPr>
        <w:spacing w:after="0"/>
        <w:ind w:left="0"/>
        <w:jc w:val="both"/>
      </w:pPr>
      <w:r>
        <w:rPr>
          <w:rFonts w:ascii="Times New Roman"/>
          <w:b w:val="false"/>
          <w:i w:val="false"/>
          <w:color w:val="000000"/>
          <w:sz w:val="28"/>
        </w:rPr>
        <w:t>
      4) ғылым саласындағы уәкілетті органның немесе салалық уәкілетті органдардың гранттық қаржыландыруға ұсынған ғылыми және (немесе) ғылыми-техникалық қызмет нәтижелерін коммерцияландыру жобалары бойынша ЖҒТК-ге ұсынымдар әзірлеу;</w:t>
      </w:r>
    </w:p>
    <w:bookmarkEnd w:id="57"/>
    <w:bookmarkStart w:name="z61" w:id="58"/>
    <w:p>
      <w:pPr>
        <w:spacing w:after="0"/>
        <w:ind w:left="0"/>
        <w:jc w:val="both"/>
      </w:pPr>
      <w:r>
        <w:rPr>
          <w:rFonts w:ascii="Times New Roman"/>
          <w:b w:val="false"/>
          <w:i w:val="false"/>
          <w:color w:val="000000"/>
          <w:sz w:val="28"/>
        </w:rPr>
        <w:t>
      5) гранттық және бағдарламалық-нысаналы қаржыландыру (қаржыландыруды тоқтату) туралы, оның ішінде мемлекеттік бюджет есебінен ғылыми-техникалық жобалар мен бағдарламалардың іске асырылу барысына және тиімділігіне мониторинг жүргізу қорытындылары бойынша шешім қабылдау;</w:t>
      </w:r>
    </w:p>
    <w:bookmarkEnd w:id="58"/>
    <w:bookmarkStart w:name="z62" w:id="59"/>
    <w:p>
      <w:pPr>
        <w:spacing w:after="0"/>
        <w:ind w:left="0"/>
        <w:jc w:val="both"/>
      </w:pPr>
      <w:r>
        <w:rPr>
          <w:rFonts w:ascii="Times New Roman"/>
          <w:b w:val="false"/>
          <w:i w:val="false"/>
          <w:color w:val="000000"/>
          <w:sz w:val="28"/>
        </w:rPr>
        <w:t>
      6) ғылыми, ғылыми-техникалық және инновациялық қызметтің тиісті бағыттары бойынша орындалатын ғылыми зерттеулер бойынша ғылыми және (немесе) ғылыми-техникалық қызмет туралы аралық және қорытынды есептерді қабылдау;</w:t>
      </w:r>
    </w:p>
    <w:bookmarkEnd w:id="59"/>
    <w:bookmarkStart w:name="z63" w:id="60"/>
    <w:p>
      <w:pPr>
        <w:spacing w:after="0"/>
        <w:ind w:left="0"/>
        <w:jc w:val="both"/>
      </w:pPr>
      <w:r>
        <w:rPr>
          <w:rFonts w:ascii="Times New Roman"/>
          <w:b w:val="false"/>
          <w:i w:val="false"/>
          <w:color w:val="000000"/>
          <w:sz w:val="28"/>
        </w:rPr>
        <w:t>
      7) жүргізілетін ғылыми зерттеулердің, оның ішінде жергілікті жерлерге бара отырып жүргізілетін ғылыми зерттеулердің іске асырылу барысын мониторингтеуді, сондай-ақ ғылым саласындағы уәкілетті орган бекітетін ғылыми, ғылыми-техникалық жобалар мен бағдарламалардың іске асырылу барысын және нәтижелілігін мониторингтеу туралы ережеге сәйкес олар қабылдаған шешімдердің орындалуын мониторингтеуді (бұдан әрі – ғылыми зерттеулердің мониторингі) жүзеге асыру;</w:t>
      </w:r>
    </w:p>
    <w:bookmarkEnd w:id="60"/>
    <w:bookmarkStart w:name="z64" w:id="61"/>
    <w:p>
      <w:pPr>
        <w:spacing w:after="0"/>
        <w:ind w:left="0"/>
        <w:jc w:val="both"/>
      </w:pPr>
      <w:r>
        <w:rPr>
          <w:rFonts w:ascii="Times New Roman"/>
          <w:b w:val="false"/>
          <w:i w:val="false"/>
          <w:color w:val="000000"/>
          <w:sz w:val="28"/>
        </w:rPr>
        <w:t>
      8) заңды тұлға таратылған/қайта ұйымдастырылған немесе дара кәсіпкердің қызметі тоқтатылған, ғылыми жетекші жаңа жұмыс орнына ауысқан жағдайларда және заңнамада белгіленген басқа да жағдайларда жобаны немесе бағдарламаны ғылыми жетекшісінен және жобаны немесе бағдарламаны қабылдайтын субъектіден беруді келісудің ресми хаттарын қоса бере отырып, жобаны немесе бағдарламаны беретін субъектінің дәлелді өтініші негізінде жобаны немесе бағдарламаны басқа орындаушыға беру туралы шешім қабылдау;</w:t>
      </w:r>
    </w:p>
    <w:bookmarkEnd w:id="61"/>
    <w:bookmarkStart w:name="z65" w:id="62"/>
    <w:p>
      <w:pPr>
        <w:spacing w:after="0"/>
        <w:ind w:left="0"/>
        <w:jc w:val="both"/>
      </w:pPr>
      <w:r>
        <w:rPr>
          <w:rFonts w:ascii="Times New Roman"/>
          <w:b w:val="false"/>
          <w:i w:val="false"/>
          <w:color w:val="000000"/>
          <w:sz w:val="28"/>
        </w:rPr>
        <w:t>
      9) ғылыми жетекшіні ауыстыру, ғылым саласындағы уәкілетті органның немесе салалық уәкілетті органдардың өтініші негізінде өтінімде көрсетілген мақсаттарды, міндеттерді, іс-шараларды, күтілетін түпкілікті нәтижелерді өзгертпей, орындаушы ұйымның дәлелді өтінішін қоса бере отырып, гранттық немесе бағдарламалық-нысаналы қаржыландыру бойынша жиынтық есепке, жобалар мен бағдарламалар бойынша жасалған шарттардың күнтізбелік жоспарына өзгерістер енгізу туралы шешім қабылдау;</w:t>
      </w:r>
    </w:p>
    <w:bookmarkEnd w:id="62"/>
    <w:bookmarkStart w:name="z66" w:id="63"/>
    <w:p>
      <w:pPr>
        <w:spacing w:after="0"/>
        <w:ind w:left="0"/>
        <w:jc w:val="both"/>
      </w:pPr>
      <w:r>
        <w:rPr>
          <w:rFonts w:ascii="Times New Roman"/>
          <w:b w:val="false"/>
          <w:i w:val="false"/>
          <w:color w:val="000000"/>
          <w:sz w:val="28"/>
        </w:rPr>
        <w:t>
      10) грант алушыны, жекеше әріптесті, ғылыми және (немесе) ғылыми-техникалық қызмет нәтижелерін коммерцияландыру жөніндегі жобалардың жетекшісін ауыстыру туралы шешім қабылдау, сондай-ақ орындаушы ұйымның дәлелді өтінішін қоса бере отырып, ғылым саласындағы уәкілетті органның өтініші негізінде жобаны іске асыру мерзімін және (немесе) грант сомасын өзгерту болып табылады;</w:t>
      </w:r>
    </w:p>
    <w:bookmarkEnd w:id="63"/>
    <w:bookmarkStart w:name="z67" w:id="64"/>
    <w:p>
      <w:pPr>
        <w:spacing w:after="0"/>
        <w:ind w:left="0"/>
        <w:jc w:val="both"/>
      </w:pPr>
      <w:r>
        <w:rPr>
          <w:rFonts w:ascii="Times New Roman"/>
          <w:b w:val="false"/>
          <w:i w:val="false"/>
          <w:color w:val="000000"/>
          <w:sz w:val="28"/>
        </w:rPr>
        <w:t>
      20. Кеңестер өз қызметін жүзеге асыру кезінде:</w:t>
      </w:r>
    </w:p>
    <w:bookmarkEnd w:id="64"/>
    <w:bookmarkStart w:name="z68" w:id="65"/>
    <w:p>
      <w:pPr>
        <w:spacing w:after="0"/>
        <w:ind w:left="0"/>
        <w:jc w:val="both"/>
      </w:pPr>
      <w:r>
        <w:rPr>
          <w:rFonts w:ascii="Times New Roman"/>
          <w:b w:val="false"/>
          <w:i w:val="false"/>
          <w:color w:val="000000"/>
          <w:sz w:val="28"/>
        </w:rPr>
        <w:t>
      1) өз қызметін Қазақстан Республикасының салалық уәкілетті органдарымен, ғылыми ұйымдарымен және жоғары оқу орындарымен және өзге де тұлғалармен өзара іс-қимыл жасай отырып жүзеге асыруға;</w:t>
      </w:r>
    </w:p>
    <w:bookmarkEnd w:id="65"/>
    <w:bookmarkStart w:name="z69" w:id="66"/>
    <w:p>
      <w:pPr>
        <w:spacing w:after="0"/>
        <w:ind w:left="0"/>
        <w:jc w:val="both"/>
      </w:pPr>
      <w:r>
        <w:rPr>
          <w:rFonts w:ascii="Times New Roman"/>
          <w:b w:val="false"/>
          <w:i w:val="false"/>
          <w:color w:val="000000"/>
          <w:sz w:val="28"/>
        </w:rPr>
        <w:t>
      2) мемлекеттік органдардан өз қызметін жүзеге асыру үшін ақпараттық-талдамалық және анықтамалық деректер алуға;</w:t>
      </w:r>
    </w:p>
    <w:bookmarkEnd w:id="66"/>
    <w:bookmarkStart w:name="z70" w:id="67"/>
    <w:p>
      <w:pPr>
        <w:spacing w:after="0"/>
        <w:ind w:left="0"/>
        <w:jc w:val="both"/>
      </w:pPr>
      <w:r>
        <w:rPr>
          <w:rFonts w:ascii="Times New Roman"/>
          <w:b w:val="false"/>
          <w:i w:val="false"/>
          <w:color w:val="000000"/>
          <w:sz w:val="28"/>
        </w:rPr>
        <w:t>
      3) ғылым саласындағы уәкілетті органға, салалық уәкілетті органдарға, ұлттық және салалық ғылым академияларына кадрлар даярлауды, қаржылық қамтамасыз етуді және ғылымның материалдық-техникалық базасын дамытуды қоса алғанда, ғылыми-техникалық даму жөнінде ұсыныстар енгізуге;</w:t>
      </w:r>
    </w:p>
    <w:bookmarkEnd w:id="67"/>
    <w:bookmarkStart w:name="z71" w:id="68"/>
    <w:p>
      <w:pPr>
        <w:spacing w:after="0"/>
        <w:ind w:left="0"/>
        <w:jc w:val="both"/>
      </w:pPr>
      <w:r>
        <w:rPr>
          <w:rFonts w:ascii="Times New Roman"/>
          <w:b w:val="false"/>
          <w:i w:val="false"/>
          <w:color w:val="000000"/>
          <w:sz w:val="28"/>
        </w:rPr>
        <w:t>
      4) ғылыми-техникалық әлеуетті дамыту мәселелері бойынша нормативтік құқықтық актілерді өзгерту және жетілдіру жөнінде ұсыныстар әзірлеуге және белгіленген тәртіппен енгізуге;</w:t>
      </w:r>
    </w:p>
    <w:bookmarkEnd w:id="68"/>
    <w:bookmarkStart w:name="z72" w:id="69"/>
    <w:p>
      <w:pPr>
        <w:spacing w:after="0"/>
        <w:ind w:left="0"/>
        <w:jc w:val="both"/>
      </w:pPr>
      <w:r>
        <w:rPr>
          <w:rFonts w:ascii="Times New Roman"/>
          <w:b w:val="false"/>
          <w:i w:val="false"/>
          <w:color w:val="000000"/>
          <w:sz w:val="28"/>
        </w:rPr>
        <w:t>
      5) қосымша түсініктемелер беру үшін ғылыми, ғылыми-техникалық жобалардың немесе бағдарламалардың, сондай-ақ ғылыми және (немесе) ғылыми-техникалық қызмет нәтижелерін коммерцияландыру жобаларының ғылыми жетекшілері мен орындаушыларын отырыстарға шақыруға;</w:t>
      </w:r>
    </w:p>
    <w:bookmarkEnd w:id="69"/>
    <w:bookmarkStart w:name="z73" w:id="70"/>
    <w:p>
      <w:pPr>
        <w:spacing w:after="0"/>
        <w:ind w:left="0"/>
        <w:jc w:val="both"/>
      </w:pPr>
      <w:r>
        <w:rPr>
          <w:rFonts w:ascii="Times New Roman"/>
          <w:b w:val="false"/>
          <w:i w:val="false"/>
          <w:color w:val="000000"/>
          <w:sz w:val="28"/>
        </w:rPr>
        <w:t>
      6) заңды тұлға таратылған/қайта ұйымдастырылған немесе дара кәсіпкердің қызметі тоқтатылған, сондай-ақ жобаның ғылыми жетекшісі жаңа жұмыс орнына ауысқан жағдайда гранттық немесе бағдарламалық-нысаналы қаржыландыруға арналған шарт бойынша жұмыстарды орындаушыны ауыстыруға (жобаның немесе бағдарламаның ғылыми жетекшісінің және орындаушы ұйым басшысының ғылым саласындағы уәкілетті органға немесе салалық уәкілетті органға өтінішхаты болған жағдайда) рұқсат беруге;</w:t>
      </w:r>
    </w:p>
    <w:bookmarkEnd w:id="70"/>
    <w:bookmarkStart w:name="z74" w:id="71"/>
    <w:p>
      <w:pPr>
        <w:spacing w:after="0"/>
        <w:ind w:left="0"/>
        <w:jc w:val="both"/>
      </w:pPr>
      <w:r>
        <w:rPr>
          <w:rFonts w:ascii="Times New Roman"/>
          <w:b w:val="false"/>
          <w:i w:val="false"/>
          <w:color w:val="000000"/>
          <w:sz w:val="28"/>
        </w:rPr>
        <w:t>
      7) ғылыми жетекшінің жұмыс орны өзгерген жағдайда гранттық немесе бағдарламалық-нысаналы қаржыландыруға арналған шарт бойынша ғылыми жетекші ретінде оның жұмысын жалғастыруға (ғылыми жетекшінің және орындаушы ұйым басшысының ғылым саласындағы уәкілетті органға немесе салалық уәкілетті органға өтінішхаты болған жағдайда) рұқсат беруге;</w:t>
      </w:r>
    </w:p>
    <w:bookmarkEnd w:id="71"/>
    <w:bookmarkStart w:name="z75" w:id="72"/>
    <w:p>
      <w:pPr>
        <w:spacing w:after="0"/>
        <w:ind w:left="0"/>
        <w:jc w:val="both"/>
      </w:pPr>
      <w:r>
        <w:rPr>
          <w:rFonts w:ascii="Times New Roman"/>
          <w:b w:val="false"/>
          <w:i w:val="false"/>
          <w:color w:val="000000"/>
          <w:sz w:val="28"/>
        </w:rPr>
        <w:t>
      8) ғылым саласындағы уәкілетті органмен келісу бойынша кеңеске ұсынылған материалдарды жан-жақты, толық және объективті қарауды қамтамасыз ету мақсатында консультациялар мен түсініктемелер алу үшін нақты ғылым саласы бойынша сарапшылар мен мамандарды тарта отырып мамандандырылған секцияларды құруға;</w:t>
      </w:r>
    </w:p>
    <w:bookmarkEnd w:id="72"/>
    <w:bookmarkStart w:name="z76" w:id="73"/>
    <w:p>
      <w:pPr>
        <w:spacing w:after="0"/>
        <w:ind w:left="0"/>
        <w:jc w:val="both"/>
      </w:pPr>
      <w:r>
        <w:rPr>
          <w:rFonts w:ascii="Times New Roman"/>
          <w:b w:val="false"/>
          <w:i w:val="false"/>
          <w:color w:val="000000"/>
          <w:sz w:val="28"/>
        </w:rPr>
        <w:t>
      9) гранттық және бағдарламалық-нысаналы қаржыландыру бойынша өтінімде көрсетілген мақсаттарды, міндеттерді, іс-шараларды, күтілетін түпкілікті нәтижелерді өзгертпей, гранттық және бағдарламалық-нысаналы қаржыландыру бойынша күнтізбелік жұмыс жоспарын және жиынтық есепті түзетуге рұқсат беруге. Жобаларды және (немесе) бағдарламаларды орындаушының негіздемесі мен өтінішхаты болған кезде жиынтық есептің жалпы сомасын өзгертпей, қаржыландыру көлемін қысқарту, сондай-ақ шығыстар баптары арасында үнемдеудің пайда болу жағдайлары түзету үшін негіз болып табылады;</w:t>
      </w:r>
    </w:p>
    <w:bookmarkEnd w:id="73"/>
    <w:bookmarkStart w:name="z77" w:id="74"/>
    <w:p>
      <w:pPr>
        <w:spacing w:after="0"/>
        <w:ind w:left="0"/>
        <w:jc w:val="both"/>
      </w:pPr>
      <w:r>
        <w:rPr>
          <w:rFonts w:ascii="Times New Roman"/>
          <w:b w:val="false"/>
          <w:i w:val="false"/>
          <w:color w:val="000000"/>
          <w:sz w:val="28"/>
        </w:rPr>
        <w:t>
      10) өтінінім беруші өтінімде көрсетілген бюджет қаражатынан сұралып отырған қаржыландыру көлемін бюджет қаражатынан сұралып отырған соманың 25% (жиырма бес процентінен) асатын сомаға негізделген қажеттіліктен асырғаны анықталған жағдайда жобаны немесе бағдарламаны қаржыландырудан бас тарту туралы шешім қабылдауға;</w:t>
      </w:r>
    </w:p>
    <w:bookmarkEnd w:id="74"/>
    <w:bookmarkStart w:name="z78" w:id="75"/>
    <w:p>
      <w:pPr>
        <w:spacing w:after="0"/>
        <w:ind w:left="0"/>
        <w:jc w:val="both"/>
      </w:pPr>
      <w:r>
        <w:rPr>
          <w:rFonts w:ascii="Times New Roman"/>
          <w:b w:val="false"/>
          <w:i w:val="false"/>
          <w:color w:val="000000"/>
          <w:sz w:val="28"/>
        </w:rPr>
        <w:t>
      11) егер кеңес сараптама объектісінің кеңес бағытына сәйкес келмейтіні туралы шешім қабылдаса, сараптама объектісі берілетін кеңес тарапынан келісім болған жағдайда басқа кеңестерге сараптама объектілерін қарастыруға беруге құқылы.</w:t>
      </w:r>
    </w:p>
    <w:bookmarkEnd w:id="75"/>
    <w:bookmarkStart w:name="z79" w:id="76"/>
    <w:p>
      <w:pPr>
        <w:spacing w:after="0"/>
        <w:ind w:left="0"/>
        <w:jc w:val="both"/>
      </w:pPr>
      <w:r>
        <w:rPr>
          <w:rFonts w:ascii="Times New Roman"/>
          <w:b w:val="false"/>
          <w:i w:val="false"/>
          <w:color w:val="000000"/>
          <w:sz w:val="28"/>
        </w:rPr>
        <w:t>
      21. Ұсынылатын ғылыми, ғылыми-техникалық жобалар мен бағдарламалардың ғылыми жаңалығын, ғылыми-техникалық деңгейі мен перспективалылығын бағалауды осы Ереженің 18-тармағының 4) тармақшасына сәйкес Қазақстан Республикасының әлеуметтік-экономикалық және ғылыми-техникалық даму басымдықтарына сәйкес келуін ескере отырып, мемлекеттік ғылыми-техникалық сараптама (бұдан әрі – МҒТС) қорытындысы негізінде кеңестер жүргізеді.</w:t>
      </w:r>
    </w:p>
    <w:bookmarkEnd w:id="76"/>
    <w:bookmarkStart w:name="z80" w:id="77"/>
    <w:p>
      <w:pPr>
        <w:spacing w:after="0"/>
        <w:ind w:left="0"/>
        <w:jc w:val="both"/>
      </w:pPr>
      <w:r>
        <w:rPr>
          <w:rFonts w:ascii="Times New Roman"/>
          <w:b w:val="false"/>
          <w:i w:val="false"/>
          <w:color w:val="000000"/>
          <w:sz w:val="28"/>
        </w:rPr>
        <w:t xml:space="preserve">
      22. Осы Ереженің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39-тармақтарына</w:t>
      </w:r>
      <w:r>
        <w:rPr>
          <w:rFonts w:ascii="Times New Roman"/>
          <w:b w:val="false"/>
          <w:i w:val="false"/>
          <w:color w:val="000000"/>
          <w:sz w:val="28"/>
        </w:rPr>
        <w:t xml:space="preserve"> сәйкес сұралып отырған қаржыландыру көлемінің негізділігін бағалауды МҒТС қорытындысы негізінде кеңестер жүргізеді.</w:t>
      </w:r>
    </w:p>
    <w:bookmarkEnd w:id="77"/>
    <w:bookmarkStart w:name="z81" w:id="78"/>
    <w:p>
      <w:pPr>
        <w:spacing w:after="0"/>
        <w:ind w:left="0"/>
        <w:jc w:val="left"/>
      </w:pPr>
      <w:r>
        <w:rPr>
          <w:rFonts w:ascii="Times New Roman"/>
          <w:b/>
          <w:i w:val="false"/>
          <w:color w:val="000000"/>
        </w:rPr>
        <w:t xml:space="preserve"> 4. Кеңестер қызметін ұйымдастыру</w:t>
      </w:r>
    </w:p>
    <w:bookmarkEnd w:id="78"/>
    <w:bookmarkStart w:name="z82" w:id="79"/>
    <w:p>
      <w:pPr>
        <w:spacing w:after="0"/>
        <w:ind w:left="0"/>
        <w:jc w:val="both"/>
      </w:pPr>
      <w:r>
        <w:rPr>
          <w:rFonts w:ascii="Times New Roman"/>
          <w:b w:val="false"/>
          <w:i w:val="false"/>
          <w:color w:val="000000"/>
          <w:sz w:val="28"/>
        </w:rPr>
        <w:t>
      23. Кеңестер қызметінің негізгі нысаны олар қабылдайтын шешімдердің жариялылығы мен объективтілігін қамтамасыз ететін кеңестің ашық отырысы болып табылады.</w:t>
      </w:r>
    </w:p>
    <w:bookmarkEnd w:id="79"/>
    <w:bookmarkStart w:name="z83" w:id="80"/>
    <w:p>
      <w:pPr>
        <w:spacing w:after="0"/>
        <w:ind w:left="0"/>
        <w:jc w:val="both"/>
      </w:pPr>
      <w:r>
        <w:rPr>
          <w:rFonts w:ascii="Times New Roman"/>
          <w:b w:val="false"/>
          <w:i w:val="false"/>
          <w:color w:val="000000"/>
          <w:sz w:val="28"/>
        </w:rPr>
        <w:t>
      24. Кеңестердің отырыстары кеңестердің мүшелерін тікелей шақыру не нақты уақыт режимінде интернет-конференция арқылы өткізіледі.</w:t>
      </w:r>
    </w:p>
    <w:bookmarkEnd w:id="80"/>
    <w:p>
      <w:pPr>
        <w:spacing w:after="0"/>
        <w:ind w:left="0"/>
        <w:jc w:val="both"/>
      </w:pPr>
      <w:r>
        <w:rPr>
          <w:rFonts w:ascii="Times New Roman"/>
          <w:b w:val="false"/>
          <w:i w:val="false"/>
          <w:color w:val="000000"/>
          <w:sz w:val="28"/>
        </w:rPr>
        <w:t>
      Отырысқа жеке қатысу мүмкін болмаған жағдайда кеңес мүшесі кеңес хатшысына хаттаманы ресімдеу үшін қойылған балдары бар бағалау парағын ұсына отырып, интернет-ресурстарды пайдалану арқылы нақты уақыт режимінде кеңес отырысына қатысады.</w:t>
      </w:r>
    </w:p>
    <w:p>
      <w:pPr>
        <w:spacing w:after="0"/>
        <w:ind w:left="0"/>
        <w:jc w:val="both"/>
      </w:pPr>
      <w:r>
        <w:rPr>
          <w:rFonts w:ascii="Times New Roman"/>
          <w:b w:val="false"/>
          <w:i w:val="false"/>
          <w:color w:val="000000"/>
          <w:sz w:val="28"/>
        </w:rPr>
        <w:t>
      Ғылыми және (немесе) ғылыми-техникалық қызмет нәтижелерін коммерцияландыруды гранттық қаржыландыру конкурсының жеңімпаздары туралы шешім қабылдау және гранттық қаржыландырудың көлемін айқындау үшін кеңестердің отырыстарына кеңестердің шақыруымен өтінім берілген жобаларды таныстыру үшін грантқа өтінім берушілер қатыса алады.</w:t>
      </w:r>
    </w:p>
    <w:bookmarkStart w:name="z84" w:id="81"/>
    <w:p>
      <w:pPr>
        <w:spacing w:after="0"/>
        <w:ind w:left="0"/>
        <w:jc w:val="both"/>
      </w:pPr>
      <w:r>
        <w:rPr>
          <w:rFonts w:ascii="Times New Roman"/>
          <w:b w:val="false"/>
          <w:i w:val="false"/>
          <w:color w:val="000000"/>
          <w:sz w:val="28"/>
        </w:rPr>
        <w:t>
      25. Кеңестердің отырыстары кеңестердің жұмыс жоспары мен отырыстарының кестесіне сәйкес, бірақ жылына кемінде 2 (екі) рет өткізіледі.</w:t>
      </w:r>
    </w:p>
    <w:bookmarkEnd w:id="81"/>
    <w:bookmarkStart w:name="z85" w:id="82"/>
    <w:p>
      <w:pPr>
        <w:spacing w:after="0"/>
        <w:ind w:left="0"/>
        <w:jc w:val="both"/>
      </w:pPr>
      <w:r>
        <w:rPr>
          <w:rFonts w:ascii="Times New Roman"/>
          <w:b w:val="false"/>
          <w:i w:val="false"/>
          <w:color w:val="000000"/>
          <w:sz w:val="28"/>
        </w:rPr>
        <w:t>
      26. Кеңестер жыл сайын бірінші отырыста кеңестердің жылдық жұмыс жоспарын және отырыстарының кестесін ғылым саласындағы уәкілетті органмен келісу бойынша бекітеді.</w:t>
      </w:r>
    </w:p>
    <w:bookmarkEnd w:id="82"/>
    <w:p>
      <w:pPr>
        <w:spacing w:after="0"/>
        <w:ind w:left="0"/>
        <w:jc w:val="both"/>
      </w:pPr>
      <w:r>
        <w:rPr>
          <w:rFonts w:ascii="Times New Roman"/>
          <w:b w:val="false"/>
          <w:i w:val="false"/>
          <w:color w:val="000000"/>
          <w:sz w:val="28"/>
        </w:rPr>
        <w:t>
      Кеңестердің жылдық жұмыс жоспарына және отырыстарының кестесіне өзгерістер ғылым саласындағы уәкілетті органмен келісу бойынша, бірақ жылына 2 (екі) реттен асырмай енгізіледі.</w:t>
      </w:r>
    </w:p>
    <w:bookmarkStart w:name="z86" w:id="83"/>
    <w:p>
      <w:pPr>
        <w:spacing w:after="0"/>
        <w:ind w:left="0"/>
        <w:jc w:val="both"/>
      </w:pPr>
      <w:r>
        <w:rPr>
          <w:rFonts w:ascii="Times New Roman"/>
          <w:b w:val="false"/>
          <w:i w:val="false"/>
          <w:color w:val="000000"/>
          <w:sz w:val="28"/>
        </w:rPr>
        <w:t>
      27. Кеңестер отырысының күн тәртібін сараптама орталығы қалыптастырады және күн тәртібіндегі мәселелерге қатысты материалдармен бірге отырыстың басталуына дейін күнтізбелік 7 (жеті) күннен, жедел жағдайда күнтізбелік 3 (үш) күннен кешіктірмей кеңестер мүшелеріне жібереді.</w:t>
      </w:r>
    </w:p>
    <w:bookmarkEnd w:id="83"/>
    <w:p>
      <w:pPr>
        <w:spacing w:after="0"/>
        <w:ind w:left="0"/>
        <w:jc w:val="both"/>
      </w:pPr>
      <w:r>
        <w:rPr>
          <w:rFonts w:ascii="Times New Roman"/>
          <w:b w:val="false"/>
          <w:i w:val="false"/>
          <w:color w:val="000000"/>
          <w:sz w:val="28"/>
        </w:rPr>
        <w:t>
      Кеңес отырысын шақыруды және кворумды қамтамасыз етуді сараптама орталығы кеңестердің әрбір мүшесіне электронды пошта арқылы ресми жазбаша хабарлама жіберу арқылы жүзеге асырады.</w:t>
      </w:r>
    </w:p>
    <w:bookmarkStart w:name="z87" w:id="84"/>
    <w:p>
      <w:pPr>
        <w:spacing w:after="0"/>
        <w:ind w:left="0"/>
        <w:jc w:val="both"/>
      </w:pPr>
      <w:r>
        <w:rPr>
          <w:rFonts w:ascii="Times New Roman"/>
          <w:b w:val="false"/>
          <w:i w:val="false"/>
          <w:color w:val="000000"/>
          <w:sz w:val="28"/>
        </w:rPr>
        <w:t>
      28. Барлық қаралатын мәселелер бойынша кеңестер отырыстары күнтізбелік 30 (отыз) күннен аспайтын мерзімде өткізіледі.</w:t>
      </w:r>
    </w:p>
    <w:bookmarkEnd w:id="84"/>
    <w:bookmarkStart w:name="z88" w:id="85"/>
    <w:p>
      <w:pPr>
        <w:spacing w:after="0"/>
        <w:ind w:left="0"/>
        <w:jc w:val="both"/>
      </w:pPr>
      <w:r>
        <w:rPr>
          <w:rFonts w:ascii="Times New Roman"/>
          <w:b w:val="false"/>
          <w:i w:val="false"/>
          <w:color w:val="000000"/>
          <w:sz w:val="28"/>
        </w:rPr>
        <w:t>
      29. Егер отырыста кеңес төрағасын және (немесе) кеңес төрағасының орынбасарын қоса алғанда кеңес мүшелерінің, оның ішінде отырысқа интернет-ресурстарды пайдалану арқылы нақты уақыт режимінде қатысқан кеңес мүшелерінің кемінде үштен екісі болса, кеңес отырысы заңды болып табылады.</w:t>
      </w:r>
    </w:p>
    <w:bookmarkEnd w:id="85"/>
    <w:p>
      <w:pPr>
        <w:spacing w:after="0"/>
        <w:ind w:left="0"/>
        <w:jc w:val="both"/>
      </w:pPr>
      <w:r>
        <w:rPr>
          <w:rFonts w:ascii="Times New Roman"/>
          <w:b w:val="false"/>
          <w:i w:val="false"/>
          <w:color w:val="000000"/>
          <w:sz w:val="28"/>
        </w:rPr>
        <w:t>
      Мемлекеттік құпияларды құрайтын мәліметтерді қамтитын мәселелер қаралған жағдайда отырыста мемлекеттік құпияларға рұқсаты бар кеңес мүшелерінің кемінде үштен екісі қатысса, кеңес отырысы заңды болып табылады. Бұл жағдайда кеңестер отырыстары кеңес мүшелерін тікелей шақыру арқылы ғана өткізіледі.</w:t>
      </w:r>
    </w:p>
    <w:bookmarkStart w:name="z89" w:id="86"/>
    <w:p>
      <w:pPr>
        <w:spacing w:after="0"/>
        <w:ind w:left="0"/>
        <w:jc w:val="both"/>
      </w:pPr>
      <w:r>
        <w:rPr>
          <w:rFonts w:ascii="Times New Roman"/>
          <w:b w:val="false"/>
          <w:i w:val="false"/>
          <w:color w:val="000000"/>
          <w:sz w:val="28"/>
        </w:rPr>
        <w:t>
      30. Қажет болған жағдайларда, күн тәртібіндегі мәселелер бойынша толық мәліметтер болмаған кезде кеңестер сараптама орталығынан қосымша түсініктемелер, негіздемелер мен ақпарат сұратады. Сараптама орталығы жауапты 2 (екі) жұмыс күнінен аспайтын мерзімде жібереді.</w:t>
      </w:r>
    </w:p>
    <w:bookmarkEnd w:id="86"/>
    <w:bookmarkStart w:name="z90" w:id="87"/>
    <w:p>
      <w:pPr>
        <w:spacing w:after="0"/>
        <w:ind w:left="0"/>
        <w:jc w:val="both"/>
      </w:pPr>
      <w:r>
        <w:rPr>
          <w:rFonts w:ascii="Times New Roman"/>
          <w:b w:val="false"/>
          <w:i w:val="false"/>
          <w:color w:val="000000"/>
          <w:sz w:val="28"/>
        </w:rPr>
        <w:t>
      31. Ғылыми, ғылыми-техникалық жобалар мен бағдарламаларды конкурстық іріктеу бойынша кеңестердің отырыстарындағы мәселелер Қазақстан Республикасы Үкіметінің 2011 жылғы 25 мамырдағы № 575 қаулысымен бекітілген Ғылыми және (немесе) ғылыми-техникалық қызметті базалық, гранттық, бағдарламалық-нысаналы қаржыландыру қағидасында және Қазақстан Республикасы Үкіметінің 2011 жылғы 1 тамыздағы № 891 қаулысымен бекітілген Мемлекеттік ғылыми-техникалық сараптаманы ұйымдастыру және жүргізу қағидасында белгіленген тәртіппен қаралады.</w:t>
      </w:r>
    </w:p>
    <w:bookmarkEnd w:id="87"/>
    <w:p>
      <w:pPr>
        <w:spacing w:after="0"/>
        <w:ind w:left="0"/>
        <w:jc w:val="both"/>
      </w:pPr>
      <w:r>
        <w:rPr>
          <w:rFonts w:ascii="Times New Roman"/>
          <w:b w:val="false"/>
          <w:i w:val="false"/>
          <w:color w:val="000000"/>
          <w:sz w:val="28"/>
        </w:rPr>
        <w:t xml:space="preserve">
      Ғылыми және (немесе) ғылыми-техникалық қызмет нәтижелерін коммерцияландыру жобаларын кеңес "Ғылыми және (немесе) ғылыми-техникалық қызмет нәтижелерін коммерцияландыру жобаларын қаржыландыру қағидаларын бекіту туралы" Қазақстан Республикасы Білім және ғылым министрінің міндетін атқарушының 2015 жылғы 31 желтоқсандағы № 718 бұйрығымен (Қазақстан Республикасының Әділет министрлігінде 2015 жылы 31 желтоқсанда № 12775 болып тіркелген) бекітілген Ғылыми және (немесе) ғылыми-техникалық қызмет нәтижелерін коммерцияландыру жобаларын қаржыландыру қағидаларына және "Ғылыми және (немесе) ғылыми-техникалық қызмет нәтижелерін коммерцияландыру жобаларына сараптама ұйымдастыру және жүргізу қағидаларын бекіту туралы" Қазақстан Республикасы Білім және ғылым министрінің міндетін атқарушының 2015 жылғы 31 желтоқсандағы № 720 бұйрығымен (Қазақстан Республикасының Әділет министрлігінде 2016 жылғы 2 ақпандағы № 12974 болып тіркелген) бекітілген Ғылыми және (немесе) ғылыми-техникалық қызмет нәтижелерін коммерцияландыру жобаларына сараптама ұйымдастыру және жүргізу қағидаларына сәйкес қарайды. </w:t>
      </w:r>
    </w:p>
    <w:bookmarkStart w:name="z91" w:id="88"/>
    <w:p>
      <w:pPr>
        <w:spacing w:after="0"/>
        <w:ind w:left="0"/>
        <w:jc w:val="both"/>
      </w:pPr>
      <w:r>
        <w:rPr>
          <w:rFonts w:ascii="Times New Roman"/>
          <w:b w:val="false"/>
          <w:i w:val="false"/>
          <w:color w:val="000000"/>
          <w:sz w:val="28"/>
        </w:rPr>
        <w:t>
      32. Кеңес отырыстарының хаттамалары ресімделеді және оған кеңестің отырысына қатысқан барлық мүшелер отырысты өткізу аяқталған күннен бастап 7 (жеті) жұмыс күнінен аспайтын мерзімде қол қояды және ол мыналарды қамтуы тиіс:</w:t>
      </w:r>
    </w:p>
    <w:bookmarkEnd w:id="88"/>
    <w:bookmarkStart w:name="z92" w:id="89"/>
    <w:p>
      <w:pPr>
        <w:spacing w:after="0"/>
        <w:ind w:left="0"/>
        <w:jc w:val="both"/>
      </w:pPr>
      <w:r>
        <w:rPr>
          <w:rFonts w:ascii="Times New Roman"/>
          <w:b w:val="false"/>
          <w:i w:val="false"/>
          <w:color w:val="000000"/>
          <w:sz w:val="28"/>
        </w:rPr>
        <w:t>
      1) кеңестің толық атауы және құрамы;</w:t>
      </w:r>
    </w:p>
    <w:bookmarkEnd w:id="89"/>
    <w:bookmarkStart w:name="z93" w:id="90"/>
    <w:p>
      <w:pPr>
        <w:spacing w:after="0"/>
        <w:ind w:left="0"/>
        <w:jc w:val="both"/>
      </w:pPr>
      <w:r>
        <w:rPr>
          <w:rFonts w:ascii="Times New Roman"/>
          <w:b w:val="false"/>
          <w:i w:val="false"/>
          <w:color w:val="000000"/>
          <w:sz w:val="28"/>
        </w:rPr>
        <w:t>
      2) отырысты өткізуді бастау және аяқтау күндері;</w:t>
      </w:r>
    </w:p>
    <w:bookmarkEnd w:id="90"/>
    <w:bookmarkStart w:name="z94" w:id="91"/>
    <w:p>
      <w:pPr>
        <w:spacing w:after="0"/>
        <w:ind w:left="0"/>
        <w:jc w:val="both"/>
      </w:pPr>
      <w:r>
        <w:rPr>
          <w:rFonts w:ascii="Times New Roman"/>
          <w:b w:val="false"/>
          <w:i w:val="false"/>
          <w:color w:val="000000"/>
          <w:sz w:val="28"/>
        </w:rPr>
        <w:t>
      3) отырысқа қатысқан адамдар туралы мәліметтер;</w:t>
      </w:r>
    </w:p>
    <w:bookmarkEnd w:id="91"/>
    <w:bookmarkStart w:name="z95" w:id="92"/>
    <w:p>
      <w:pPr>
        <w:spacing w:after="0"/>
        <w:ind w:left="0"/>
        <w:jc w:val="both"/>
      </w:pPr>
      <w:r>
        <w:rPr>
          <w:rFonts w:ascii="Times New Roman"/>
          <w:b w:val="false"/>
          <w:i w:val="false"/>
          <w:color w:val="000000"/>
          <w:sz w:val="28"/>
        </w:rPr>
        <w:t>
      4) отырыстың күн тәртібі;</w:t>
      </w:r>
    </w:p>
    <w:bookmarkEnd w:id="92"/>
    <w:bookmarkStart w:name="z96" w:id="93"/>
    <w:p>
      <w:pPr>
        <w:spacing w:after="0"/>
        <w:ind w:left="0"/>
        <w:jc w:val="both"/>
      </w:pPr>
      <w:r>
        <w:rPr>
          <w:rFonts w:ascii="Times New Roman"/>
          <w:b w:val="false"/>
          <w:i w:val="false"/>
          <w:color w:val="000000"/>
          <w:sz w:val="28"/>
        </w:rPr>
        <w:t>
      5) отырыстың күн тәртібіндегі мәселелер бойынша барлық талқылаулар;</w:t>
      </w:r>
    </w:p>
    <w:bookmarkEnd w:id="93"/>
    <w:bookmarkStart w:name="z97" w:id="94"/>
    <w:p>
      <w:pPr>
        <w:spacing w:after="0"/>
        <w:ind w:left="0"/>
        <w:jc w:val="both"/>
      </w:pPr>
      <w:r>
        <w:rPr>
          <w:rFonts w:ascii="Times New Roman"/>
          <w:b w:val="false"/>
          <w:i w:val="false"/>
          <w:color w:val="000000"/>
          <w:sz w:val="28"/>
        </w:rPr>
        <w:t>
      6) дауыс беруге қойылған мәселелер және кеңес отырысының күн тәртібіндегі әрбір мәселе бойынша дауыс беру нәтижелері көрсетілген олар бойынша дауыс беру қорытындылары;</w:t>
      </w:r>
    </w:p>
    <w:bookmarkEnd w:id="94"/>
    <w:bookmarkStart w:name="z98" w:id="95"/>
    <w:p>
      <w:pPr>
        <w:spacing w:after="0"/>
        <w:ind w:left="0"/>
        <w:jc w:val="both"/>
      </w:pPr>
      <w:r>
        <w:rPr>
          <w:rFonts w:ascii="Times New Roman"/>
          <w:b w:val="false"/>
          <w:i w:val="false"/>
          <w:color w:val="000000"/>
          <w:sz w:val="28"/>
        </w:rPr>
        <w:t xml:space="preserve">
      7) қабылданған шешімдер және қорытынды мен осы Ереженің </w:t>
      </w:r>
      <w:r>
        <w:rPr>
          <w:rFonts w:ascii="Times New Roman"/>
          <w:b w:val="false"/>
          <w:i w:val="false"/>
          <w:color w:val="000000"/>
          <w:sz w:val="28"/>
        </w:rPr>
        <w:t>37-тармағына</w:t>
      </w:r>
      <w:r>
        <w:rPr>
          <w:rFonts w:ascii="Times New Roman"/>
          <w:b w:val="false"/>
          <w:i w:val="false"/>
          <w:color w:val="000000"/>
          <w:sz w:val="28"/>
        </w:rPr>
        <w:t xml:space="preserve"> сәйкес сараптама объектілерінің сараланған тізімі және осы Ереженің 39-тармағына сәйкес сараптама объектілерін қаржыландыру көлемі туралы шешімдер қоса берілген олардың негіздемелері;</w:t>
      </w:r>
    </w:p>
    <w:bookmarkEnd w:id="95"/>
    <w:bookmarkStart w:name="z99" w:id="96"/>
    <w:p>
      <w:pPr>
        <w:spacing w:after="0"/>
        <w:ind w:left="0"/>
        <w:jc w:val="both"/>
      </w:pPr>
      <w:r>
        <w:rPr>
          <w:rFonts w:ascii="Times New Roman"/>
          <w:b w:val="false"/>
          <w:i w:val="false"/>
          <w:color w:val="000000"/>
          <w:sz w:val="28"/>
        </w:rPr>
        <w:t>
      8) кеңестер шешімі бойынша өзге де мәліметтер.</w:t>
      </w:r>
    </w:p>
    <w:bookmarkEnd w:id="96"/>
    <w:p>
      <w:pPr>
        <w:spacing w:after="0"/>
        <w:ind w:left="0"/>
        <w:jc w:val="both"/>
      </w:pPr>
      <w:r>
        <w:rPr>
          <w:rFonts w:ascii="Times New Roman"/>
          <w:b w:val="false"/>
          <w:i w:val="false"/>
          <w:color w:val="000000"/>
          <w:sz w:val="28"/>
        </w:rPr>
        <w:t>
      Дауыс беруге шығарылған мәселе бойынша кеңес мүшелерінің ерекше пікірі болған кезде кеңестердің хатшылары хаттамаға тиісті жазба енгізеді.</w:t>
      </w:r>
    </w:p>
    <w:bookmarkStart w:name="z100" w:id="97"/>
    <w:p>
      <w:pPr>
        <w:spacing w:after="0"/>
        <w:ind w:left="0"/>
        <w:jc w:val="both"/>
      </w:pPr>
      <w:r>
        <w:rPr>
          <w:rFonts w:ascii="Times New Roman"/>
          <w:b w:val="false"/>
          <w:i w:val="false"/>
          <w:color w:val="000000"/>
          <w:sz w:val="28"/>
        </w:rPr>
        <w:t>
      33. Кеңестердің отырысы сараптама орталығының интернет ресурсында онлайн-трансляция режимінде өткізіледі және бейнежазбаға түсірілуі тиіс. Кеңес отырысының бейнежазбасы 2 (екі) данада сақталады, біріншісі кеңес отырысы аяқталғаннан кейін ғылым саласындағы уәкілетті органға беріледі, екіншісі сараптама орталығына жіберіледі. Кеңес отырыстарының хаттамалары, аудио және бейне жазбалары сараптама орталығында белгіленген тәртіппен сақталады.</w:t>
      </w:r>
    </w:p>
    <w:bookmarkEnd w:id="97"/>
    <w:bookmarkStart w:name="z101" w:id="98"/>
    <w:p>
      <w:pPr>
        <w:spacing w:after="0"/>
        <w:ind w:left="0"/>
        <w:jc w:val="both"/>
      </w:pPr>
      <w:r>
        <w:rPr>
          <w:rFonts w:ascii="Times New Roman"/>
          <w:b w:val="false"/>
          <w:i w:val="false"/>
          <w:color w:val="000000"/>
          <w:sz w:val="28"/>
        </w:rPr>
        <w:t>
      34. Кеңестердің жылдық жұмыс жоспары және жұмыс кестесі туралы ақпарат ғылым саласындағы уәкілетті органның және сараптама орталығының интернет-ресурстарында орналастырылады.</w:t>
      </w:r>
    </w:p>
    <w:bookmarkEnd w:id="98"/>
    <w:bookmarkStart w:name="z102" w:id="99"/>
    <w:p>
      <w:pPr>
        <w:spacing w:after="0"/>
        <w:ind w:left="0"/>
        <w:jc w:val="both"/>
      </w:pPr>
      <w:r>
        <w:rPr>
          <w:rFonts w:ascii="Times New Roman"/>
          <w:b w:val="false"/>
          <w:i w:val="false"/>
          <w:color w:val="000000"/>
          <w:sz w:val="28"/>
        </w:rPr>
        <w:t>
      35. Бір жылдық жұмыс нәтижелері бойынша кеңестер онлайн-конференция өткізеді және қызметі туралы презентацияны қоса бере отырып, еркін нысанда жазбаша түрде есеп береді, ол сараптама орталығының интернет-ресурсында жарияланады.</w:t>
      </w:r>
    </w:p>
    <w:bookmarkEnd w:id="99"/>
    <w:bookmarkStart w:name="z103" w:id="100"/>
    <w:p>
      <w:pPr>
        <w:spacing w:after="0"/>
        <w:ind w:left="0"/>
        <w:jc w:val="left"/>
      </w:pPr>
      <w:r>
        <w:rPr>
          <w:rFonts w:ascii="Times New Roman"/>
          <w:b/>
          <w:i w:val="false"/>
          <w:color w:val="000000"/>
        </w:rPr>
        <w:t xml:space="preserve"> 5. Кеңестердің шешімдері</w:t>
      </w:r>
    </w:p>
    <w:bookmarkEnd w:id="100"/>
    <w:bookmarkStart w:name="z104" w:id="101"/>
    <w:p>
      <w:pPr>
        <w:spacing w:after="0"/>
        <w:ind w:left="0"/>
        <w:jc w:val="both"/>
      </w:pPr>
      <w:r>
        <w:rPr>
          <w:rFonts w:ascii="Times New Roman"/>
          <w:b w:val="false"/>
          <w:i w:val="false"/>
          <w:color w:val="000000"/>
          <w:sz w:val="28"/>
        </w:rPr>
        <w:t>
      36. Кеңестер республикалық бюджет қаражаты есебінен:</w:t>
      </w:r>
    </w:p>
    <w:bookmarkEnd w:id="101"/>
    <w:bookmarkStart w:name="z105" w:id="102"/>
    <w:p>
      <w:pPr>
        <w:spacing w:after="0"/>
        <w:ind w:left="0"/>
        <w:jc w:val="both"/>
      </w:pPr>
      <w:r>
        <w:rPr>
          <w:rFonts w:ascii="Times New Roman"/>
          <w:b w:val="false"/>
          <w:i w:val="false"/>
          <w:color w:val="000000"/>
          <w:sz w:val="28"/>
        </w:rPr>
        <w:t>
      1) ғылыми-зерттеу, тәжірибелік-конструкторлық және технологиялық жұмыстардың жобалары мен бағдарламаларын;</w:t>
      </w:r>
    </w:p>
    <w:bookmarkEnd w:id="102"/>
    <w:bookmarkStart w:name="z106" w:id="103"/>
    <w:p>
      <w:pPr>
        <w:spacing w:after="0"/>
        <w:ind w:left="0"/>
        <w:jc w:val="both"/>
      </w:pPr>
      <w:r>
        <w:rPr>
          <w:rFonts w:ascii="Times New Roman"/>
          <w:b w:val="false"/>
          <w:i w:val="false"/>
          <w:color w:val="000000"/>
          <w:sz w:val="28"/>
        </w:rPr>
        <w:t>
      2) ғылыми-зерттеу, тәжірибелік-конструкторлық және технологиялық жұмыстар бөлігіндегі басқа да бағдарламаларды;</w:t>
      </w:r>
    </w:p>
    <w:bookmarkEnd w:id="103"/>
    <w:bookmarkStart w:name="z107" w:id="104"/>
    <w:p>
      <w:pPr>
        <w:spacing w:after="0"/>
        <w:ind w:left="0"/>
        <w:jc w:val="both"/>
      </w:pPr>
      <w:r>
        <w:rPr>
          <w:rFonts w:ascii="Times New Roman"/>
          <w:b w:val="false"/>
          <w:i w:val="false"/>
          <w:color w:val="000000"/>
          <w:sz w:val="28"/>
        </w:rPr>
        <w:t>
      3) Қазақстан Республикасы ғылыми мекемелерінің, ұйымдары мен кәсіпорындарының қатысуымен іске асырылатын мемлекетаралық ғылыми-техникалық бағдарламалардың жобаларын;</w:t>
      </w:r>
    </w:p>
    <w:bookmarkEnd w:id="104"/>
    <w:bookmarkStart w:name="z108" w:id="105"/>
    <w:p>
      <w:pPr>
        <w:spacing w:after="0"/>
        <w:ind w:left="0"/>
        <w:jc w:val="both"/>
      </w:pPr>
      <w:r>
        <w:rPr>
          <w:rFonts w:ascii="Times New Roman"/>
          <w:b w:val="false"/>
          <w:i w:val="false"/>
          <w:color w:val="000000"/>
          <w:sz w:val="28"/>
        </w:rPr>
        <w:t>
      4) инновациялық жобаларды;</w:t>
      </w:r>
    </w:p>
    <w:bookmarkEnd w:id="105"/>
    <w:bookmarkStart w:name="z109" w:id="106"/>
    <w:p>
      <w:pPr>
        <w:spacing w:after="0"/>
        <w:ind w:left="0"/>
        <w:jc w:val="both"/>
      </w:pPr>
      <w:r>
        <w:rPr>
          <w:rFonts w:ascii="Times New Roman"/>
          <w:b w:val="false"/>
          <w:i w:val="false"/>
          <w:color w:val="000000"/>
          <w:sz w:val="28"/>
        </w:rPr>
        <w:t>
      5) ғылыми және (немесе) ғылыми-техникалық қызмет нәтижелерін коммерцияландыру жобаларын гранттық және бағдарламалық-нысаналы қаржыландыру (қаржыландыруды тоқтату) туралы шешімдерді ғана қабылдайды.</w:t>
      </w:r>
    </w:p>
    <w:bookmarkEnd w:id="106"/>
    <w:bookmarkStart w:name="z110" w:id="107"/>
    <w:p>
      <w:pPr>
        <w:spacing w:after="0"/>
        <w:ind w:left="0"/>
        <w:jc w:val="both"/>
      </w:pPr>
      <w:r>
        <w:rPr>
          <w:rFonts w:ascii="Times New Roman"/>
          <w:b w:val="false"/>
          <w:i w:val="false"/>
          <w:color w:val="000000"/>
          <w:sz w:val="28"/>
        </w:rPr>
        <w:t xml:space="preserve">
      37. Осы Ереженің </w:t>
      </w:r>
      <w:r>
        <w:rPr>
          <w:rFonts w:ascii="Times New Roman"/>
          <w:b w:val="false"/>
          <w:i w:val="false"/>
          <w:color w:val="000000"/>
          <w:sz w:val="28"/>
        </w:rPr>
        <w:t>36-тармағының</w:t>
      </w:r>
      <w:r>
        <w:rPr>
          <w:rFonts w:ascii="Times New Roman"/>
          <w:b w:val="false"/>
          <w:i w:val="false"/>
          <w:color w:val="000000"/>
          <w:sz w:val="28"/>
        </w:rPr>
        <w:t xml:space="preserve"> 1), 2), 3), 4) тармақшаларында көрсетілген объектілер (бұдан әрі – объектілер) бойынша кеңестер шешімдерін кеңестер мүшелері сұралып отырған қаржыландыру көлемінің негізділігін бағалауды қамтитын МҒТС қорытындысы негізінде, қағаз тасымалдағышта бағалау парағындағы әр өтінім үшін әр бағалау өлшемшарты бойынша кеңестің балл қоюы жолымен және (немесе) сараптама орталығының ақпараттық жүйесі арқылы қабылданады:</w:t>
      </w:r>
    </w:p>
    <w:bookmarkEnd w:id="107"/>
    <w:bookmarkStart w:name="z111" w:id="108"/>
    <w:p>
      <w:pPr>
        <w:spacing w:after="0"/>
        <w:ind w:left="0"/>
        <w:jc w:val="both"/>
      </w:pPr>
      <w:r>
        <w:rPr>
          <w:rFonts w:ascii="Times New Roman"/>
          <w:b w:val="false"/>
          <w:i w:val="false"/>
          <w:color w:val="000000"/>
          <w:sz w:val="28"/>
        </w:rPr>
        <w:t xml:space="preserve">
      1)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 ғылыми зерттеулерді гранттық қаржыландыруға ұсынылған жобалар үшін;</w:t>
      </w:r>
    </w:p>
    <w:bookmarkEnd w:id="108"/>
    <w:bookmarkStart w:name="z112" w:id="109"/>
    <w:p>
      <w:pPr>
        <w:spacing w:after="0"/>
        <w:ind w:left="0"/>
        <w:jc w:val="both"/>
      </w:pPr>
      <w:r>
        <w:rPr>
          <w:rFonts w:ascii="Times New Roman"/>
          <w:b w:val="false"/>
          <w:i w:val="false"/>
          <w:color w:val="000000"/>
          <w:sz w:val="28"/>
        </w:rPr>
        <w:t xml:space="preserve">
      2)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 бағдарламалық-нысаналы қаржыландыруға ұсынылған бағдарламалар үшін.</w:t>
      </w:r>
    </w:p>
    <w:bookmarkEnd w:id="109"/>
    <w:p>
      <w:pPr>
        <w:spacing w:after="0"/>
        <w:ind w:left="0"/>
        <w:jc w:val="both"/>
      </w:pPr>
      <w:r>
        <w:rPr>
          <w:rFonts w:ascii="Times New Roman"/>
          <w:b w:val="false"/>
          <w:i w:val="false"/>
          <w:color w:val="000000"/>
          <w:sz w:val="28"/>
        </w:rPr>
        <w:t>
      Кеңес мүшелері қойған балдардың негізінде кеңестің қорытынды пікірін көрсететін әр өлшемшарт бойынша орташа балды қосу нәтижесі ретінде әр өлшемшарт бойынша орташа балл және әр өтінім бойынша кеңестің орташа балы айқындалады.</w:t>
      </w:r>
    </w:p>
    <w:p>
      <w:pPr>
        <w:spacing w:after="0"/>
        <w:ind w:left="0"/>
        <w:jc w:val="both"/>
      </w:pPr>
      <w:r>
        <w:rPr>
          <w:rFonts w:ascii="Times New Roman"/>
          <w:b w:val="false"/>
          <w:i w:val="false"/>
          <w:color w:val="000000"/>
          <w:sz w:val="28"/>
        </w:rPr>
        <w:t>
      Ұлттық қауіпсіздік және қорғаныс саласындағы ғылымның басым бағыты бойынша кеңестің жалпы балының 10 (он) балынан кем жинаған өтінімдер әрі қарай қаралмайды.</w:t>
      </w:r>
    </w:p>
    <w:p>
      <w:pPr>
        <w:spacing w:after="0"/>
        <w:ind w:left="0"/>
        <w:jc w:val="both"/>
      </w:pPr>
      <w:r>
        <w:rPr>
          <w:rFonts w:ascii="Times New Roman"/>
          <w:b w:val="false"/>
          <w:i w:val="false"/>
          <w:color w:val="000000"/>
          <w:sz w:val="28"/>
        </w:rPr>
        <w:t>
      Әр өтінім бойынша кеңестің қорытындысы:</w:t>
      </w:r>
    </w:p>
    <w:bookmarkStart w:name="z113" w:id="110"/>
    <w:p>
      <w:pPr>
        <w:spacing w:after="0"/>
        <w:ind w:left="0"/>
        <w:jc w:val="both"/>
      </w:pPr>
      <w:r>
        <w:rPr>
          <w:rFonts w:ascii="Times New Roman"/>
          <w:b w:val="false"/>
          <w:i w:val="false"/>
          <w:color w:val="000000"/>
          <w:sz w:val="28"/>
        </w:rPr>
        <w:t xml:space="preserve">
      1) ғылыми зерттеулерді гранттық қаржыландыруға ұсынылатын жобалар үшін –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110"/>
    <w:bookmarkStart w:name="z114" w:id="111"/>
    <w:p>
      <w:pPr>
        <w:spacing w:after="0"/>
        <w:ind w:left="0"/>
        <w:jc w:val="both"/>
      </w:pPr>
      <w:r>
        <w:rPr>
          <w:rFonts w:ascii="Times New Roman"/>
          <w:b w:val="false"/>
          <w:i w:val="false"/>
          <w:color w:val="000000"/>
          <w:sz w:val="28"/>
        </w:rPr>
        <w:t xml:space="preserve">
      2) бағдарламалық-нысаналы қаржыландыруға ұсынылатын бағдарламалар үшін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ресімделеді.</w:t>
      </w:r>
    </w:p>
    <w:bookmarkEnd w:id="111"/>
    <w:bookmarkStart w:name="z115" w:id="112"/>
    <w:p>
      <w:pPr>
        <w:spacing w:after="0"/>
        <w:ind w:left="0"/>
        <w:jc w:val="both"/>
      </w:pPr>
      <w:r>
        <w:rPr>
          <w:rFonts w:ascii="Times New Roman"/>
          <w:b w:val="false"/>
          <w:i w:val="false"/>
          <w:color w:val="000000"/>
          <w:sz w:val="28"/>
        </w:rPr>
        <w:t>
      38. Әрбір объект бойынша кеңестің шешімі МҒТС нәтижелері бойынша бағалау балын және кеңестің қорытындысына сәйкес жалпы балын қосу жолымен алынған қорытынды балл негізінде қабылданады. МҒТС нәтижесінде белгіленген қаржыландыру сомасы нұсқаларының бірі, егер оны бағалау процесінде кеңес отырысына қатысатын кеңес мүшелерінің көпшілігі көрсеткен болса, тиісті негіздемемен объектіні қаржыландыру көлемі ретінде айқындалады.</w:t>
      </w:r>
    </w:p>
    <w:bookmarkEnd w:id="112"/>
    <w:p>
      <w:pPr>
        <w:spacing w:after="0"/>
        <w:ind w:left="0"/>
        <w:jc w:val="both"/>
      </w:pPr>
      <w:r>
        <w:rPr>
          <w:rFonts w:ascii="Times New Roman"/>
          <w:b w:val="false"/>
          <w:i w:val="false"/>
          <w:color w:val="000000"/>
          <w:sz w:val="28"/>
        </w:rPr>
        <w:t>
      Объектілер қорытынды балдың үлкен мәнінен кіші мәніне кему тәртібімен объектілерді орналастыра отырып, қорытынды балдың негізінде сараланған тізім түрінде ресімделеді. Қаржыландырудың жиынтық көлемі тиісті жылдарға арналған ЖҒТК шешімімен көзделген осы бағытқа қаржыландырудың жалпы көлемінен аспайтын ең жоғары балдары бар объектілер қаржыландыруға мақұлданған болып саналады.</w:t>
      </w:r>
    </w:p>
    <w:p>
      <w:pPr>
        <w:spacing w:after="0"/>
        <w:ind w:left="0"/>
        <w:jc w:val="both"/>
      </w:pPr>
      <w:r>
        <w:rPr>
          <w:rFonts w:ascii="Times New Roman"/>
          <w:b w:val="false"/>
          <w:i w:val="false"/>
          <w:color w:val="000000"/>
          <w:sz w:val="28"/>
        </w:rPr>
        <w:t>
      Қаржыландырылуы мақұлданған объектілердің соңғысы шекті сызықты – қорытынды балдың мәнін құрайды. Шекті сызықтан төмен балл алған объектілер кері қайтарылуға жатады.</w:t>
      </w:r>
    </w:p>
    <w:bookmarkStart w:name="z116" w:id="113"/>
    <w:p>
      <w:pPr>
        <w:spacing w:after="0"/>
        <w:ind w:left="0"/>
        <w:jc w:val="both"/>
      </w:pPr>
      <w:r>
        <w:rPr>
          <w:rFonts w:ascii="Times New Roman"/>
          <w:b w:val="false"/>
          <w:i w:val="false"/>
          <w:color w:val="000000"/>
          <w:sz w:val="28"/>
        </w:rPr>
        <w:t xml:space="preserve">
      39. Кеңестердің әр объектінің қаржыландыру көлемі туралы шешімдері осы Ережеге </w:t>
      </w:r>
      <w:r>
        <w:rPr>
          <w:rFonts w:ascii="Times New Roman"/>
          <w:b w:val="false"/>
          <w:i w:val="false"/>
          <w:color w:val="000000"/>
          <w:sz w:val="28"/>
        </w:rPr>
        <w:t>5-қосымшаға</w:t>
      </w:r>
      <w:r>
        <w:rPr>
          <w:rFonts w:ascii="Times New Roman"/>
          <w:b w:val="false"/>
          <w:i w:val="false"/>
          <w:color w:val="000000"/>
          <w:sz w:val="28"/>
        </w:rPr>
        <w:t xml:space="preserve"> сәйкес объектінің атауы, қаржыландырудың жалпы көлемі мен жылдар бойынша қаржыландыру сомалары, өтінім берушінің өтінімде сұраған сомасымен салыстырғанда қаржыландыру көлемдерін азайтудың негіздемесі көрсетіле отырып (қаржыландыру көлемдері азайған жағдайда), хаттамаға қосымшамен ресімделеді.</w:t>
      </w:r>
    </w:p>
    <w:bookmarkEnd w:id="113"/>
    <w:p>
      <w:pPr>
        <w:spacing w:after="0"/>
        <w:ind w:left="0"/>
        <w:jc w:val="both"/>
      </w:pPr>
      <w:r>
        <w:rPr>
          <w:rFonts w:ascii="Times New Roman"/>
          <w:b w:val="false"/>
          <w:i w:val="false"/>
          <w:color w:val="000000"/>
          <w:sz w:val="28"/>
        </w:rPr>
        <w:t xml:space="preserve">
      Ғылыми, ғылыми-техникалық жобалар мен бағдарламаларды қаржыландыру көлемін азайту кезінде кеңес МҒТС қорытындысын басшылыққа алады және қаржыландыру сомасын өтінім беруші өтінімде сұратқан соманың 25% (жиырма бес процентінен) артық азайта алмайды. </w:t>
      </w:r>
    </w:p>
    <w:p>
      <w:pPr>
        <w:spacing w:after="0"/>
        <w:ind w:left="0"/>
        <w:jc w:val="both"/>
      </w:pPr>
      <w:r>
        <w:rPr>
          <w:rFonts w:ascii="Times New Roman"/>
          <w:b w:val="false"/>
          <w:i w:val="false"/>
          <w:color w:val="000000"/>
          <w:sz w:val="28"/>
        </w:rPr>
        <w:t xml:space="preserve">
      Өтінім берушінің негізделген қажеттілікті бюджет қаражатынан сұратып отырған қаржыландыру көлемін өтінімде көрсетілген бюджет қаражатынан сұралып отырған соманың 25% (жиырма бес процентінен) асатын сомаға асырғаны анықталған жағдайда кеңес объектіні қабылдамау туралы шешім қабылдайды және объект сараланған тізімге енгізілмейді. </w:t>
      </w:r>
    </w:p>
    <w:bookmarkStart w:name="z117" w:id="114"/>
    <w:p>
      <w:pPr>
        <w:spacing w:after="0"/>
        <w:ind w:left="0"/>
        <w:jc w:val="both"/>
      </w:pPr>
      <w:r>
        <w:rPr>
          <w:rFonts w:ascii="Times New Roman"/>
          <w:b w:val="false"/>
          <w:i w:val="false"/>
          <w:color w:val="000000"/>
          <w:sz w:val="28"/>
        </w:rPr>
        <w:t xml:space="preserve">
      40. Кеңестердің осы Ереженің 36-тармағының 5) тармақшасында көрсетілген объектілер бойынша шешімдерін кеңестердің мүшелері ғылыми және (немесе) ғылыми-техникалық қызмет нәтижелерін коммерцияландыру жобаларын сараптаудың жиынтық қорытындысы негізінде осы Ережеге </w:t>
      </w:r>
      <w:r>
        <w:rPr>
          <w:rFonts w:ascii="Times New Roman"/>
          <w:b w:val="false"/>
          <w:i w:val="false"/>
          <w:color w:val="000000"/>
          <w:sz w:val="28"/>
        </w:rPr>
        <w:t>6-қосымшаға</w:t>
      </w:r>
      <w:r>
        <w:rPr>
          <w:rFonts w:ascii="Times New Roman"/>
          <w:b w:val="false"/>
          <w:i w:val="false"/>
          <w:color w:val="000000"/>
          <w:sz w:val="28"/>
        </w:rPr>
        <w:t xml:space="preserve"> сәйкес қағаз тасымалдағыштағы бағалау парағына және (немесе) сараптама орталығының ақпараттық жүйесі арқылы әр өтінім үшін әр бағалау өлшемшарты бойынша балл қою жолымен жеке қабылдайды.</w:t>
      </w:r>
    </w:p>
    <w:bookmarkEnd w:id="114"/>
    <w:p>
      <w:pPr>
        <w:spacing w:after="0"/>
        <w:ind w:left="0"/>
        <w:jc w:val="both"/>
      </w:pPr>
      <w:r>
        <w:rPr>
          <w:rFonts w:ascii="Times New Roman"/>
          <w:b w:val="false"/>
          <w:i w:val="false"/>
          <w:color w:val="000000"/>
          <w:sz w:val="28"/>
        </w:rPr>
        <w:t xml:space="preserve">
      Кеңес мүшелері қойған балдардың негізінде әрбір өлшемшарт бойынша орташа балл және әрбір өтінім бойынша жалпы балл кеңестің қорытынды пікірін және сараптаманың жиынтық қорытындысының қорытынды балын көрсететін әрбір өлшемшарт бойынша орташа баллдарды қосу нәтижесі ретінде айқындалады. Әр өтінім бойынша кеңестің қорытындысы осы Ережеге </w:t>
      </w:r>
      <w:r>
        <w:rPr>
          <w:rFonts w:ascii="Times New Roman"/>
          <w:b w:val="false"/>
          <w:i w:val="false"/>
          <w:color w:val="000000"/>
          <w:sz w:val="28"/>
        </w:rPr>
        <w:t>7-қосымшаға</w:t>
      </w:r>
      <w:r>
        <w:rPr>
          <w:rFonts w:ascii="Times New Roman"/>
          <w:b w:val="false"/>
          <w:i w:val="false"/>
          <w:color w:val="000000"/>
          <w:sz w:val="28"/>
        </w:rPr>
        <w:t xml:space="preserve"> сәйкес ресімделеді.</w:t>
      </w:r>
    </w:p>
    <w:p>
      <w:pPr>
        <w:spacing w:after="0"/>
        <w:ind w:left="0"/>
        <w:jc w:val="both"/>
      </w:pPr>
      <w:r>
        <w:rPr>
          <w:rFonts w:ascii="Times New Roman"/>
          <w:b w:val="false"/>
          <w:i w:val="false"/>
          <w:color w:val="000000"/>
          <w:sz w:val="28"/>
        </w:rPr>
        <w:t>
      Коммерцияландыру жобаларын қаржыландыру көлемі азайған кезде кеңес жиынтық қорытындыны басшылыққа алады және өтінім беруші өтінімде сұратқан соманың 25% (жиырма бес процентінен) артық азайта алмайды.</w:t>
      </w:r>
    </w:p>
    <w:p>
      <w:pPr>
        <w:spacing w:after="0"/>
        <w:ind w:left="0"/>
        <w:jc w:val="both"/>
      </w:pPr>
      <w:r>
        <w:rPr>
          <w:rFonts w:ascii="Times New Roman"/>
          <w:b w:val="false"/>
          <w:i w:val="false"/>
          <w:color w:val="000000"/>
          <w:sz w:val="28"/>
        </w:rPr>
        <w:t>
      Егер кеңес коммерцияландыру жобаларын қаржыландыру сомасын өтінім беруші өтінімде сұратқан соманың 25% (жиырма бес процентінен) артық азайту туралы шешім қабылдаса, жоба қабылданбайды және сараланған тізімге енгізілмейді.</w:t>
      </w:r>
    </w:p>
    <w:p>
      <w:pPr>
        <w:spacing w:after="0"/>
        <w:ind w:left="0"/>
        <w:jc w:val="both"/>
      </w:pPr>
      <w:r>
        <w:rPr>
          <w:rFonts w:ascii="Times New Roman"/>
          <w:b w:val="false"/>
          <w:i w:val="false"/>
          <w:color w:val="000000"/>
          <w:sz w:val="28"/>
        </w:rPr>
        <w:t>
      Әрбір коммерцияландыру жобасы бойынша шешімді кеңестер жоба бойынша сараптаманың (технологиялық және экономикалық (маркетингтік)) жиынтық қорытындысының балдарын және кеңестің орташа балын қосу арқылы алынған сараланған жиынтық балдың және кеңестің толық көлемде қаржыландыру немесе қаржыландыруды қысқарту жөніндегі ұсынымдары негізінде қабылдайды.</w:t>
      </w:r>
    </w:p>
    <w:bookmarkStart w:name="z118" w:id="115"/>
    <w:p>
      <w:pPr>
        <w:spacing w:after="0"/>
        <w:ind w:left="0"/>
        <w:jc w:val="both"/>
      </w:pPr>
      <w:r>
        <w:rPr>
          <w:rFonts w:ascii="Times New Roman"/>
          <w:b w:val="false"/>
          <w:i w:val="false"/>
          <w:color w:val="000000"/>
          <w:sz w:val="28"/>
        </w:rPr>
        <w:t>
      41. Бағдарламалық-нысаналы қаржыландыру шеңберінде аралық және қорытынды есептерді қабылдау туралы кеңестің шешімдері МҒТС қорытындысы және мониторинг актілері (бар болған жағдайда) есепке алына отырып, кеңес отырысына қатысатын кеңес мүшелерінің қарапайым көпшілік даусымен ашық дауыс беру арқылы қабылданады.</w:t>
      </w:r>
    </w:p>
    <w:bookmarkEnd w:id="115"/>
    <w:p>
      <w:pPr>
        <w:spacing w:after="0"/>
        <w:ind w:left="0"/>
        <w:jc w:val="both"/>
      </w:pPr>
      <w:r>
        <w:rPr>
          <w:rFonts w:ascii="Times New Roman"/>
          <w:b w:val="false"/>
          <w:i w:val="false"/>
          <w:color w:val="000000"/>
          <w:sz w:val="28"/>
        </w:rPr>
        <w:t>
      Гранттық қаржыландыру шеңберінде есептерді қабылдау туралы кеңестің шешімдері:</w:t>
      </w:r>
    </w:p>
    <w:bookmarkStart w:name="z119" w:id="116"/>
    <w:p>
      <w:pPr>
        <w:spacing w:after="0"/>
        <w:ind w:left="0"/>
        <w:jc w:val="both"/>
      </w:pPr>
      <w:r>
        <w:rPr>
          <w:rFonts w:ascii="Times New Roman"/>
          <w:b w:val="false"/>
          <w:i w:val="false"/>
          <w:color w:val="000000"/>
          <w:sz w:val="28"/>
        </w:rPr>
        <w:t>
      1) аралық есептер үшін – мониторинг актісі (бар болған жағдайда);</w:t>
      </w:r>
    </w:p>
    <w:bookmarkEnd w:id="116"/>
    <w:bookmarkStart w:name="z120" w:id="117"/>
    <w:p>
      <w:pPr>
        <w:spacing w:after="0"/>
        <w:ind w:left="0"/>
        <w:jc w:val="both"/>
      </w:pPr>
      <w:r>
        <w:rPr>
          <w:rFonts w:ascii="Times New Roman"/>
          <w:b w:val="false"/>
          <w:i w:val="false"/>
          <w:color w:val="000000"/>
          <w:sz w:val="28"/>
        </w:rPr>
        <w:t>
      2) қорытынды есептер үшін – МҒТС қорытындылары және мониторинг актілері (бар болған жағдайда) есепке алына отырып, кеңес отырысына қатысатын кеңес мүшелерінің қарапайым көпшілік даусымен ашық дауыс беру арқылы қабылданады.</w:t>
      </w:r>
    </w:p>
    <w:bookmarkEnd w:id="117"/>
    <w:bookmarkStart w:name="z121" w:id="118"/>
    <w:p>
      <w:pPr>
        <w:spacing w:after="0"/>
        <w:ind w:left="0"/>
        <w:jc w:val="both"/>
      </w:pPr>
      <w:r>
        <w:rPr>
          <w:rFonts w:ascii="Times New Roman"/>
          <w:b w:val="false"/>
          <w:i w:val="false"/>
          <w:color w:val="000000"/>
          <w:sz w:val="28"/>
        </w:rPr>
        <w:t>
      42. Қаржыландыруды бөлумен байланысты емес мәселелер бойынша кеңес шешімдері кеңес отырысына қатысатын кеңес мүшелерінің қарапайым көпшілік даусымен ашық дауыс беру арқылы қабылданады. Кеңестердің көрсетілген шешімдері кеңес төрағасы қол қоятын хаттамамен ресімделеді.</w:t>
      </w:r>
    </w:p>
    <w:bookmarkEnd w:id="118"/>
    <w:bookmarkStart w:name="z122" w:id="119"/>
    <w:p>
      <w:pPr>
        <w:spacing w:after="0"/>
        <w:ind w:left="0"/>
        <w:jc w:val="both"/>
      </w:pPr>
      <w:r>
        <w:rPr>
          <w:rFonts w:ascii="Times New Roman"/>
          <w:b w:val="false"/>
          <w:i w:val="false"/>
          <w:color w:val="000000"/>
          <w:sz w:val="28"/>
        </w:rPr>
        <w:t>
      43. Кеңестер қабылдаған шешімдерді сараптама орталығы хаттамадан үзінділер түрінде ғылым саласындағы уәкілетті органға және ғылыми және (немесе) ғылыми-техникалық қызмет нәтижелерін коммерцияландыруға арналған гранттарды ұсыну бойынша мемлекеттік тапсырманың орындалуына жауапты заңды тұлғаға және қажет болған жағдайда салалық уәкілетті органға шешім қабылданған күннен бастап 5 (бес) жұмыс күнінен кешіктірілмейтін мерзімде береді.</w:t>
      </w:r>
    </w:p>
    <w:bookmarkEnd w:id="119"/>
    <w:bookmarkStart w:name="z123" w:id="120"/>
    <w:p>
      <w:pPr>
        <w:spacing w:after="0"/>
        <w:ind w:left="0"/>
        <w:jc w:val="both"/>
      </w:pPr>
      <w:r>
        <w:rPr>
          <w:rFonts w:ascii="Times New Roman"/>
          <w:b w:val="false"/>
          <w:i w:val="false"/>
          <w:color w:val="000000"/>
          <w:sz w:val="28"/>
        </w:rPr>
        <w:t xml:space="preserve">
      44. Кеңестердің шешімдерін ғылым саласындағы уәкілетті орган және салалық уәкілетті органдар міндетті түрде орындауға тиіс. </w:t>
      </w:r>
    </w:p>
    <w:bookmarkEnd w:id="120"/>
    <w:bookmarkStart w:name="z124" w:id="121"/>
    <w:p>
      <w:pPr>
        <w:spacing w:after="0"/>
        <w:ind w:left="0"/>
        <w:jc w:val="both"/>
      </w:pPr>
      <w:r>
        <w:rPr>
          <w:rFonts w:ascii="Times New Roman"/>
          <w:b w:val="false"/>
          <w:i w:val="false"/>
          <w:color w:val="000000"/>
          <w:sz w:val="28"/>
        </w:rPr>
        <w:t>
      45. Кеңестер өздері қабылдаған шешімдердің орындалуына мониторингті жүзеге асырады.</w:t>
      </w:r>
    </w:p>
    <w:bookmarkEnd w:id="121"/>
    <w:bookmarkStart w:name="z125" w:id="122"/>
    <w:p>
      <w:pPr>
        <w:spacing w:after="0"/>
        <w:ind w:left="0"/>
        <w:jc w:val="both"/>
      </w:pPr>
      <w:r>
        <w:rPr>
          <w:rFonts w:ascii="Times New Roman"/>
          <w:b w:val="false"/>
          <w:i w:val="false"/>
          <w:color w:val="000000"/>
          <w:sz w:val="28"/>
        </w:rPr>
        <w:t>
      46. Әрбір мақұлданған өтінімге бөлінген қаражат көлемі туралы мәліметтер конкурс жариялаған уәкілетке органның немесе салалық уәкілетті органның және сараптама орталығының интернет-ресурсында жариялануға тиіс.</w:t>
      </w:r>
    </w:p>
    <w:bookmarkEnd w:id="122"/>
    <w:bookmarkStart w:name="z126" w:id="123"/>
    <w:p>
      <w:pPr>
        <w:spacing w:after="0"/>
        <w:ind w:left="0"/>
        <w:jc w:val="both"/>
      </w:pPr>
      <w:r>
        <w:rPr>
          <w:rFonts w:ascii="Times New Roman"/>
          <w:b w:val="false"/>
          <w:i w:val="false"/>
          <w:color w:val="000000"/>
          <w:sz w:val="28"/>
        </w:rPr>
        <w:t>
      47. Кеңестер қабылдаған барлық шешімдер шешім қабылданған күннен бастап он жұмыс күнінен кешіктірілмейтін мерзімде ғылым саласындағы уәкілетті органның немесе салалық уәкілетті органның, сондай-ақ сараптама орталығының интернет-ресурстарында орналастырылады.</w:t>
      </w:r>
    </w:p>
    <w:bookmarkEnd w:id="123"/>
    <w:p>
      <w:pPr>
        <w:spacing w:after="0"/>
        <w:ind w:left="0"/>
        <w:jc w:val="both"/>
      </w:pPr>
      <w:r>
        <w:rPr>
          <w:rFonts w:ascii="Times New Roman"/>
          <w:b w:val="false"/>
          <w:i w:val="false"/>
          <w:color w:val="000000"/>
          <w:sz w:val="28"/>
        </w:rPr>
        <w:t>
      Гранттық қаржыландыру туралы шешімдерді ұлттық ғылыми кеңес шығарады және конкурс жариялаған уәкілетті орган немесе салалық уәкілетті орган бекітеді.</w:t>
      </w:r>
    </w:p>
    <w:bookmarkStart w:name="z127" w:id="124"/>
    <w:p>
      <w:pPr>
        <w:spacing w:after="0"/>
        <w:ind w:left="0"/>
        <w:jc w:val="left"/>
      </w:pPr>
      <w:r>
        <w:rPr>
          <w:rFonts w:ascii="Times New Roman"/>
          <w:b/>
          <w:i w:val="false"/>
          <w:color w:val="000000"/>
        </w:rPr>
        <w:t xml:space="preserve"> 6. Кеңестер мүшелеріне сыйақылар беру</w:t>
      </w:r>
    </w:p>
    <w:bookmarkEnd w:id="124"/>
    <w:bookmarkStart w:name="z128" w:id="125"/>
    <w:p>
      <w:pPr>
        <w:spacing w:after="0"/>
        <w:ind w:left="0"/>
        <w:jc w:val="both"/>
      </w:pPr>
      <w:r>
        <w:rPr>
          <w:rFonts w:ascii="Times New Roman"/>
          <w:b w:val="false"/>
          <w:i w:val="false"/>
          <w:color w:val="000000"/>
          <w:sz w:val="28"/>
        </w:rPr>
        <w:t>
      48. Нақты жобаға, бағдарламаға (олар бойынша есепке) сараптама, ғылыми жұмыстардың орындалуына мониторинг жүргізгені үшін сыйақыны, сондай-ақ қазақстандық және шетелдік ғалымдардың іссапар шығыстарын қоса алғанда, кеңестердің қызметін қамтамасыз етуді сараптама орталығы республикалық бюджет қаражатынан жүргізеді.</w:t>
      </w:r>
    </w:p>
    <w:bookmarkEnd w:id="125"/>
    <w:bookmarkStart w:name="z129" w:id="126"/>
    <w:p>
      <w:pPr>
        <w:spacing w:after="0"/>
        <w:ind w:left="0"/>
        <w:jc w:val="left"/>
      </w:pPr>
      <w:r>
        <w:rPr>
          <w:rFonts w:ascii="Times New Roman"/>
          <w:b/>
          <w:i w:val="false"/>
          <w:color w:val="000000"/>
        </w:rPr>
        <w:t xml:space="preserve"> 7. Кеңестер мүшелерінің жауапкершілігі</w:t>
      </w:r>
    </w:p>
    <w:bookmarkEnd w:id="126"/>
    <w:bookmarkStart w:name="z130" w:id="127"/>
    <w:p>
      <w:pPr>
        <w:spacing w:after="0"/>
        <w:ind w:left="0"/>
        <w:jc w:val="both"/>
      </w:pPr>
      <w:r>
        <w:rPr>
          <w:rFonts w:ascii="Times New Roman"/>
          <w:b w:val="false"/>
          <w:i w:val="false"/>
          <w:color w:val="000000"/>
          <w:sz w:val="28"/>
        </w:rPr>
        <w:t>
      49. Кеңестердің мүшелері кеңестерді күн тәртібіндегі нақты мәселелерді қарау кезінде өздеріне мәлім болған мүдделер қақтығысы туралы хабардар етеді және кеңестер қабылдайтын әрбір белгіленген бағалау өлшемшарты бойынша шешімдердің объективтілігі мен негізділігіне жауапты болады.</w:t>
      </w:r>
    </w:p>
    <w:bookmarkEnd w:id="127"/>
    <w:bookmarkStart w:name="z131" w:id="128"/>
    <w:p>
      <w:pPr>
        <w:spacing w:after="0"/>
        <w:ind w:left="0"/>
        <w:jc w:val="both"/>
      </w:pPr>
      <w:r>
        <w:rPr>
          <w:rFonts w:ascii="Times New Roman"/>
          <w:b w:val="false"/>
          <w:i w:val="false"/>
          <w:color w:val="000000"/>
          <w:sz w:val="28"/>
        </w:rPr>
        <w:t>
      50. Кеңестердің мүшелері:</w:t>
      </w:r>
    </w:p>
    <w:bookmarkEnd w:id="128"/>
    <w:bookmarkStart w:name="z132" w:id="129"/>
    <w:p>
      <w:pPr>
        <w:spacing w:after="0"/>
        <w:ind w:left="0"/>
        <w:jc w:val="both"/>
      </w:pPr>
      <w:r>
        <w:rPr>
          <w:rFonts w:ascii="Times New Roman"/>
          <w:b w:val="false"/>
          <w:i w:val="false"/>
          <w:color w:val="000000"/>
          <w:sz w:val="28"/>
        </w:rPr>
        <w:t>
      1) өзінің міндеттерін тиісінше орындайды және ұсынылған материалдарды уақтылы және сапалы қарау үшін барлық қажетті шараларды қабылдайды;</w:t>
      </w:r>
    </w:p>
    <w:bookmarkEnd w:id="129"/>
    <w:bookmarkStart w:name="z133" w:id="130"/>
    <w:p>
      <w:pPr>
        <w:spacing w:after="0"/>
        <w:ind w:left="0"/>
        <w:jc w:val="both"/>
      </w:pPr>
      <w:r>
        <w:rPr>
          <w:rFonts w:ascii="Times New Roman"/>
          <w:b w:val="false"/>
          <w:i w:val="false"/>
          <w:color w:val="000000"/>
          <w:sz w:val="28"/>
        </w:rPr>
        <w:t>
      2) қабылданған шешімге қатысты дәлелді негіздемені ұсынады;</w:t>
      </w:r>
    </w:p>
    <w:bookmarkEnd w:id="130"/>
    <w:bookmarkStart w:name="z134" w:id="131"/>
    <w:p>
      <w:pPr>
        <w:spacing w:after="0"/>
        <w:ind w:left="0"/>
        <w:jc w:val="both"/>
      </w:pPr>
      <w:r>
        <w:rPr>
          <w:rFonts w:ascii="Times New Roman"/>
          <w:b w:val="false"/>
          <w:i w:val="false"/>
          <w:color w:val="000000"/>
          <w:sz w:val="28"/>
        </w:rPr>
        <w:t>
      3) өздеріне толық және дәйекті ақпарат беруді талап етеді, өз құзыретіне жататын мәселелерді шешуге қатысты деректерді жасыруға және бұрмалауға жол бермейді;</w:t>
      </w:r>
    </w:p>
    <w:bookmarkEnd w:id="131"/>
    <w:bookmarkStart w:name="z135" w:id="132"/>
    <w:p>
      <w:pPr>
        <w:spacing w:after="0"/>
        <w:ind w:left="0"/>
        <w:jc w:val="both"/>
      </w:pPr>
      <w:r>
        <w:rPr>
          <w:rFonts w:ascii="Times New Roman"/>
          <w:b w:val="false"/>
          <w:i w:val="false"/>
          <w:color w:val="000000"/>
          <w:sz w:val="28"/>
        </w:rPr>
        <w:t>
      4) қызметті жүзеге асыру кезінде ғылыми этиканың бұзылу фактілеріне қарсы, оның ішінде өздеріне белгілі болған фактілер туралы сараптама орталығын хабардар ету арқылы әрекет етеді;</w:t>
      </w:r>
    </w:p>
    <w:bookmarkEnd w:id="132"/>
    <w:bookmarkStart w:name="z136" w:id="133"/>
    <w:p>
      <w:pPr>
        <w:spacing w:after="0"/>
        <w:ind w:left="0"/>
        <w:jc w:val="both"/>
      </w:pPr>
      <w:r>
        <w:rPr>
          <w:rFonts w:ascii="Times New Roman"/>
          <w:b w:val="false"/>
          <w:i w:val="false"/>
          <w:color w:val="000000"/>
          <w:sz w:val="28"/>
        </w:rPr>
        <w:t>
      5) шешімдер қабылдаған кезде қоғамдық пікірдің ықпалынан, тараптардың біріне немесе үшінші тұлғаға бейілділіктен аулақ болады;</w:t>
      </w:r>
    </w:p>
    <w:bookmarkEnd w:id="133"/>
    <w:bookmarkStart w:name="z137" w:id="134"/>
    <w:p>
      <w:pPr>
        <w:spacing w:after="0"/>
        <w:ind w:left="0"/>
        <w:jc w:val="both"/>
      </w:pPr>
      <w:r>
        <w:rPr>
          <w:rFonts w:ascii="Times New Roman"/>
          <w:b w:val="false"/>
          <w:i w:val="false"/>
          <w:color w:val="000000"/>
          <w:sz w:val="28"/>
        </w:rPr>
        <w:t>
      6) мүдделер қақтығысының алдын алу және реттеу жөнінде шаралар қабылдайды;</w:t>
      </w:r>
    </w:p>
    <w:bookmarkEnd w:id="134"/>
    <w:bookmarkStart w:name="z138" w:id="135"/>
    <w:p>
      <w:pPr>
        <w:spacing w:after="0"/>
        <w:ind w:left="0"/>
        <w:jc w:val="both"/>
      </w:pPr>
      <w:r>
        <w:rPr>
          <w:rFonts w:ascii="Times New Roman"/>
          <w:b w:val="false"/>
          <w:i w:val="false"/>
          <w:color w:val="000000"/>
          <w:sz w:val="28"/>
        </w:rPr>
        <w:t>
      7) қызмет процесінде кеңестің басқа мүшелерінің, өтінім берушілердің, сарапшылардың ар-намысына нұқсан келтіретін дөрекі, ғайбат сөздерді, айыптауларды қолданбайды;</w:t>
      </w:r>
    </w:p>
    <w:bookmarkEnd w:id="135"/>
    <w:bookmarkStart w:name="z139" w:id="136"/>
    <w:p>
      <w:pPr>
        <w:spacing w:after="0"/>
        <w:ind w:left="0"/>
        <w:jc w:val="both"/>
      </w:pPr>
      <w:r>
        <w:rPr>
          <w:rFonts w:ascii="Times New Roman"/>
          <w:b w:val="false"/>
          <w:i w:val="false"/>
          <w:color w:val="000000"/>
          <w:sz w:val="28"/>
        </w:rPr>
        <w:t>
      8) басқа тұлғалардың зияткерлік меншік құқығын бұзуға алып келетін немесе басқа адамдардың ғылыми-зерттеу қызметіне зиян келтіретін өзге де іс-әрекеттерді (әрекетсіздікті) жасамайды;</w:t>
      </w:r>
    </w:p>
    <w:bookmarkEnd w:id="136"/>
    <w:bookmarkStart w:name="z140" w:id="137"/>
    <w:p>
      <w:pPr>
        <w:spacing w:after="0"/>
        <w:ind w:left="0"/>
        <w:jc w:val="both"/>
      </w:pPr>
      <w:r>
        <w:rPr>
          <w:rFonts w:ascii="Times New Roman"/>
          <w:b w:val="false"/>
          <w:i w:val="false"/>
          <w:color w:val="000000"/>
          <w:sz w:val="28"/>
        </w:rPr>
        <w:t>
      9) мемлекеттік құпияларды құрайтын мәліметтерді қамтитын ғылыми және ғылыми-техникалық жобалар мен бағдарламаларды қарау кезінде мемлекеттік құпияларды қорғау жөніндегі заңнама талаптарын қамтамасыз етеді;</w:t>
      </w:r>
    </w:p>
    <w:bookmarkEnd w:id="137"/>
    <w:bookmarkStart w:name="z141" w:id="138"/>
    <w:p>
      <w:pPr>
        <w:spacing w:after="0"/>
        <w:ind w:left="0"/>
        <w:jc w:val="both"/>
      </w:pPr>
      <w:r>
        <w:rPr>
          <w:rFonts w:ascii="Times New Roman"/>
          <w:b w:val="false"/>
          <w:i w:val="false"/>
          <w:color w:val="000000"/>
          <w:sz w:val="28"/>
        </w:rPr>
        <w:t>
      10) осы Ереженің негізінде өздерін кеңестердің құрамына қосуға негіз болған объективті мәліметтерді бермегені немесе дұрыс емес мәліметтерді ұсынғаны үшін заңнамада белгіленген тәртіппен жауапты болады;</w:t>
      </w:r>
    </w:p>
    <w:bookmarkEnd w:id="138"/>
    <w:bookmarkStart w:name="z142" w:id="139"/>
    <w:p>
      <w:pPr>
        <w:spacing w:after="0"/>
        <w:ind w:left="0"/>
        <w:jc w:val="both"/>
      </w:pPr>
      <w:r>
        <w:rPr>
          <w:rFonts w:ascii="Times New Roman"/>
          <w:b w:val="false"/>
          <w:i w:val="false"/>
          <w:color w:val="000000"/>
          <w:sz w:val="28"/>
        </w:rPr>
        <w:t>
      11) сыбайлас жемқорлыққа қарсы іс-қимыл туралы Қазақстан Республикасының заңнамасын қатаң сақтайды және кеңестердің қызметіндегі сыбайлас жемқорлық сипатындағы құқық бұзушылық белгілері бар фактілер туралы сараптама орталығына хабарлайды;</w:t>
      </w:r>
    </w:p>
    <w:bookmarkEnd w:id="139"/>
    <w:bookmarkStart w:name="z143" w:id="140"/>
    <w:p>
      <w:pPr>
        <w:spacing w:after="0"/>
        <w:ind w:left="0"/>
        <w:jc w:val="both"/>
      </w:pPr>
      <w:r>
        <w:rPr>
          <w:rFonts w:ascii="Times New Roman"/>
          <w:b w:val="false"/>
          <w:i w:val="false"/>
          <w:color w:val="000000"/>
          <w:sz w:val="28"/>
        </w:rPr>
        <w:t>
      12) қарастырылатын сараптама объектілеріндегі ақпараттың құпиялылығын қамтамасыз етеді және осы ақпаратты кеңестің функцияларын жүзеге асырудан өзге мақсаттарда қолданбайды.</w:t>
      </w:r>
    </w:p>
    <w:bookmarkEnd w:id="140"/>
    <w:bookmarkStart w:name="z144" w:id="141"/>
    <w:p>
      <w:pPr>
        <w:spacing w:after="0"/>
        <w:ind w:left="0"/>
        <w:jc w:val="both"/>
      </w:pPr>
      <w:r>
        <w:rPr>
          <w:rFonts w:ascii="Times New Roman"/>
          <w:b w:val="false"/>
          <w:i w:val="false"/>
          <w:color w:val="000000"/>
          <w:sz w:val="28"/>
        </w:rPr>
        <w:t>
      51. Кеңес мүшелері мынадай:</w:t>
      </w:r>
    </w:p>
    <w:bookmarkEnd w:id="141"/>
    <w:bookmarkStart w:name="z145" w:id="142"/>
    <w:p>
      <w:pPr>
        <w:spacing w:after="0"/>
        <w:ind w:left="0"/>
        <w:jc w:val="both"/>
      </w:pPr>
      <w:r>
        <w:rPr>
          <w:rFonts w:ascii="Times New Roman"/>
          <w:b w:val="false"/>
          <w:i w:val="false"/>
          <w:color w:val="000000"/>
          <w:sz w:val="28"/>
        </w:rPr>
        <w:t>
      1) объектінің мақұлдануы немесе қабылданбауы нәтижесіне жеке немесе қаржылық жағынан мүдделі болған;</w:t>
      </w:r>
    </w:p>
    <w:bookmarkEnd w:id="142"/>
    <w:bookmarkStart w:name="z146" w:id="143"/>
    <w:p>
      <w:pPr>
        <w:spacing w:after="0"/>
        <w:ind w:left="0"/>
        <w:jc w:val="both"/>
      </w:pPr>
      <w:r>
        <w:rPr>
          <w:rFonts w:ascii="Times New Roman"/>
          <w:b w:val="false"/>
          <w:i w:val="false"/>
          <w:color w:val="000000"/>
          <w:sz w:val="28"/>
        </w:rPr>
        <w:t>
      2) соңғы үш жылда бірлескен авторлықты қоса алғанда, жоба авторы мен бірлескен жарияланымдары бар болған, өтінім дайындауға тікелей қатысқан, зерттеулердің нәтижелері және осы нәтижелерді қолдану бойынша бірлескен жарияланымдарды жоспарлаған;</w:t>
      </w:r>
    </w:p>
    <w:bookmarkEnd w:id="143"/>
    <w:bookmarkStart w:name="z147" w:id="144"/>
    <w:p>
      <w:pPr>
        <w:spacing w:after="0"/>
        <w:ind w:left="0"/>
        <w:jc w:val="both"/>
      </w:pPr>
      <w:r>
        <w:rPr>
          <w:rFonts w:ascii="Times New Roman"/>
          <w:b w:val="false"/>
          <w:i w:val="false"/>
          <w:color w:val="000000"/>
          <w:sz w:val="28"/>
        </w:rPr>
        <w:t>
      3) соңғы үш жыл ішінде ғылыми жоба және (немесе) бағдарлама орындаушысының тікелей жетекшісі болған, оның қарамағында болған немесе оған консультациялық қызмет көрсеткен;</w:t>
      </w:r>
    </w:p>
    <w:bookmarkEnd w:id="144"/>
    <w:bookmarkStart w:name="z148" w:id="145"/>
    <w:p>
      <w:pPr>
        <w:spacing w:after="0"/>
        <w:ind w:left="0"/>
        <w:jc w:val="both"/>
      </w:pPr>
      <w:r>
        <w:rPr>
          <w:rFonts w:ascii="Times New Roman"/>
          <w:b w:val="false"/>
          <w:i w:val="false"/>
          <w:color w:val="000000"/>
          <w:sz w:val="28"/>
        </w:rPr>
        <w:t>
      4) ғылыми жобаның және (немесе) бағдарламаның орындаушысы жұмыс істейтін ұйымда жұмыс істеген;</w:t>
      </w:r>
    </w:p>
    <w:bookmarkEnd w:id="145"/>
    <w:bookmarkStart w:name="z149" w:id="146"/>
    <w:p>
      <w:pPr>
        <w:spacing w:after="0"/>
        <w:ind w:left="0"/>
        <w:jc w:val="both"/>
      </w:pPr>
      <w:r>
        <w:rPr>
          <w:rFonts w:ascii="Times New Roman"/>
          <w:b w:val="false"/>
          <w:i w:val="false"/>
          <w:color w:val="000000"/>
          <w:sz w:val="28"/>
        </w:rPr>
        <w:t>
      5) осы Ереженің 16-тармағына сәйкес үлестес болған жағдайларда нақты ғылыми жобаны және (немесе) бағдарламаны қараудан бас тартады және отырыс залынан шығады не кеңес мүшесі отырысқа нақты уақыт режимінде қатысып отырса, желіден өшіріледі.</w:t>
      </w:r>
    </w:p>
    <w:bookmarkEnd w:id="14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ғылыми кеңестер</w:t>
            </w:r>
            <w:r>
              <w:br/>
            </w:r>
            <w:r>
              <w:rPr>
                <w:rFonts w:ascii="Times New Roman"/>
                <w:b w:val="false"/>
                <w:i w:val="false"/>
                <w:color w:val="000000"/>
                <w:sz w:val="20"/>
              </w:rPr>
              <w:t>туралы ережеге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1" w:id="147"/>
    <w:p>
      <w:pPr>
        <w:spacing w:after="0"/>
        <w:ind w:left="0"/>
        <w:jc w:val="left"/>
      </w:pPr>
      <w:r>
        <w:rPr>
          <w:rFonts w:ascii="Times New Roman"/>
          <w:b/>
          <w:i w:val="false"/>
          <w:color w:val="000000"/>
        </w:rPr>
        <w:t xml:space="preserve"> Ғылыми зерттеулерді гранттық қаржыландыру бойынша өтінімді бағалау парағы ___________________________________________________________________________________________________ (ЖТН және объект атауы)</w:t>
      </w:r>
    </w:p>
    <w:bookmarkEnd w:id="147"/>
    <w:p>
      <w:pPr>
        <w:spacing w:after="0"/>
        <w:ind w:left="0"/>
        <w:jc w:val="both"/>
      </w:pPr>
      <w:r>
        <w:rPr>
          <w:rFonts w:ascii="Times New Roman"/>
          <w:b w:val="false"/>
          <w:i w:val="false"/>
          <w:color w:val="000000"/>
          <w:sz w:val="28"/>
        </w:rPr>
        <w:t>
      1. Ғылыми жобаның мазмұны</w:t>
      </w:r>
    </w:p>
    <w:p>
      <w:pPr>
        <w:spacing w:after="0"/>
        <w:ind w:left="0"/>
        <w:jc w:val="both"/>
      </w:pPr>
      <w:r>
        <w:rPr>
          <w:rFonts w:ascii="Times New Roman"/>
          <w:b w:val="false"/>
          <w:i w:val="false"/>
          <w:color w:val="000000"/>
          <w:sz w:val="28"/>
        </w:rPr>
        <w:t>
      Ең жоғары қорытынды балл – 15 балл.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мүшесінің бағасы,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міндеттерді шешу үшін пайдаланылатын ғылыми-зерттеу жұмыстары мен әдістемелік тәсілдер деңгейін көтеруге арналған зерттеулердің өзектілігі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балға дейін, мұндағы:</w:t>
            </w:r>
          </w:p>
          <w:p>
            <w:pPr>
              <w:spacing w:after="20"/>
              <w:ind w:left="20"/>
              <w:jc w:val="both"/>
            </w:pPr>
            <w:r>
              <w:rPr>
                <w:rFonts w:ascii="Times New Roman"/>
                <w:b w:val="false"/>
                <w:i w:val="false"/>
                <w:color w:val="000000"/>
                <w:sz w:val="20"/>
              </w:rPr>
              <w:t>
жоғары – 3 балл,</w:t>
            </w:r>
          </w:p>
          <w:p>
            <w:pPr>
              <w:spacing w:after="20"/>
              <w:ind w:left="20"/>
              <w:jc w:val="both"/>
            </w:pPr>
            <w:r>
              <w:rPr>
                <w:rFonts w:ascii="Times New Roman"/>
                <w:b w:val="false"/>
                <w:i w:val="false"/>
                <w:color w:val="000000"/>
                <w:sz w:val="20"/>
              </w:rPr>
              <w:t>
төмен –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ұйымдар және олардың ұжымы, ғалымдардың ғылыми-техникалық әлеуеті мен бәсекеге қабілеттілігіне арналған зерттеу нәтижелеріне әсер ету деңгейі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балға дейін, мұндағы:</w:t>
            </w:r>
          </w:p>
          <w:p>
            <w:pPr>
              <w:spacing w:after="20"/>
              <w:ind w:left="20"/>
              <w:jc w:val="both"/>
            </w:pPr>
            <w:r>
              <w:rPr>
                <w:rFonts w:ascii="Times New Roman"/>
                <w:b w:val="false"/>
                <w:i w:val="false"/>
                <w:color w:val="000000"/>
                <w:sz w:val="20"/>
              </w:rPr>
              <w:t>
жоғары – 3 балл,</w:t>
            </w:r>
          </w:p>
          <w:p>
            <w:pPr>
              <w:spacing w:after="20"/>
              <w:ind w:left="20"/>
              <w:jc w:val="both"/>
            </w:pPr>
            <w:r>
              <w:rPr>
                <w:rFonts w:ascii="Times New Roman"/>
                <w:b w:val="false"/>
                <w:i w:val="false"/>
                <w:color w:val="000000"/>
                <w:sz w:val="20"/>
              </w:rPr>
              <w:t>
төмен –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әзірлену деңгейі, яғни мәлімделген параметрлерге сәйкес зерттеулерді орындау үшін орындаушыда алғышартының болуы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балға дейін, мұндағы:</w:t>
            </w:r>
          </w:p>
          <w:p>
            <w:pPr>
              <w:spacing w:after="20"/>
              <w:ind w:left="20"/>
              <w:jc w:val="both"/>
            </w:pPr>
            <w:r>
              <w:rPr>
                <w:rFonts w:ascii="Times New Roman"/>
                <w:b w:val="false"/>
                <w:i w:val="false"/>
                <w:color w:val="000000"/>
                <w:sz w:val="20"/>
              </w:rPr>
              <w:t>
жоғары – 3 балл,</w:t>
            </w:r>
          </w:p>
          <w:p>
            <w:pPr>
              <w:spacing w:after="20"/>
              <w:ind w:left="20"/>
              <w:jc w:val="both"/>
            </w:pPr>
            <w:r>
              <w:rPr>
                <w:rFonts w:ascii="Times New Roman"/>
                <w:b w:val="false"/>
                <w:i w:val="false"/>
                <w:color w:val="000000"/>
                <w:sz w:val="20"/>
              </w:rPr>
              <w:t>
төмен –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нәтижелерінің практикалық маңыздылығы, яғни коммерцияландыру немесе Қазақстан Республикасының әлеуметтік-экономикалық және ғылыми-техникалық дамуының өзекті міндеттерін шешу үшін өзге ретте қолданылуға дайындық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балға дейін, мұндағы:</w:t>
            </w:r>
          </w:p>
          <w:p>
            <w:pPr>
              <w:spacing w:after="20"/>
              <w:ind w:left="20"/>
              <w:jc w:val="both"/>
            </w:pPr>
            <w:r>
              <w:rPr>
                <w:rFonts w:ascii="Times New Roman"/>
                <w:b w:val="false"/>
                <w:i w:val="false"/>
                <w:color w:val="000000"/>
                <w:sz w:val="20"/>
              </w:rPr>
              <w:t>
жоғары – 3 балл,</w:t>
            </w:r>
          </w:p>
          <w:p>
            <w:pPr>
              <w:spacing w:after="20"/>
              <w:ind w:left="20"/>
              <w:jc w:val="both"/>
            </w:pPr>
            <w:r>
              <w:rPr>
                <w:rFonts w:ascii="Times New Roman"/>
                <w:b w:val="false"/>
                <w:i w:val="false"/>
                <w:color w:val="000000"/>
                <w:sz w:val="20"/>
              </w:rPr>
              <w:t>
төмен –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бұрын мемлекеттік бюджеттен қаржыландырылған зерттеулерді мақсаты мен міндеттері, күтілетін нәтижелері және орындаушылар құрамы (ұқсас зерттеулер жүргізу кезінде) бойынша қайталауы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балға дейін, мұндағы:</w:t>
            </w:r>
          </w:p>
          <w:p>
            <w:pPr>
              <w:spacing w:after="20"/>
              <w:ind w:left="20"/>
              <w:jc w:val="both"/>
            </w:pPr>
            <w:r>
              <w:rPr>
                <w:rFonts w:ascii="Times New Roman"/>
                <w:b w:val="false"/>
                <w:i w:val="false"/>
                <w:color w:val="000000"/>
                <w:sz w:val="20"/>
              </w:rPr>
              <w:t>
жоғары – 3 балл,</w:t>
            </w:r>
          </w:p>
          <w:p>
            <w:pPr>
              <w:spacing w:after="20"/>
              <w:ind w:left="20"/>
              <w:jc w:val="both"/>
            </w:pPr>
            <w:r>
              <w:rPr>
                <w:rFonts w:ascii="Times New Roman"/>
                <w:b w:val="false"/>
                <w:i w:val="false"/>
                <w:color w:val="000000"/>
                <w:sz w:val="20"/>
              </w:rPr>
              <w:t>
төмен –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балл (бағалау өлшемшарттары бойынша балл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ғылыми кеңес мүшесі _________________________________________________________________</w:t>
      </w:r>
    </w:p>
    <w:p>
      <w:pPr>
        <w:spacing w:after="0"/>
        <w:ind w:left="0"/>
        <w:jc w:val="both"/>
      </w:pPr>
      <w:r>
        <w:rPr>
          <w:rFonts w:ascii="Times New Roman"/>
          <w:b w:val="false"/>
          <w:i w:val="false"/>
          <w:color w:val="000000"/>
          <w:sz w:val="28"/>
        </w:rPr>
        <w:t xml:space="preserve">
                                                                                                                      (ҰҒК атауы) </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(ҰҒК мүшесінің Т.А.Ә.)</w:t>
      </w:r>
    </w:p>
    <w:p>
      <w:pPr>
        <w:spacing w:after="0"/>
        <w:ind w:left="0"/>
        <w:jc w:val="both"/>
      </w:pPr>
      <w:r>
        <w:rPr>
          <w:rFonts w:ascii="Times New Roman"/>
          <w:b w:val="false"/>
          <w:i w:val="false"/>
          <w:color w:val="000000"/>
          <w:sz w:val="28"/>
        </w:rPr>
        <w:t>
      * – Балдарды Мемлекеттік ғылыми-техникалық сараптама ережесіне сәйкес сараптама орталығы ұсынған өтінімдер, МҒТС қорытындылары және өзге де материалдардың негізінде сарапшылар өздерінің кәсіби пікірлеріне сүйеніп жеке айқындайды.</w:t>
      </w:r>
    </w:p>
    <w:p>
      <w:pPr>
        <w:spacing w:after="0"/>
        <w:ind w:left="0"/>
        <w:jc w:val="both"/>
      </w:pPr>
      <w:r>
        <w:rPr>
          <w:rFonts w:ascii="Times New Roman"/>
          <w:b w:val="false"/>
          <w:i w:val="false"/>
          <w:color w:val="000000"/>
          <w:sz w:val="28"/>
        </w:rPr>
        <w:t>
      1. Ғылыми жобаны қаржыландыру көлемі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қаржыландыру көлемі,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сұраған сома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Бағаның негізділігін бағалаумен бекітілген, МҒТС сарапшыларының пікірі</w:t>
            </w:r>
          </w:p>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ҰҒК мүшесінің ұстанымы (МҒТС-ның бір нұсқасын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1-сарапшы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2-сарапшы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3-сарапшы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(жобаны жүзеге асырудың барлық кезеңіне)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(1-жыл)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(2-жыл)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(3-жыл)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ғылыми кеңес мүшесі ___________________________________________________________________</w:t>
      </w:r>
    </w:p>
    <w:p>
      <w:pPr>
        <w:spacing w:after="0"/>
        <w:ind w:left="0"/>
        <w:jc w:val="both"/>
      </w:pPr>
      <w:r>
        <w:rPr>
          <w:rFonts w:ascii="Times New Roman"/>
          <w:b w:val="false"/>
          <w:i w:val="false"/>
          <w:color w:val="000000"/>
          <w:sz w:val="28"/>
        </w:rPr>
        <w:t xml:space="preserve">                                                                                                                          (ҰҒК атауы) </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(ҰҒК мүшесінің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ғылыми кеңестер</w:t>
            </w:r>
            <w:r>
              <w:br/>
            </w:r>
            <w:r>
              <w:rPr>
                <w:rFonts w:ascii="Times New Roman"/>
                <w:b w:val="false"/>
                <w:i w:val="false"/>
                <w:color w:val="000000"/>
                <w:sz w:val="20"/>
              </w:rPr>
              <w:t>туралы ережеге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3" w:id="148"/>
    <w:p>
      <w:pPr>
        <w:spacing w:after="0"/>
        <w:ind w:left="0"/>
        <w:jc w:val="left"/>
      </w:pPr>
      <w:r>
        <w:rPr>
          <w:rFonts w:ascii="Times New Roman"/>
          <w:b/>
          <w:i w:val="false"/>
          <w:color w:val="000000"/>
        </w:rPr>
        <w:t xml:space="preserve"> Бағдарламалық-нысаналы қаржыландыру бойынша өтінімді бағалау парағы</w:t>
      </w:r>
      <w:r>
        <w:br/>
      </w:r>
      <w:r>
        <w:rPr>
          <w:rFonts w:ascii="Times New Roman"/>
          <w:b/>
          <w:i w:val="false"/>
          <w:color w:val="000000"/>
        </w:rPr>
        <w:t>___________________________________________________________________________________________________ (ЖТН және объект атауы)</w:t>
      </w:r>
    </w:p>
    <w:bookmarkEnd w:id="148"/>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Ғылыми, ғылыми-техникалық бағдарламаның мазмұны</w:t>
      </w:r>
    </w:p>
    <w:p>
      <w:pPr>
        <w:spacing w:after="0"/>
        <w:ind w:left="0"/>
        <w:jc w:val="both"/>
      </w:pPr>
      <w:r>
        <w:rPr>
          <w:rFonts w:ascii="Times New Roman"/>
          <w:b w:val="false"/>
          <w:i w:val="false"/>
          <w:color w:val="000000"/>
          <w:sz w:val="28"/>
        </w:rPr>
        <w:t>
      Ең жоғары қорытынды балл – 15 балл.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мүшесінің бағасы,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стратегиялық және бағдарламалық құжаттарда көрсетілген Қазақстан Республикасы ауқымында әлеуметтік-экономикалық даму мақсатында міндеттерді зерттеу нәтижесінде шешілетін мәселенің өзектілігі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балға дейін, мұндағы:</w:t>
            </w:r>
          </w:p>
          <w:p>
            <w:pPr>
              <w:spacing w:after="20"/>
              <w:ind w:left="20"/>
              <w:jc w:val="both"/>
            </w:pPr>
            <w:r>
              <w:rPr>
                <w:rFonts w:ascii="Times New Roman"/>
                <w:b w:val="false"/>
                <w:i w:val="false"/>
                <w:color w:val="000000"/>
                <w:sz w:val="20"/>
              </w:rPr>
              <w:t>
жоғары – 3 балл,</w:t>
            </w:r>
          </w:p>
          <w:p>
            <w:pPr>
              <w:spacing w:after="20"/>
              <w:ind w:left="20"/>
              <w:jc w:val="both"/>
            </w:pPr>
            <w:r>
              <w:rPr>
                <w:rFonts w:ascii="Times New Roman"/>
                <w:b w:val="false"/>
                <w:i w:val="false"/>
                <w:color w:val="000000"/>
                <w:sz w:val="20"/>
              </w:rPr>
              <w:t>
төмен –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саласы, қоғамдық қатынастар және (немесе) ғылым саласына сай келетін зерттеу нәтижелерінің әсер ету деңгейі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балға дейін, мұндағы:</w:t>
            </w:r>
          </w:p>
          <w:p>
            <w:pPr>
              <w:spacing w:after="20"/>
              <w:ind w:left="20"/>
              <w:jc w:val="both"/>
            </w:pPr>
            <w:r>
              <w:rPr>
                <w:rFonts w:ascii="Times New Roman"/>
                <w:b w:val="false"/>
                <w:i w:val="false"/>
                <w:color w:val="000000"/>
                <w:sz w:val="20"/>
              </w:rPr>
              <w:t>
жоғары – 3 балл,</w:t>
            </w:r>
          </w:p>
          <w:p>
            <w:pPr>
              <w:spacing w:after="20"/>
              <w:ind w:left="20"/>
              <w:jc w:val="both"/>
            </w:pPr>
            <w:r>
              <w:rPr>
                <w:rFonts w:ascii="Times New Roman"/>
                <w:b w:val="false"/>
                <w:i w:val="false"/>
                <w:color w:val="000000"/>
                <w:sz w:val="20"/>
              </w:rPr>
              <w:t>
төмен –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Жобаның/бағдарламаның әзірлену деңгейі, яғни мәлімделген параметрлерге сәйкес зерттеулерді орындау үшін орындаушыда алғышартының болуы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балға дейін, мұндағы:</w:t>
            </w:r>
          </w:p>
          <w:p>
            <w:pPr>
              <w:spacing w:after="20"/>
              <w:ind w:left="20"/>
              <w:jc w:val="both"/>
            </w:pPr>
            <w:r>
              <w:rPr>
                <w:rFonts w:ascii="Times New Roman"/>
                <w:b w:val="false"/>
                <w:i w:val="false"/>
                <w:color w:val="000000"/>
                <w:sz w:val="20"/>
              </w:rPr>
              <w:t>
жоғары – 3 балл,</w:t>
            </w:r>
          </w:p>
          <w:p>
            <w:pPr>
              <w:spacing w:after="20"/>
              <w:ind w:left="20"/>
              <w:jc w:val="both"/>
            </w:pPr>
            <w:r>
              <w:rPr>
                <w:rFonts w:ascii="Times New Roman"/>
                <w:b w:val="false"/>
                <w:i w:val="false"/>
                <w:color w:val="000000"/>
                <w:sz w:val="20"/>
              </w:rPr>
              <w:t>
төмен –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нәтижелерінің практикалық маңыздылығы, яғни коммерцияландыру немесе Қазақстан Республикасының әлеуметтік-экономикалық және ғылыми-техникалық дамуының өзекті міндеттерін шешу үшін өзге ретте қолданылуға дайындық деңгейі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балға дейін, мұндағы:</w:t>
            </w:r>
          </w:p>
          <w:p>
            <w:pPr>
              <w:spacing w:after="20"/>
              <w:ind w:left="20"/>
              <w:jc w:val="both"/>
            </w:pPr>
            <w:r>
              <w:rPr>
                <w:rFonts w:ascii="Times New Roman"/>
                <w:b w:val="false"/>
                <w:i w:val="false"/>
                <w:color w:val="000000"/>
                <w:sz w:val="20"/>
              </w:rPr>
              <w:t>
жоғары – 3 балл,</w:t>
            </w:r>
          </w:p>
          <w:p>
            <w:pPr>
              <w:spacing w:after="20"/>
              <w:ind w:left="20"/>
              <w:jc w:val="both"/>
            </w:pPr>
            <w:r>
              <w:rPr>
                <w:rFonts w:ascii="Times New Roman"/>
                <w:b w:val="false"/>
                <w:i w:val="false"/>
                <w:color w:val="000000"/>
                <w:sz w:val="20"/>
              </w:rPr>
              <w:t>
төмен –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Бағдарламаның бұрын мемлекеттік бюджеттен қаржыландырылған зерттеулерді мақсаты мен міндеттері, күтілетін нәтижелері және орындаушылар құрамы (ұқсас зерттеулер жүргізу кезінде) бойынша қайталауы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балға дейін, мұндағы:</w:t>
            </w:r>
          </w:p>
          <w:p>
            <w:pPr>
              <w:spacing w:after="20"/>
              <w:ind w:left="20"/>
              <w:jc w:val="both"/>
            </w:pPr>
            <w:r>
              <w:rPr>
                <w:rFonts w:ascii="Times New Roman"/>
                <w:b w:val="false"/>
                <w:i w:val="false"/>
                <w:color w:val="000000"/>
                <w:sz w:val="20"/>
              </w:rPr>
              <w:t>
жоғары – 3 балл,</w:t>
            </w:r>
          </w:p>
          <w:p>
            <w:pPr>
              <w:spacing w:after="20"/>
              <w:ind w:left="20"/>
              <w:jc w:val="both"/>
            </w:pPr>
            <w:r>
              <w:rPr>
                <w:rFonts w:ascii="Times New Roman"/>
                <w:b w:val="false"/>
                <w:i w:val="false"/>
                <w:color w:val="000000"/>
                <w:sz w:val="20"/>
              </w:rPr>
              <w:t>
төмен –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балл (бағалау өлшемшарты бойынша балл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ғылыми кеңес мүшесі ___________________________________________________________________</w:t>
      </w:r>
    </w:p>
    <w:p>
      <w:pPr>
        <w:spacing w:after="0"/>
        <w:ind w:left="0"/>
        <w:jc w:val="both"/>
      </w:pPr>
      <w:r>
        <w:rPr>
          <w:rFonts w:ascii="Times New Roman"/>
          <w:b w:val="false"/>
          <w:i w:val="false"/>
          <w:color w:val="000000"/>
          <w:sz w:val="28"/>
        </w:rPr>
        <w:t xml:space="preserve">
                                                                                                                        (ҰҒК атауы)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(ҰҒК мүшесінің Т.А.Ә.)</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Балдарды Мемлекеттік ғылыми-техникалық сараптама ережесіне сәйкес сараптама орталығы ұсынған өтінімдер, МҒТС қорытындылары және өзге де материалдардың негізінде сарапшылар өздерінің кәсіби пікірлеріне сүйеніп жеке айқындайды.</w:t>
      </w:r>
    </w:p>
    <w:p>
      <w:pPr>
        <w:spacing w:after="0"/>
        <w:ind w:left="0"/>
        <w:jc w:val="both"/>
      </w:pPr>
      <w:r>
        <w:rPr>
          <w:rFonts w:ascii="Times New Roman"/>
          <w:b w:val="false"/>
          <w:i w:val="false"/>
          <w:color w:val="000000"/>
          <w:sz w:val="28"/>
        </w:rPr>
        <w:t>
      1. Ғылыми, ғылыми-техникалық бағдарламаны қаржыландыру көлемі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қаржыландыру көлемі,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сұраған сома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 негіздеу бағалауымен бекітілген, МҒТС сарапшыларының пікірі</w:t>
            </w:r>
          </w:p>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ҰҒК мүшесінің ұстанымы (МҒТС-ның бір нұсқасын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1-сарапшы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2-сарапшы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3-сарапшы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(жобаны жүзеге асырудың барлық кезеңіне)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ғылыми кеңес мүшесі ___________________________________________________________________</w:t>
      </w:r>
    </w:p>
    <w:p>
      <w:pPr>
        <w:spacing w:after="0"/>
        <w:ind w:left="0"/>
        <w:jc w:val="both"/>
      </w:pPr>
      <w:r>
        <w:rPr>
          <w:rFonts w:ascii="Times New Roman"/>
          <w:b w:val="false"/>
          <w:i w:val="false"/>
          <w:color w:val="000000"/>
          <w:sz w:val="28"/>
        </w:rPr>
        <w:t>
                                                                                                              (ҰҒК атауы)</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(ҰҒК мүшесінің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ғылыми кеңестер</w:t>
            </w:r>
            <w:r>
              <w:br/>
            </w:r>
            <w:r>
              <w:rPr>
                <w:rFonts w:ascii="Times New Roman"/>
                <w:b w:val="false"/>
                <w:i w:val="false"/>
                <w:color w:val="000000"/>
                <w:sz w:val="20"/>
              </w:rPr>
              <w:t>туралы ережеге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ұлттық ғылыми кеңесі</w:t>
      </w:r>
    </w:p>
    <w:p>
      <w:pPr>
        <w:spacing w:after="0"/>
        <w:ind w:left="0"/>
        <w:jc w:val="both"/>
      </w:pPr>
      <w:r>
        <w:rPr>
          <w:rFonts w:ascii="Times New Roman"/>
          <w:b w:val="false"/>
          <w:i w:val="false"/>
          <w:color w:val="000000"/>
          <w:sz w:val="28"/>
        </w:rPr>
        <w:t>
      (Ұлттық ғылыми кеңестің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5" w:id="149"/>
    <w:p>
      <w:pPr>
        <w:spacing w:after="0"/>
        <w:ind w:left="0"/>
        <w:jc w:val="left"/>
      </w:pPr>
      <w:r>
        <w:rPr>
          <w:rFonts w:ascii="Times New Roman"/>
          <w:b/>
          <w:i w:val="false"/>
          <w:color w:val="000000"/>
        </w:rPr>
        <w:t xml:space="preserve"> Гранттық қаржыландыру бойынша өтінімге  №__________  "_____" _______________ жылғы қорытынды  </w:t>
      </w:r>
      <w:r>
        <w:br/>
      </w:r>
      <w:r>
        <w:rPr>
          <w:rFonts w:ascii="Times New Roman"/>
          <w:b/>
          <w:i w:val="false"/>
          <w:color w:val="000000"/>
        </w:rPr>
        <w:t>___________________________________________________________________________________________________ (ЖТН және объект атауы)</w:t>
      </w:r>
    </w:p>
    <w:bookmarkEnd w:id="149"/>
    <w:p>
      <w:pPr>
        <w:spacing w:after="0"/>
        <w:ind w:left="0"/>
        <w:jc w:val="both"/>
      </w:pPr>
      <w:r>
        <w:rPr>
          <w:rFonts w:ascii="Times New Roman"/>
          <w:b w:val="false"/>
          <w:i w:val="false"/>
          <w:color w:val="000000"/>
          <w:sz w:val="28"/>
        </w:rPr>
        <w:t>
      1. Ғылыми жобаның мазмұны</w:t>
      </w:r>
    </w:p>
    <w:p>
      <w:pPr>
        <w:spacing w:after="0"/>
        <w:ind w:left="0"/>
        <w:jc w:val="both"/>
      </w:pPr>
      <w:r>
        <w:rPr>
          <w:rFonts w:ascii="Times New Roman"/>
          <w:b w:val="false"/>
          <w:i w:val="false"/>
          <w:color w:val="000000"/>
          <w:sz w:val="28"/>
        </w:rPr>
        <w:t>
      Ең жоғары қорытынды балл – 15  балл (қолданбалы ғылыми зерттеулер үшін – 19  балл).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міндеттерді шешу үшін пайдаланылатын ғылыми-зерттеу жұмыстары мен әдістемелік тәсілдер деңгейін көтеруге арналған зерттеулердің өзектілігі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ұйымдар және олардың ұжымы, ғалымдардың ғылыми-техникалық әлеуеті мен бәсекеге қабілеттілігіне арналған зерттеу нәтижелерінің әсер ету деңгейі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әзірлену деңгейі, яғни мәлімделген параметрлерге сәйкес зерттеулерді орындау үшін орындаушыда алғышартының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нәтижелерінің практикалық маңыздылығы, яғни коммерцияландыру немесе Қазақстан Республикасының әлеуметтік-экономикалық және ғылыми-техникалық дамуының өзекті міндеттерін шешу үшін өзге ретте қолданылуға дайындық деңгейі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бұрын мемлекеттік бюджеттен қаржыландырылған зерттеулерді мақсаты мен міндеттері, күтілетін нәтижелері және орындаушылар құрамы (ұқсас зерттеулер жүргізу кезінде) бойынша қайталауы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ғылыми кеңес мүшелері бағаларының қорытындысы бойынша ортақ балл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Әрбір өлшемшарт бойынша орташа балл кеңес мүшесінің әрқайсысы өлшемшартқа сәйкес қойған балдардың орташа мәні болып анықталады</w:t>
      </w:r>
    </w:p>
    <w:p>
      <w:pPr>
        <w:spacing w:after="0"/>
        <w:ind w:left="0"/>
        <w:jc w:val="both"/>
      </w:pPr>
      <w:r>
        <w:rPr>
          <w:rFonts w:ascii="Times New Roman"/>
          <w:b w:val="false"/>
          <w:i w:val="false"/>
          <w:color w:val="000000"/>
          <w:sz w:val="28"/>
        </w:rPr>
        <w:t xml:space="preserve">
      Қосымша өлшемшарт: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сектор тарапынан немесе жобаның ғылыми нәтижелерін басқа да тұтынушылар тарапынан қоса қаржыландырудың болуы (тек қолданбалы ғылыми зерттеулер 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жалпы құнының әрбір 5% қоса қаржыландыру есебінен 1 балл, бірақ жиынтығы 4 балдан аспауға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балл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Ғылыми жобаны қаржыландыру көлемі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қаржыландыру көлемі,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сұраған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ҰҒК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(20___ - 20___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(1-жыл)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(2-жыл)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(3-жыл)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ғылыми кеңес төрағасы ___________________________________________________________________</w:t>
      </w:r>
    </w:p>
    <w:p>
      <w:pPr>
        <w:spacing w:after="0"/>
        <w:ind w:left="0"/>
        <w:jc w:val="both"/>
      </w:pPr>
      <w:r>
        <w:rPr>
          <w:rFonts w:ascii="Times New Roman"/>
          <w:b w:val="false"/>
          <w:i w:val="false"/>
          <w:color w:val="000000"/>
          <w:sz w:val="28"/>
        </w:rPr>
        <w:t xml:space="preserve">
                                                                                                              (ҰҒК атауы)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(ҰҒК төрағасының Т.А.Ә.)</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"Қосымшаның дұрыстығын және шешім қабылдауда белгіленген рәсімдердің сақталғанын растаймын".</w:t>
      </w:r>
    </w:p>
    <w:p>
      <w:pPr>
        <w:spacing w:after="0"/>
        <w:ind w:left="0"/>
        <w:jc w:val="both"/>
      </w:pPr>
      <w:r>
        <w:rPr>
          <w:rFonts w:ascii="Times New Roman"/>
          <w:b w:val="false"/>
          <w:i w:val="false"/>
          <w:color w:val="000000"/>
          <w:sz w:val="28"/>
        </w:rPr>
        <w:t>
       Ұлттық ғылыми кеңес хатшысы _____________________________________________________________________</w:t>
      </w:r>
    </w:p>
    <w:p>
      <w:pPr>
        <w:spacing w:after="0"/>
        <w:ind w:left="0"/>
        <w:jc w:val="both"/>
      </w:pPr>
      <w:r>
        <w:rPr>
          <w:rFonts w:ascii="Times New Roman"/>
          <w:b w:val="false"/>
          <w:i w:val="false"/>
          <w:color w:val="000000"/>
          <w:sz w:val="28"/>
        </w:rPr>
        <w:t xml:space="preserve">
                                                                                                                       (ҰҒК атауы) </w:t>
      </w:r>
    </w:p>
    <w:p>
      <w:pPr>
        <w:spacing w:after="0"/>
        <w:ind w:left="0"/>
        <w:jc w:val="both"/>
      </w:pPr>
      <w:r>
        <w:rPr>
          <w:rFonts w:ascii="Times New Roman"/>
          <w:b w:val="false"/>
          <w:i w:val="false"/>
          <w:color w:val="000000"/>
          <w:sz w:val="28"/>
        </w:rPr>
        <w:t>
      ______________________________</w:t>
      </w:r>
      <w:r>
        <w:rPr>
          <w:rFonts w:ascii="Times New Roman"/>
          <w:b w:val="false"/>
          <w:i w:val="false"/>
          <w:color w:val="000000"/>
          <w:vertAlign w:val="superscript"/>
        </w:rPr>
        <w:t>**</w:t>
      </w:r>
    </w:p>
    <w:p>
      <w:pPr>
        <w:spacing w:after="0"/>
        <w:ind w:left="0"/>
        <w:jc w:val="both"/>
      </w:pPr>
      <w:r>
        <w:rPr>
          <w:rFonts w:ascii="Times New Roman"/>
          <w:b w:val="false"/>
          <w:i w:val="false"/>
          <w:color w:val="000000"/>
          <w:sz w:val="28"/>
        </w:rPr>
        <w:t>
      (ҰҒК хатшысының Т.А.Ә.)</w:t>
      </w:r>
    </w:p>
    <w:p>
      <w:pPr>
        <w:spacing w:after="0"/>
        <w:ind w:left="0"/>
        <w:jc w:val="both"/>
      </w:pPr>
      <w:r>
        <w:rPr>
          <w:rFonts w:ascii="Times New Roman"/>
          <w:b w:val="false"/>
          <w:i w:val="false"/>
          <w:color w:val="000000"/>
          <w:sz w:val="28"/>
        </w:rPr>
        <w:t>
      ** – Әрбір параққа Ұлттық ғылыми кеңес хатшысы қоюға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ғылыми кеңестер</w:t>
            </w:r>
            <w:r>
              <w:br/>
            </w:r>
            <w:r>
              <w:rPr>
                <w:rFonts w:ascii="Times New Roman"/>
                <w:b w:val="false"/>
                <w:i w:val="false"/>
                <w:color w:val="000000"/>
                <w:sz w:val="20"/>
              </w:rPr>
              <w:t>туралы ережеге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57" w:id="150"/>
    <w:p>
      <w:pPr>
        <w:spacing w:after="0"/>
        <w:ind w:left="0"/>
        <w:jc w:val="left"/>
      </w:pPr>
      <w:r>
        <w:rPr>
          <w:rFonts w:ascii="Times New Roman"/>
          <w:b/>
          <w:i w:val="false"/>
          <w:color w:val="000000"/>
        </w:rPr>
        <w:t xml:space="preserve"> "__________________________________________________________________________"</w:t>
      </w:r>
      <w:r>
        <w:br/>
      </w:r>
      <w:r>
        <w:rPr>
          <w:rFonts w:ascii="Times New Roman"/>
          <w:b/>
          <w:i w:val="false"/>
          <w:color w:val="000000"/>
        </w:rPr>
        <w:t xml:space="preserve">ұлттық ғылыми кеңесі (Ұлттық ғылыми кеңестің атауы)  Бағдарламалық-нысаналы қаржыландыру бойынша өтінімге №__________  "_____" _______________ жылғы қорытынды </w:t>
      </w:r>
      <w:r>
        <w:br/>
      </w:r>
      <w:r>
        <w:rPr>
          <w:rFonts w:ascii="Times New Roman"/>
          <w:b/>
          <w:i w:val="false"/>
          <w:color w:val="000000"/>
        </w:rPr>
        <w:t>___________________________________________________________________________________________________ (ЖТН және объект атауы)</w:t>
      </w:r>
    </w:p>
    <w:bookmarkEnd w:id="150"/>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Ғылыми, ғылыми-техникалық бағдарламаның мазмұны</w:t>
      </w:r>
    </w:p>
    <w:p>
      <w:pPr>
        <w:spacing w:after="0"/>
        <w:ind w:left="0"/>
        <w:jc w:val="both"/>
      </w:pPr>
      <w:r>
        <w:rPr>
          <w:rFonts w:ascii="Times New Roman"/>
          <w:b w:val="false"/>
          <w:i w:val="false"/>
          <w:color w:val="000000"/>
          <w:sz w:val="28"/>
        </w:rPr>
        <w:t>
      Ең жоғары қорытынды балл – 15 балл (қолданбалы ғылыми зерттеулер үшін 19 балл).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стратегиялық және бағдарламалық құжаттарда көрсетілген Қазақстан Республикасы ауқымында әлеуметтік-экономикалық даму мақсатында міндеттерді зерттеу нәтижесінде шешілетін мәселенің өзектілігі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саласы, қоғамдық қатынастар және (немесе) ғылым саласына сай келетін зерттеу нәтижелерінің әсер ету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Жобаның/бағдарламаның әзірлену деңгейі, яғни мәлімделген параметрлерге сәйкес зерттеулерді орындау үшін орындаушыда дайындаманың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нәтижелерінің практикалық маңыздылығы, яғни коммерцияландыру немесе Қазақстан Республикасының әлеуметтік-экономикалық және ғылыми-техникалық дамуының өзекті міндеттерін шешу үшін өзге ретте қолданылуға дайындық деңгейі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Бағдарламаның бұрын мемлекеттік бюджеттен қаржыландырылған зерттеулерді мақсаты мен міндеттері, күтілетін нәтижелері және орындаушылар құрамы (ұқсас зерттеулер жүргізу кезінде) бойынша қайталауы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кеңес мүшелері бағаларының қорытындысы бойынша ортақ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Әрбір өлшемшарт бойынша орташа балл кеңес мүшесінің әрқайсысы өлшемшартқа сәйкес қойған балдардың орташа мәні болып анықталады</w:t>
      </w:r>
    </w:p>
    <w:p>
      <w:pPr>
        <w:spacing w:after="0"/>
        <w:ind w:left="0"/>
        <w:jc w:val="both"/>
      </w:pPr>
      <w:r>
        <w:rPr>
          <w:rFonts w:ascii="Times New Roman"/>
          <w:b w:val="false"/>
          <w:i w:val="false"/>
          <w:color w:val="000000"/>
          <w:sz w:val="28"/>
        </w:rPr>
        <w:t xml:space="preserve">
      Қосымша өлшемшарт: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сектор тарапынан немесе жобаның ғылыми нәтижелерін басқа да тұтынушылар тарапынан қоса қаржыландырудың болуы (тек қолданбалы ғылыми зерттеулер 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жалпы құнының әрбір 5% қоса қаржыландыру есебінен 1 балл, бірақ жиынтығы 4 балдан аспауға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балл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Бағдарламаның қаржыландыру көлемі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қаржыландыру көлемі,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сұраған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ҰҒК ұсынған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(20___ - 20___жж.)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(1-жыл)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(2-жыл)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(3-жыл)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ғылыми кеңес төрағасы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(ҰҒК атауы)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(ҰҒК төрағасының Т.А.Ә.)</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"Қосымшаның дұрыстығын және шешім қабылдаудағы белгіленген рәсімдердің сақталғанын растаймын".</w:t>
      </w:r>
    </w:p>
    <w:p>
      <w:pPr>
        <w:spacing w:after="0"/>
        <w:ind w:left="0"/>
        <w:jc w:val="both"/>
      </w:pPr>
      <w:r>
        <w:rPr>
          <w:rFonts w:ascii="Times New Roman"/>
          <w:b w:val="false"/>
          <w:i w:val="false"/>
          <w:color w:val="000000"/>
          <w:sz w:val="28"/>
        </w:rPr>
        <w:t>
          Ұлттық ғылыми кеңес хатшысы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(ҰҒК атауы) </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(ҰҒК хатшысының Т.А.Ә.)</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Әрбір параққа Ұлттық ғылыми кеңес хатшысы қол қоюға тиіс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ғылыми кеңестер</w:t>
            </w:r>
            <w:r>
              <w:br/>
            </w:r>
            <w:r>
              <w:rPr>
                <w:rFonts w:ascii="Times New Roman"/>
                <w:b w:val="false"/>
                <w:i w:val="false"/>
                <w:color w:val="000000"/>
                <w:sz w:val="20"/>
              </w:rPr>
              <w:t>туралы ережеге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   </w:t>
            </w:r>
          </w:p>
        </w:tc>
      </w:tr>
    </w:tbl>
    <w:bookmarkStart w:name="z159" w:id="151"/>
    <w:p>
      <w:pPr>
        <w:spacing w:after="0"/>
        <w:ind w:left="0"/>
        <w:jc w:val="left"/>
      </w:pPr>
      <w:r>
        <w:rPr>
          <w:rFonts w:ascii="Times New Roman"/>
          <w:b/>
          <w:i w:val="false"/>
          <w:color w:val="000000"/>
        </w:rPr>
        <w:t xml:space="preserve"> Ұлттық ғылыми кеңес отырысының хаттамасына __________________________________________________________ (ҰҒК атауы) №_________ қосымша  Конкурсқа ұсынылған объектілерді қаржыландыру көлемі _________________________________________________________________________________ (конкурстың және оны жарияланған органның аты) </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ЖТН-ы*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Өтінім беруші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Қаржыландыру көлемі,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Мәлімделгені, барлығы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ҰҒК қолдағаны,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жылдар бойынша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p>
            <w:pPr>
              <w:spacing w:after="20"/>
              <w:ind w:left="20"/>
              <w:jc w:val="both"/>
            </w:pPr>
            <w:r>
              <w:rPr>
                <w:rFonts w:ascii="Times New Roman"/>
                <w:b w:val="false"/>
                <w:i w:val="false"/>
                <w:color w:val="000000"/>
                <w:sz w:val="20"/>
              </w:rPr>
              <w:t>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(баптар бойынша, қысқартылған шығындарды көрсету арқылы)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p>
            <w:pPr>
              <w:spacing w:after="20"/>
              <w:ind w:left="20"/>
              <w:jc w:val="both"/>
            </w:pPr>
            <w:r>
              <w:rPr>
                <w:rFonts w:ascii="Times New Roman"/>
                <w:b w:val="false"/>
                <w:i w:val="false"/>
                <w:color w:val="000000"/>
                <w:sz w:val="20"/>
              </w:rPr>
              <w:t>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(баптар бойынша, қысқартылған шығындарды көрсету арқылы)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p>
            <w:pPr>
              <w:spacing w:after="20"/>
              <w:ind w:left="20"/>
              <w:jc w:val="both"/>
            </w:pPr>
            <w:r>
              <w:rPr>
                <w:rFonts w:ascii="Times New Roman"/>
                <w:b w:val="false"/>
                <w:i w:val="false"/>
                <w:color w:val="000000"/>
                <w:sz w:val="20"/>
              </w:rPr>
              <w:t>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(баптар бойынша, қысқартылған шығындарды көрсету арқылы)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ғылыми кеңес төрағасы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(ҰҒК төрағасының Т.А.Ә.)</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"Қосымшаның дұрыстығын және шешім қабылдауда белгіленген рәсімдердің сақталғанын растаймын".</w:t>
      </w:r>
    </w:p>
    <w:p>
      <w:pPr>
        <w:spacing w:after="0"/>
        <w:ind w:left="0"/>
        <w:jc w:val="both"/>
      </w:pPr>
      <w:r>
        <w:rPr>
          <w:rFonts w:ascii="Times New Roman"/>
          <w:b w:val="false"/>
          <w:i w:val="false"/>
          <w:color w:val="000000"/>
          <w:sz w:val="28"/>
        </w:rPr>
        <w:t>
        Ұлттық ғылыми кеңес хатшысы ____________________________________________</w:t>
      </w:r>
      <w:r>
        <w:rPr>
          <w:rFonts w:ascii="Times New Roman"/>
          <w:b w:val="false"/>
          <w:i w:val="false"/>
          <w:color w:val="000000"/>
          <w:vertAlign w:val="superscript"/>
        </w:rPr>
        <w:t>**</w:t>
      </w:r>
    </w:p>
    <w:p>
      <w:pPr>
        <w:spacing w:after="0"/>
        <w:ind w:left="0"/>
        <w:jc w:val="both"/>
      </w:pPr>
      <w:r>
        <w:rPr>
          <w:rFonts w:ascii="Times New Roman"/>
          <w:b w:val="false"/>
          <w:i w:val="false"/>
          <w:color w:val="000000"/>
          <w:sz w:val="28"/>
        </w:rPr>
        <w:t>
                                                             (ҰҒК хатшысының Т.А.Ә.)</w:t>
      </w:r>
    </w:p>
    <w:p>
      <w:pPr>
        <w:spacing w:after="0"/>
        <w:ind w:left="0"/>
        <w:jc w:val="both"/>
      </w:pPr>
      <w:r>
        <w:rPr>
          <w:rFonts w:ascii="Times New Roman"/>
          <w:b w:val="false"/>
          <w:i w:val="false"/>
          <w:color w:val="000000"/>
          <w:sz w:val="28"/>
        </w:rPr>
        <w:t xml:space="preserve">
      * – Ұйымдастырушының ақпараттық жүйесі арқылы бюджет қаражаты есебінен гранттық немесе бағдарламалық-нысаналы қаржыландыруға өтінім беру кезінде берілетін МҒТС объектісінің жеке тіркеу нөмірі </w:t>
      </w:r>
    </w:p>
    <w:p>
      <w:pPr>
        <w:spacing w:after="0"/>
        <w:ind w:left="0"/>
        <w:jc w:val="both"/>
      </w:pPr>
      <w:r>
        <w:rPr>
          <w:rFonts w:ascii="Times New Roman"/>
          <w:b w:val="false"/>
          <w:i w:val="false"/>
          <w:color w:val="000000"/>
          <w:sz w:val="28"/>
        </w:rPr>
        <w:t>
      ** – Әрбір параққа Ұлттық ғылыми кеңес хатшысы қол қоюға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ғылыми кеңестер</w:t>
            </w:r>
            <w:r>
              <w:br/>
            </w:r>
            <w:r>
              <w:rPr>
                <w:rFonts w:ascii="Times New Roman"/>
                <w:b w:val="false"/>
                <w:i w:val="false"/>
                <w:color w:val="000000"/>
                <w:sz w:val="20"/>
              </w:rPr>
              <w:t>туралы ережеге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1" w:id="152"/>
    <w:p>
      <w:pPr>
        <w:spacing w:after="0"/>
        <w:ind w:left="0"/>
        <w:jc w:val="left"/>
      </w:pPr>
      <w:r>
        <w:rPr>
          <w:rFonts w:ascii="Times New Roman"/>
          <w:b/>
          <w:i w:val="false"/>
          <w:color w:val="000000"/>
        </w:rPr>
        <w:t xml:space="preserve"> Ғылыми және (немесе) ғылыми-техникалық қызмет нәтижелерін коммерцияландыру жобаларын гранттық қаржыландыру бойынша өтінімді бағалау парағы ____________________________________________________________ (Объект атауы)</w:t>
      </w:r>
    </w:p>
    <w:bookmarkEnd w:id="152"/>
    <w:p>
      <w:pPr>
        <w:spacing w:after="0"/>
        <w:ind w:left="0"/>
        <w:jc w:val="both"/>
      </w:pPr>
      <w:r>
        <w:rPr>
          <w:rFonts w:ascii="Times New Roman"/>
          <w:b w:val="false"/>
          <w:i w:val="false"/>
          <w:color w:val="000000"/>
          <w:sz w:val="28"/>
        </w:rPr>
        <w:t>
      Ең жоғары балл – 30 балл.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ҰҒК мүшесінің бағалауы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нәтижесінің мәлімделген жоба мақсатына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балға дейін, мұндағы:</w:t>
            </w:r>
          </w:p>
          <w:p>
            <w:pPr>
              <w:spacing w:after="20"/>
              <w:ind w:left="20"/>
              <w:jc w:val="both"/>
            </w:pPr>
            <w:r>
              <w:rPr>
                <w:rFonts w:ascii="Times New Roman"/>
                <w:b w:val="false"/>
                <w:i w:val="false"/>
                <w:color w:val="000000"/>
                <w:sz w:val="20"/>
              </w:rPr>
              <w:t>
жоғары – 5 балл</w:t>
            </w:r>
          </w:p>
          <w:p>
            <w:pPr>
              <w:spacing w:after="20"/>
              <w:ind w:left="20"/>
              <w:jc w:val="both"/>
            </w:pPr>
            <w:r>
              <w:rPr>
                <w:rFonts w:ascii="Times New Roman"/>
                <w:b w:val="false"/>
                <w:i w:val="false"/>
                <w:color w:val="000000"/>
                <w:sz w:val="20"/>
              </w:rPr>
              <w:t>
төмен –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жоба бойынша бұрын өтініш беруші жүргізген зерттеу жұмыстарының сапасын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балға дейін, мұндағы:</w:t>
            </w:r>
          </w:p>
          <w:p>
            <w:pPr>
              <w:spacing w:after="20"/>
              <w:ind w:left="20"/>
              <w:jc w:val="both"/>
            </w:pPr>
            <w:r>
              <w:rPr>
                <w:rFonts w:ascii="Times New Roman"/>
                <w:b w:val="false"/>
                <w:i w:val="false"/>
                <w:color w:val="000000"/>
                <w:sz w:val="20"/>
              </w:rPr>
              <w:t>
жоғары – 5 балл</w:t>
            </w:r>
          </w:p>
          <w:p>
            <w:pPr>
              <w:spacing w:after="20"/>
              <w:ind w:left="20"/>
              <w:jc w:val="both"/>
            </w:pPr>
            <w:r>
              <w:rPr>
                <w:rFonts w:ascii="Times New Roman"/>
                <w:b w:val="false"/>
                <w:i w:val="false"/>
                <w:color w:val="000000"/>
                <w:sz w:val="20"/>
              </w:rPr>
              <w:t>
төмен –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шеңберінде зияткерлік меншік объектісіне құқықты беру туралы мәміле жасасу жоспарланған 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балға дейін, мұндағы:</w:t>
            </w:r>
          </w:p>
          <w:p>
            <w:pPr>
              <w:spacing w:after="20"/>
              <w:ind w:left="20"/>
              <w:jc w:val="both"/>
            </w:pPr>
            <w:r>
              <w:rPr>
                <w:rFonts w:ascii="Times New Roman"/>
                <w:b w:val="false"/>
                <w:i w:val="false"/>
                <w:color w:val="000000"/>
                <w:sz w:val="20"/>
              </w:rPr>
              <w:t>
- әрбір 1 транзакция үшін 1 балл;</w:t>
            </w:r>
          </w:p>
          <w:p>
            <w:pPr>
              <w:spacing w:after="20"/>
              <w:ind w:left="20"/>
              <w:jc w:val="both"/>
            </w:pPr>
            <w:r>
              <w:rPr>
                <w:rFonts w:ascii="Times New Roman"/>
                <w:b w:val="false"/>
                <w:i w:val="false"/>
                <w:color w:val="000000"/>
                <w:sz w:val="20"/>
              </w:rPr>
              <w:t>
- жоқ –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тиімділігі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балға дейін, мұндағы:</w:t>
            </w:r>
          </w:p>
          <w:p>
            <w:pPr>
              <w:spacing w:after="20"/>
              <w:ind w:left="20"/>
              <w:jc w:val="both"/>
            </w:pPr>
            <w:r>
              <w:rPr>
                <w:rFonts w:ascii="Times New Roman"/>
                <w:b w:val="false"/>
                <w:i w:val="false"/>
                <w:color w:val="000000"/>
                <w:sz w:val="20"/>
              </w:rPr>
              <w:t>
жоғары – 5 балл</w:t>
            </w:r>
          </w:p>
          <w:p>
            <w:pPr>
              <w:spacing w:after="20"/>
              <w:ind w:left="20"/>
              <w:jc w:val="both"/>
            </w:pPr>
            <w:r>
              <w:rPr>
                <w:rFonts w:ascii="Times New Roman"/>
                <w:b w:val="false"/>
                <w:i w:val="false"/>
                <w:color w:val="000000"/>
                <w:sz w:val="20"/>
              </w:rPr>
              <w:t>
төмен –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қаржыландыру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балға дейін, егер қоса қаржыландырудың сұралған гранттық сомаға қатынасы:</w:t>
            </w:r>
          </w:p>
          <w:p>
            <w:pPr>
              <w:spacing w:after="20"/>
              <w:ind w:left="20"/>
              <w:jc w:val="both"/>
            </w:pPr>
            <w:r>
              <w:rPr>
                <w:rFonts w:ascii="Times New Roman"/>
                <w:b w:val="false"/>
                <w:i w:val="false"/>
                <w:color w:val="000000"/>
                <w:sz w:val="20"/>
              </w:rPr>
              <w:t>
- 100% және одан жоғары - 5 балл;</w:t>
            </w:r>
          </w:p>
          <w:p>
            <w:pPr>
              <w:spacing w:after="20"/>
              <w:ind w:left="20"/>
              <w:jc w:val="both"/>
            </w:pPr>
            <w:r>
              <w:rPr>
                <w:rFonts w:ascii="Times New Roman"/>
                <w:b w:val="false"/>
                <w:i w:val="false"/>
                <w:color w:val="000000"/>
                <w:sz w:val="20"/>
              </w:rPr>
              <w:t>
- 51-ден 99% -ға дейін – 4 балл;</w:t>
            </w:r>
          </w:p>
          <w:p>
            <w:pPr>
              <w:spacing w:after="20"/>
              <w:ind w:left="20"/>
              <w:jc w:val="both"/>
            </w:pPr>
            <w:r>
              <w:rPr>
                <w:rFonts w:ascii="Times New Roman"/>
                <w:b w:val="false"/>
                <w:i w:val="false"/>
                <w:color w:val="000000"/>
                <w:sz w:val="20"/>
              </w:rPr>
              <w:t>
- 31-ден 50% -ға дейін – 3 балл;</w:t>
            </w:r>
          </w:p>
          <w:p>
            <w:pPr>
              <w:spacing w:after="20"/>
              <w:ind w:left="20"/>
              <w:jc w:val="both"/>
            </w:pPr>
            <w:r>
              <w:rPr>
                <w:rFonts w:ascii="Times New Roman"/>
                <w:b w:val="false"/>
                <w:i w:val="false"/>
                <w:color w:val="000000"/>
                <w:sz w:val="20"/>
              </w:rPr>
              <w:t>
- 21-ден 30% -ға дейін – 2 балл;</w:t>
            </w:r>
          </w:p>
          <w:p>
            <w:pPr>
              <w:spacing w:after="20"/>
              <w:ind w:left="20"/>
              <w:jc w:val="both"/>
            </w:pPr>
            <w:r>
              <w:rPr>
                <w:rFonts w:ascii="Times New Roman"/>
                <w:b w:val="false"/>
                <w:i w:val="false"/>
                <w:color w:val="000000"/>
                <w:sz w:val="20"/>
              </w:rPr>
              <w:t>
- 11-ден 20% -ға дейін – 1 балл;</w:t>
            </w:r>
          </w:p>
          <w:p>
            <w:pPr>
              <w:spacing w:after="20"/>
              <w:ind w:left="20"/>
              <w:jc w:val="both"/>
            </w:pPr>
            <w:r>
              <w:rPr>
                <w:rFonts w:ascii="Times New Roman"/>
                <w:b w:val="false"/>
                <w:i w:val="false"/>
                <w:color w:val="000000"/>
                <w:sz w:val="20"/>
              </w:rPr>
              <w:t>
- 10% - 0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шеңберінде өнімдерді/көрсетілетін қызметтерді болжамды сату нарығының географиясы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балға дейін, мұндағы:</w:t>
            </w:r>
          </w:p>
          <w:p>
            <w:pPr>
              <w:spacing w:after="20"/>
              <w:ind w:left="20"/>
              <w:jc w:val="both"/>
            </w:pPr>
            <w:r>
              <w:rPr>
                <w:rFonts w:ascii="Times New Roman"/>
                <w:b w:val="false"/>
                <w:i w:val="false"/>
                <w:color w:val="000000"/>
                <w:sz w:val="20"/>
              </w:rPr>
              <w:t>
- өнімді/көрсетілетін қызметтерді шетелдік нарықтарға шығару жоспарланған – 5 балл;</w:t>
            </w:r>
          </w:p>
          <w:p>
            <w:pPr>
              <w:spacing w:after="20"/>
              <w:ind w:left="20"/>
              <w:jc w:val="both"/>
            </w:pPr>
            <w:r>
              <w:rPr>
                <w:rFonts w:ascii="Times New Roman"/>
                <w:b w:val="false"/>
                <w:i w:val="false"/>
                <w:color w:val="000000"/>
                <w:sz w:val="20"/>
              </w:rPr>
              <w:t>
- өнімді/ көрсетілетін қызметтерді 1 шет елдің нарығына шығару жоспарланған – 4 балл;</w:t>
            </w:r>
          </w:p>
          <w:p>
            <w:pPr>
              <w:spacing w:after="20"/>
              <w:ind w:left="20"/>
              <w:jc w:val="both"/>
            </w:pPr>
            <w:r>
              <w:rPr>
                <w:rFonts w:ascii="Times New Roman"/>
                <w:b w:val="false"/>
                <w:i w:val="false"/>
                <w:color w:val="000000"/>
                <w:sz w:val="20"/>
              </w:rPr>
              <w:t>
- бүкіл Қазақстанға есептелген – 3 балл;</w:t>
            </w:r>
          </w:p>
          <w:p>
            <w:pPr>
              <w:spacing w:after="20"/>
              <w:ind w:left="20"/>
              <w:jc w:val="both"/>
            </w:pPr>
            <w:r>
              <w:rPr>
                <w:rFonts w:ascii="Times New Roman"/>
                <w:b w:val="false"/>
                <w:i w:val="false"/>
                <w:color w:val="000000"/>
                <w:sz w:val="20"/>
              </w:rPr>
              <w:t>
- Қазақстанның белгілі бір аймағына есептелген – 2 балл;</w:t>
            </w:r>
          </w:p>
          <w:p>
            <w:pPr>
              <w:spacing w:after="20"/>
              <w:ind w:left="20"/>
              <w:jc w:val="both"/>
            </w:pPr>
            <w:r>
              <w:rPr>
                <w:rFonts w:ascii="Times New Roman"/>
                <w:b w:val="false"/>
                <w:i w:val="false"/>
                <w:color w:val="000000"/>
                <w:sz w:val="20"/>
              </w:rPr>
              <w:t>
- нарық анықталмаған – 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балл (балл бағалау өлшемшарттарына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Ұлттық ғылыми кеңес мүшесі</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(ҰҒК атауы)</w:t>
      </w:r>
    </w:p>
    <w:p>
      <w:pPr>
        <w:spacing w:after="0"/>
        <w:ind w:left="0"/>
        <w:jc w:val="both"/>
      </w:pPr>
      <w:r>
        <w:rPr>
          <w:rFonts w:ascii="Times New Roman"/>
          <w:b w:val="false"/>
          <w:i w:val="false"/>
          <w:color w:val="000000"/>
          <w:sz w:val="28"/>
        </w:rPr>
        <w:t>
      (ҰҒК мүшесінің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ғылыми кеңестер</w:t>
            </w:r>
            <w:r>
              <w:br/>
            </w:r>
            <w:r>
              <w:rPr>
                <w:rFonts w:ascii="Times New Roman"/>
                <w:b w:val="false"/>
                <w:i w:val="false"/>
                <w:color w:val="000000"/>
                <w:sz w:val="20"/>
              </w:rPr>
              <w:t>туралы ережеге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Ұлттық ғылыми кеңес "__________________________________________________________________________"</w:t>
      </w:r>
    </w:p>
    <w:p>
      <w:pPr>
        <w:spacing w:after="0"/>
        <w:ind w:left="0"/>
        <w:jc w:val="both"/>
      </w:pPr>
      <w:r>
        <w:rPr>
          <w:rFonts w:ascii="Times New Roman"/>
          <w:b w:val="false"/>
          <w:i w:val="false"/>
          <w:color w:val="000000"/>
          <w:sz w:val="28"/>
        </w:rPr>
        <w:t>
                                        (Ұлттық ғылыми кеңес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3" w:id="153"/>
    <w:p>
      <w:pPr>
        <w:spacing w:after="0"/>
        <w:ind w:left="0"/>
        <w:jc w:val="left"/>
      </w:pPr>
      <w:r>
        <w:rPr>
          <w:rFonts w:ascii="Times New Roman"/>
          <w:b/>
          <w:i w:val="false"/>
          <w:color w:val="000000"/>
        </w:rPr>
        <w:t xml:space="preserve"> Қорытынды №__________ "_____" _______________ жыл ғылыми және (немесе) ғылыми-техникалық қызметті коммерцияландыру жобаларын гранттық қаржыландыру бойынша өтінім </w:t>
      </w:r>
      <w:r>
        <w:br/>
      </w:r>
      <w:r>
        <w:rPr>
          <w:rFonts w:ascii="Times New Roman"/>
          <w:b/>
          <w:i w:val="false"/>
          <w:color w:val="000000"/>
        </w:rPr>
        <w:t>____________________________________________________________________________ (Нысан атауы)</w:t>
      </w:r>
    </w:p>
    <w:bookmarkEnd w:id="153"/>
    <w:p>
      <w:pPr>
        <w:spacing w:after="0"/>
        <w:ind w:left="0"/>
        <w:jc w:val="both"/>
      </w:pPr>
      <w:r>
        <w:rPr>
          <w:rFonts w:ascii="Times New Roman"/>
          <w:b w:val="false"/>
          <w:i w:val="false"/>
          <w:color w:val="000000"/>
          <w:sz w:val="28"/>
        </w:rPr>
        <w:t>
      Ең жоғары балл - 102 балл.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нәтижесінің мәлімделген жоба мақсатына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жоба бойынша бұрын өтініш беруші жүргізген зерттеу жұмыстарының сапасын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шеңберінде зияткерлік меншік объектісіне құқықты беру туралы мәміле жасасу жоспарланған 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тиімділігі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қаржыландыру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шеңберінде өнімдерді/көрсетілетін қызметтерді болжамды сату нарығының географиясы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кеңес мүшелерінің бағалау нәтижелері бойынша қорытынды баға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Ғылыми және (немесе) ғылыми-техникалық қызметті коммерцияландыру жобасын қаржыландыру көлемі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қаржыландыру көлемі,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сұраған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ҰҒК ұсынған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(20___ - 20___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(1-жыл)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(2-жыл)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(3-жыл)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ғылыми кеңес төрағасы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(ҰҒК атауы) </w:t>
      </w:r>
    </w:p>
    <w:p>
      <w:pPr>
        <w:spacing w:after="0"/>
        <w:ind w:left="0"/>
        <w:jc w:val="both"/>
      </w:pPr>
      <w:r>
        <w:rPr>
          <w:rFonts w:ascii="Times New Roman"/>
          <w:b w:val="false"/>
          <w:i w:val="false"/>
          <w:color w:val="000000"/>
          <w:sz w:val="28"/>
        </w:rPr>
        <w:t>
      (ҰҒК төрағасының Т.А.Ә.)</w:t>
      </w:r>
    </w:p>
    <w:p>
      <w:pPr>
        <w:spacing w:after="0"/>
        <w:ind w:left="0"/>
        <w:jc w:val="both"/>
      </w:pPr>
      <w:r>
        <w:rPr>
          <w:rFonts w:ascii="Times New Roman"/>
          <w:b w:val="false"/>
          <w:i w:val="false"/>
          <w:color w:val="000000"/>
          <w:sz w:val="28"/>
        </w:rPr>
        <w:t>
      "Қосымшаның дұрыстығын және шешім қабылдаудағы белгіленген рәсімдердің сақталғанын растаймын".</w:t>
      </w:r>
    </w:p>
    <w:p>
      <w:pPr>
        <w:spacing w:after="0"/>
        <w:ind w:left="0"/>
        <w:jc w:val="both"/>
      </w:pPr>
      <w:r>
        <w:rPr>
          <w:rFonts w:ascii="Times New Roman"/>
          <w:b w:val="false"/>
          <w:i w:val="false"/>
          <w:color w:val="000000"/>
          <w:sz w:val="28"/>
        </w:rPr>
        <w:t>
      Ұлттық ғылыми кеңес хатшысы ____________________________________________</w:t>
      </w:r>
    </w:p>
    <w:p>
      <w:pPr>
        <w:spacing w:after="0"/>
        <w:ind w:left="0"/>
        <w:jc w:val="both"/>
      </w:pPr>
      <w:r>
        <w:rPr>
          <w:rFonts w:ascii="Times New Roman"/>
          <w:b w:val="false"/>
          <w:i w:val="false"/>
          <w:color w:val="000000"/>
          <w:sz w:val="28"/>
        </w:rPr>
        <w:t>
                                                                                               (ҰҒК атауы)</w:t>
      </w:r>
    </w:p>
    <w:p>
      <w:pPr>
        <w:spacing w:after="0"/>
        <w:ind w:left="0"/>
        <w:jc w:val="both"/>
      </w:pPr>
      <w:r>
        <w:rPr>
          <w:rFonts w:ascii="Times New Roman"/>
          <w:b w:val="false"/>
          <w:i w:val="false"/>
          <w:color w:val="000000"/>
          <w:sz w:val="28"/>
        </w:rPr>
        <w:t>
      (ҰҒК хатшысының Т.А.Ә.)</w:t>
      </w:r>
    </w:p>
    <w:p>
      <w:pPr>
        <w:spacing w:after="0"/>
        <w:ind w:left="0"/>
        <w:jc w:val="both"/>
      </w:pPr>
      <w:r>
        <w:rPr>
          <w:rFonts w:ascii="Times New Roman"/>
          <w:b w:val="false"/>
          <w:i w:val="false"/>
          <w:color w:val="000000"/>
          <w:sz w:val="28"/>
        </w:rPr>
        <w:t>
      ** – Әрбір параққа Ұлттық ғылыми кеңес хатшысы қол қоюға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