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c7ff" w14:textId="67ac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"Салық есептілігі нысандарын және оларды жасау қағидаларын бекіту туралы" 2012 жылғы 30 қарашадағы № 1518 және "Салық есептілігі нысандарын және оларды жасау қағидаларын бекіту туралы" Қазақстан Республикасы Үкіметінің 2012 жылғы 30 қарашадағы № 1518 қаулысына өзгерістер мен толықтыру енгізу туралы" 2013 жылғы 28 тамыздағы № 874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21 тамыздағы № 614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"Салық есептілігі нысандарын және оларды жасау қағидаларын бекіту туралы" Қазақстан Республикасы Үкіметінің 2012 жылғы 30 қарашадағы № 1518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1, 19-құжат);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"Салық есептілігі нысандарын және оларды жасау қағидаларын бекіту туралы" Қазақстан Республикасы Үкіметінің 2012 жылғы 30 қарашадағы № 1518 қаулысына өзгерістер мен толықтыру енгізу туралы" Қазақстан Республикасы Үкіметінің 2013 жылғы 28 тамыздағы № 874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51, 713-құжат)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