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5b469" w14:textId="e85b4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облысын әлеуметтік-экономикалық дамытудың 2018 – 2021 жылдарға арналған кешенді жоспарын бекіту туралы" Қазақстан Республикасы Үкіметінің 2018 жылғы 12 қыркүйектегі № 562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21 тамыздағы № 615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облысын әлеуметтік-экономикалық дамытудың 2018 – 2021 жылдарға арналған кешенді жоспарын бекіту туралы" Қазақстан Республикасы Үкіметінің 2018 жылғы 12 қыркүйектегі № 562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Солтүстік Қазақстан облысын әлеуметтік-экономикалық дамытудың 2018 – 2021 жылдарға арналған кешенді 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 үшінші бөлік мынадай редакцияда жазылсын: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"Жұмыспен қамту және әлеуметтік қорғау. Көшіп келушілерге 2 142 үй салу республиканың жұмыс күші көп өңірлерінен 10 мыңға жуық адамды қабылдауға мүмкіндік береді, бұл еңбек нарығындағы жағдайды жақсартуға, ауылдардағы білім беретін мектептер желісін сақтап қалуға ықпал етеді.".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