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010d" w14:textId="1b00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тамыздағы № 619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Ақпарат және қоғамдық даму министрлігі" мемлекеттік мекемесінің теңгерімінен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"Казахстанская правда" республикалық газеті" акционерлік қоғамының акцияларын төлеуге;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"Егемен Қазақстан" республикалық газеті" акционерлік қоғамының акцияларын төлеуге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Ақпарат және қоғамдық даму министрлігімен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қүнінен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"Казахстанская правда" республикалық газеті" акционерлік қоғамының акцияларын төлеуге республикалық меншіктен берілетін мүлік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15"/>
        <w:gridCol w:w="5085"/>
        <w:gridCol w:w="1041"/>
        <w:gridCol w:w="5113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P/с №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 (ш.м.)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Сарыарқа ауданы, Бөгенбай батыр даңғылы, № 24/1-үй, № 275-пәтер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"Сарыарқа" ауданы, Бөгенбай батыр      даңғылы, № 24/1 -үй, № 286-пәтер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21:319:016:766:24/1:286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"Егемен Қазақстан" республикалық газеті" акционерлік қоғамының акцияларын төлеуге республикалық меншіктен берілетін мүлік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15"/>
        <w:gridCol w:w="5085"/>
        <w:gridCol w:w="1041"/>
        <w:gridCol w:w="5113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P/с №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 (ш.м.)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Сарыарқа ауданы, Бөгенбай батыр даңғылы, № 24/1-үй, № 284-пәтер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"Сарыарқа" ауданы, Бөгенбай батыр      даңғылы, № 24/1 -үй, № 285-пәтер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"Сарыарқа" ауданы, Бөгенбай батыр      даңғылы, № 24/1 -үй, № 306-пәтер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21:319:016:766:24/1:306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қаласы, "Сарыарқа" ауданы, Бөгенбай батыр      даңғылы, № 24/1 -үй, № 312-пәтер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21:319:016:766:24/1:312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