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ce93" w14:textId="710c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Республикасына шетелдік инвестицияларды тарту жөніндегі шараларды күшейту туралы" Қазақстан Республикасы Үкіметінің 2019 жылғы 20 сәуірдегі № 216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22 тамыздағы № 620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Республикасына шетелдік инвестицияларды тарту жөніндегі шараларды күшейту туралы" Қазақстан Республикасы Үкіметінің 2019 жылғы 20 сәуірдегі № 216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10, 104-құжат)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Инвестициялар тарту мәселелері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Еуропалық Бизнес қауымдастығының атқарушы директоры".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