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4b19" w14:textId="daf4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заңнамасына сәйкес 2019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талаптар тоқтатылатын заңды тұлғалардың тізбесін және олардың берешек көлемін айқындау туралы</w:t>
      </w:r>
    </w:p>
    <w:p>
      <w:pPr>
        <w:spacing w:after="0"/>
        <w:ind w:left="0"/>
        <w:jc w:val="both"/>
      </w:pPr>
      <w:r>
        <w:rPr>
          <w:rFonts w:ascii="Times New Roman"/>
          <w:b w:val="false"/>
          <w:i w:val="false"/>
          <w:color w:val="000000"/>
          <w:sz w:val="28"/>
        </w:rPr>
        <w:t>Қазақстан Республикасы Үкіметінің 2019 жылғы 28 тамыздағы № 634 қаулысы</w:t>
      </w:r>
    </w:p>
    <w:p>
      <w:pPr>
        <w:spacing w:after="0"/>
        <w:ind w:left="0"/>
        <w:jc w:val="both"/>
      </w:pPr>
      <w:bookmarkStart w:name="z1" w:id="0"/>
      <w:r>
        <w:rPr>
          <w:rFonts w:ascii="Times New Roman"/>
          <w:b w:val="false"/>
          <w:i w:val="false"/>
          <w:color w:val="000000"/>
          <w:sz w:val="28"/>
        </w:rPr>
        <w:t xml:space="preserve">
      "2019 – 2021 жылдарға арналған республикалық бюджет туралы" 2018 жылғы 30 қарашадағы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заңнамасына сәйкес 2019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оның ішінде:</w:t>
      </w:r>
    </w:p>
    <w:bookmarkEnd w:id="1"/>
    <w:bookmarkStart w:name="z3" w:id="2"/>
    <w:p>
      <w:pPr>
        <w:spacing w:after="0"/>
        <w:ind w:left="0"/>
        <w:jc w:val="both"/>
      </w:pPr>
      <w:r>
        <w:rPr>
          <w:rFonts w:ascii="Times New Roman"/>
          <w:b w:val="false"/>
          <w:i w:val="false"/>
          <w:color w:val="000000"/>
          <w:sz w:val="28"/>
        </w:rPr>
        <w:t xml:space="preserve">
      1) төлем қабілеті жоқ кәсiпорындарды санациялауға және оңалтуға берілген кредиттер; </w:t>
      </w:r>
    </w:p>
    <w:bookmarkEnd w:id="2"/>
    <w:bookmarkStart w:name="z4" w:id="3"/>
    <w:p>
      <w:pPr>
        <w:spacing w:after="0"/>
        <w:ind w:left="0"/>
        <w:jc w:val="both"/>
      </w:pPr>
      <w:r>
        <w:rPr>
          <w:rFonts w:ascii="Times New Roman"/>
          <w:b w:val="false"/>
          <w:i w:val="false"/>
          <w:color w:val="000000"/>
          <w:sz w:val="28"/>
        </w:rPr>
        <w:t>
      2)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 Үкіметінің және Қазақстан Республикасы Қаржы министрлігінің кепілдігімен берілген орталықтандырылған (директивтік) кредиттер;</w:t>
      </w:r>
    </w:p>
    <w:bookmarkEnd w:id="3"/>
    <w:bookmarkStart w:name="z5" w:id="4"/>
    <w:p>
      <w:pPr>
        <w:spacing w:after="0"/>
        <w:ind w:left="0"/>
        <w:jc w:val="both"/>
      </w:pPr>
      <w:r>
        <w:rPr>
          <w:rFonts w:ascii="Times New Roman"/>
          <w:b w:val="false"/>
          <w:i w:val="false"/>
          <w:color w:val="000000"/>
          <w:sz w:val="28"/>
        </w:rPr>
        <w:t>
      3)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жергілікті атқарушы органдардың кепілдігімен берілген орталықтандырылған (директивтік) кредиттер;</w:t>
      </w:r>
    </w:p>
    <w:bookmarkEnd w:id="4"/>
    <w:bookmarkStart w:name="z6" w:id="5"/>
    <w:p>
      <w:pPr>
        <w:spacing w:after="0"/>
        <w:ind w:left="0"/>
        <w:jc w:val="both"/>
      </w:pPr>
      <w:r>
        <w:rPr>
          <w:rFonts w:ascii="Times New Roman"/>
          <w:b w:val="false"/>
          <w:i w:val="false"/>
          <w:color w:val="000000"/>
          <w:sz w:val="28"/>
        </w:rPr>
        <w:t>
      4) "Өзара қарыздарды есепке алу туралы" Қазақстан Республикасы Президентінің 1994 жылғы 4 ақпандағы № 1542 қаулысының негізінде өзара борыштарды республикаішілік есепке алуды жүргізу нәтижелері бойынша берілген кредиттер;</w:t>
      </w:r>
    </w:p>
    <w:bookmarkEnd w:id="5"/>
    <w:bookmarkStart w:name="z7" w:id="6"/>
    <w:p>
      <w:pPr>
        <w:spacing w:after="0"/>
        <w:ind w:left="0"/>
        <w:jc w:val="both"/>
      </w:pPr>
      <w:r>
        <w:rPr>
          <w:rFonts w:ascii="Times New Roman"/>
          <w:b w:val="false"/>
          <w:i w:val="false"/>
          <w:color w:val="000000"/>
          <w:sz w:val="28"/>
        </w:rPr>
        <w:t>
      5) "Кәсіпорындар мен ұйымдарға өз меншігіндегі айналым қаржыларын толықтыруға бөлінген кредиттерді бөлу жөніндегі жұмысты ұйымдастыру туралы" Қазақстан Республикасы Министрлер Кабинетінің 1993 жылғы 7 қаңтардағы № 19 қаулысының негізінде меншікті айналым қаражатын толықтыруға берілген кредиттер;</w:t>
      </w:r>
    </w:p>
    <w:bookmarkEnd w:id="6"/>
    <w:bookmarkStart w:name="z8" w:id="7"/>
    <w:p>
      <w:pPr>
        <w:spacing w:after="0"/>
        <w:ind w:left="0"/>
        <w:jc w:val="both"/>
      </w:pPr>
      <w:r>
        <w:rPr>
          <w:rFonts w:ascii="Times New Roman"/>
          <w:b w:val="false"/>
          <w:i w:val="false"/>
          <w:color w:val="000000"/>
          <w:sz w:val="28"/>
        </w:rPr>
        <w:t>
      6) "Экономиканы қайта құру қорының қаражатын пайдалану туралы" Қазақстан Республикасы Министрлер Кабинетінің 1993 жылғы 27 ақпандағы № 95 қаулысының негізінде экономиканы қайта құру қорының қаражаты есебінен берілген кредиттер;</w:t>
      </w:r>
    </w:p>
    <w:bookmarkEnd w:id="7"/>
    <w:bookmarkStart w:name="z9" w:id="8"/>
    <w:p>
      <w:pPr>
        <w:spacing w:after="0"/>
        <w:ind w:left="0"/>
        <w:jc w:val="both"/>
      </w:pPr>
      <w:r>
        <w:rPr>
          <w:rFonts w:ascii="Times New Roman"/>
          <w:b w:val="false"/>
          <w:i w:val="false"/>
          <w:color w:val="000000"/>
          <w:sz w:val="28"/>
        </w:rPr>
        <w:t>
      7) "Қазақстан Республикасының 1995 жылға арналған инвестициялық бағдарламасы туралы" Қазақстан Республикасы Министрлер Кабинетінің 1995 жылғы 19 сәуірдегі № 508 қаулысының және "Қазақстан Республикасының 1996 жылға арналған инвестициялық бағдарламасы туралы" Қазақстан Республикасы Үкіметінің 1996 жылғы 2 ақпандағы № 141 қаулысының негізінде Қазақстан Республикасының 1995 – 1997 жылдарға арналған инвестициялық бағдарламаларының шеңберінде берілген кредиттер;</w:t>
      </w:r>
    </w:p>
    <w:bookmarkEnd w:id="8"/>
    <w:bookmarkStart w:name="z10"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ауыл шаруашылығы секторы үшін Азия Даму Банкінің бағдарламалық қарызының екінші траншы шеңберінде берілген кредиттер;</w:t>
      </w:r>
    </w:p>
    <w:bookmarkEnd w:id="9"/>
    <w:bookmarkStart w:name="z13" w:id="10"/>
    <w:p>
      <w:pPr>
        <w:spacing w:after="0"/>
        <w:ind w:left="0"/>
        <w:jc w:val="both"/>
      </w:pPr>
      <w:r>
        <w:rPr>
          <w:rFonts w:ascii="Times New Roman"/>
          <w:b w:val="false"/>
          <w:i w:val="false"/>
          <w:color w:val="000000"/>
          <w:sz w:val="28"/>
        </w:rPr>
        <w:t>
      9) Халықаралық қайта құру және даму банкінің қарызы шеңберіндегі "Жерді суландыру және дренаж жүйелерін жетілдіру" жобасы бойынша берілген кредиттер;</w:t>
      </w:r>
    </w:p>
    <w:bookmarkEnd w:id="10"/>
    <w:bookmarkStart w:name="z14" w:id="11"/>
    <w:p>
      <w:pPr>
        <w:spacing w:after="0"/>
        <w:ind w:left="0"/>
        <w:jc w:val="both"/>
      </w:pPr>
      <w:r>
        <w:rPr>
          <w:rFonts w:ascii="Times New Roman"/>
          <w:b w:val="false"/>
          <w:i w:val="false"/>
          <w:color w:val="000000"/>
          <w:sz w:val="28"/>
        </w:rPr>
        <w:t>
      10) мемлекеттік кепілдерді орындау барысында республикалық бюджеттен оқшауландырылған қаражат;</w:t>
      </w:r>
    </w:p>
    <w:bookmarkEnd w:id="11"/>
    <w:bookmarkStart w:name="z15" w:id="12"/>
    <w:p>
      <w:pPr>
        <w:spacing w:after="0"/>
        <w:ind w:left="0"/>
        <w:jc w:val="both"/>
      </w:pPr>
      <w:r>
        <w:rPr>
          <w:rFonts w:ascii="Times New Roman"/>
          <w:b w:val="false"/>
          <w:i w:val="false"/>
          <w:color w:val="000000"/>
          <w:sz w:val="28"/>
        </w:rPr>
        <w:t>
      11) "Ауыл шаруашылығын қаржылай қолдау қоры" акционерлік қоғамының балансына берілген, бұдан бұрын берілген ауыл шаруашылығы тауар өндірушілерінің мерзімі өткен берешегі бойынша талаптар тоқтатылатын заңды тұлғалардың тізбесі және олардың жалпы сомасы 28725585820 (жиырма сегіз миллиард жеті жүз жиырма бес миллион бес жүз сексен бес мың сегіз жүз жиырма) теңге берешек көлемі айқындалсын.</w:t>
      </w:r>
    </w:p>
    <w:bookmarkEnd w:id="12"/>
    <w:bookmarkStart w:name="z16" w:id="1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28 тамыздағы</w:t>
            </w:r>
            <w:r>
              <w:br/>
            </w:r>
            <w:r>
              <w:rPr>
                <w:rFonts w:ascii="Times New Roman"/>
                <w:b w:val="false"/>
                <w:i w:val="false"/>
                <w:color w:val="000000"/>
                <w:sz w:val="20"/>
              </w:rPr>
              <w:t>№ 634 қаулысына</w:t>
            </w:r>
            <w:r>
              <w:br/>
            </w:r>
            <w:r>
              <w:rPr>
                <w:rFonts w:ascii="Times New Roman"/>
                <w:b w:val="false"/>
                <w:i w:val="false"/>
                <w:color w:val="000000"/>
                <w:sz w:val="20"/>
              </w:rPr>
              <w:t>қосымша</w:t>
            </w:r>
          </w:p>
        </w:tc>
      </w:tr>
    </w:tbl>
    <w:bookmarkStart w:name="z18" w:id="14"/>
    <w:p>
      <w:pPr>
        <w:spacing w:after="0"/>
        <w:ind w:left="0"/>
        <w:jc w:val="left"/>
      </w:pPr>
      <w:r>
        <w:rPr>
          <w:rFonts w:ascii="Times New Roman"/>
          <w:b/>
          <w:i w:val="false"/>
          <w:color w:val="000000"/>
        </w:rPr>
        <w:t xml:space="preserve"> Қазақстан Республикасының заңнамасына сәйкес 2019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талаптар тоқтатылатын заңды тұлғалардың тізбесі және олардың берешек көлемі </w:t>
      </w:r>
    </w:p>
    <w:bookmarkEnd w:id="14"/>
    <w:bookmarkStart w:name="z19" w:id="15"/>
    <w:p>
      <w:pPr>
        <w:spacing w:after="0"/>
        <w:ind w:left="0"/>
        <w:jc w:val="both"/>
      </w:pPr>
      <w:r>
        <w:rPr>
          <w:rFonts w:ascii="Times New Roman"/>
          <w:b w:val="false"/>
          <w:i w:val="false"/>
          <w:color w:val="000000"/>
          <w:sz w:val="28"/>
        </w:rPr>
        <w:t>
      1. Төлем қабілеті жоқ кәсiпорындарды санациялауға және оңалтуға берілген кредиттер: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487"/>
        <w:gridCol w:w="3489"/>
        <w:gridCol w:w="611"/>
        <w:gridCol w:w="611"/>
        <w:gridCol w:w="3491"/>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1 634 456,0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1 634 456,0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"Павлодартрактор" МАҚ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"Химпром" ААҚ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99 456,0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699 309,2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699 309,2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 өңдеу зауыты-ССL" ЖАҚ ("Ютэк" 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699 309,2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699 309,2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электр изоляциялық материалдар зауыты" ("ПЭИМЗ" АҚ)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пневмоавтоматика зауыты" ААҚ ("ӨПЗ" ААҚ)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пневмоавтоматика зауыты" ААҚ ("ӨПЗ" ААҚ)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"Фосфрохим" 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"Электробытприбор" ААҚ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2 584 517,4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2 584 517,4</w:t>
            </w:r>
          </w:p>
        </w:tc>
      </w:tr>
    </w:tbl>
    <w:p>
      <w:pPr>
        <w:spacing w:after="0"/>
        <w:ind w:left="0"/>
        <w:jc w:val="left"/>
      </w:pP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 Үкіметінің және Қазақстан Республикасы Қаржы министрлігінің кепілдігімен берілген орталықтандырылған (директивтік) кредиттер: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207"/>
        <w:gridCol w:w="3649"/>
        <w:gridCol w:w="2608"/>
        <w:gridCol w:w="603"/>
        <w:gridCol w:w="2610"/>
      </w:tblGrid>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жылғы 1 қаңтардағы жағдай бойынша берешек сомасының қалдығы,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 ЖШС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шахтасы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"Горбачев" шахтасы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"50-лет Октябрьской революции" шахтасы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шахтасы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"Сабурхан" ОБФ</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"Медтехника" АҚ</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bl>
    <w:p>
      <w:pPr>
        <w:spacing w:after="0"/>
        <w:ind w:left="0"/>
        <w:jc w:val="left"/>
      </w:pP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3.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жергілікті атқарушы органдардың кепілдігімен берілген орталықтандырылған (директивтік) кредиттер: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937"/>
        <w:gridCol w:w="4012"/>
        <w:gridCol w:w="2501"/>
        <w:gridCol w:w="663"/>
        <w:gridCol w:w="2502"/>
      </w:tblGrid>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жылғы 1 қаңтардағы жағдай бойынша берешек сомасының қалдығы,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АҚ (Аққулы НҚК)</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4 194,0</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4 194,0</w:t>
            </w:r>
          </w:p>
        </w:tc>
      </w:tr>
    </w:tbl>
    <w:p>
      <w:pPr>
        <w:spacing w:after="0"/>
        <w:ind w:left="0"/>
        <w:jc w:val="left"/>
      </w:pP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4. "Өзара қарыздарды есепке алу туралы" Қазақстан Республикасы Президентінің 1994 жылғы 4 ақпандағы № 1542 қаулысының негізінде өзара борыштарды республикаішілік есепке алуды жүргізу нәтижелері бойынша берілген кредиттер: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904"/>
        <w:gridCol w:w="3186"/>
        <w:gridCol w:w="2568"/>
        <w:gridCol w:w="526"/>
        <w:gridCol w:w="2572"/>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жылғы 1 қаңтардағы жағдай бойынша берешек сомасының қалдығы,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ФДС" ЖШС</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 КЖӘ</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машина жасау" құрылыс машиналары зауыты" АТАҚ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 АҚ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9 659,8</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НҚК" ЖШС (Ақтоғай АТҚ)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 АҚ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52 798,3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172 333,9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225 132,2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шахтасы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38 189,0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49 948,0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Октябрьской революции" шахтасы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27 298,0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88 654,0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115 952,0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"Горбачев" шахтасы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шахтасы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"Сабурхан" ОБФ</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"ШСМУ № 2" ЖШС (ШСУ-2 тр. КУС)</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7 537,0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 АКК" ЖШС</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57 172,4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188 237,2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245 409,6</w:t>
            </w:r>
          </w:p>
        </w:tc>
      </w:tr>
    </w:tbl>
    <w:p>
      <w:pPr>
        <w:spacing w:after="0"/>
        <w:ind w:left="0"/>
        <w:jc w:val="left"/>
      </w:pP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5. "Кәсіпорындар мен ұйымдарға өз меншігіндегі айналым қаржыларын толықтыруға бөлінген кредиттерді бөлу жөніндегі жұмысты ұйымдастыру туралы" Қазақстан Республикасы Министрлер Кабинетінің 1993 жылғы 7 қаңтардағы № 19 қаулысының негізінде меншікті айналым қаражатын толықтыруға берілген кредиттер: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746"/>
        <w:gridCol w:w="2904"/>
        <w:gridCol w:w="2109"/>
        <w:gridCol w:w="718"/>
        <w:gridCol w:w="2709"/>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шаруашылығы" ЖШС (Тәжірибелік шаруашылық)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ӨнК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"Акчий" АӨК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"Бабаев атындағы" ӨАК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ААҚ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"Қарағандышахтақұрылысы" АТАҚ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АТАҚ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агроөнеркәсіп-фирма-техникум" АТАҚ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АҚ (Ильич жолы одағы)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1 084,6</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ӨК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"Володарский" ӨК (Володар ААШБ)</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ӨК (Ленинград ААШБ)</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құс фабрикасы" АТАҚ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"Пушкинское" ЖШС (ШҚҚ)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"Чистопольский" ӨК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ӨК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ӨК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ӨнК (Рузаев ААШБ)</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ҰК (Жамбыл ААШБ)</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ҰК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"Толбухино" ӨК (Толбухин совхозы)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"Таинчинский" ҰК (Тайынша совхозы)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ЖШС (Жамбыл совхозы)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"Байтөс" ӨК ("Байтөс" ҰК)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"Гаршинский" ӨК (Горшин совхозы)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"Ялтинский" ӨК (Ялта ААШБ)</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аудандық тұтынушылар кооперативі (Амантоғай МТС базасы)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3 204,7</w:t>
            </w:r>
          </w:p>
        </w:tc>
      </w:tr>
    </w:tbl>
    <w:p>
      <w:pPr>
        <w:spacing w:after="0"/>
        <w:ind w:left="0"/>
        <w:jc w:val="left"/>
      </w:pP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6. "Экономиканы қайта құру қорының қаражатын пайдалану туралы" Қазақстан Республикасы Министрлер Кабинетінің 1993 жылғы 27 ақпандағы № 95 қаулысының негізінде экономиканы қайта құру қорының қаражаты есебінен берілген кредиттер: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123"/>
        <w:gridCol w:w="2268"/>
        <w:gridCol w:w="2268"/>
        <w:gridCol w:w="1541"/>
        <w:gridCol w:w="2559"/>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"Ілтипат" АТАҚ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28 952,0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56 394,2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"Екібастұзэнерго" ӨБ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28 952,0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56 394,2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ЖШС ("Сары-Арқа" АҚ жанында салынып жатқан кәсіпорынның дирекциясы)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47 126,9</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"Интеркокс" АҚ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25 123,1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 ӨнК (Балқаш қаласындағы шошқа өсіретін кешен)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"Қазақинвест" корпорациясы ("Қазақинвест" ЖШС)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108 353,6</w:t>
            </w:r>
          </w:p>
        </w:tc>
      </w:tr>
    </w:tbl>
    <w:p>
      <w:pPr>
        <w:spacing w:after="0"/>
        <w:ind w:left="0"/>
        <w:jc w:val="left"/>
      </w:pP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7. "Қазақстан Республикасының 1995 жылға арналған инвестициялық бағдарламасы туралы" Қазақстан Республикасы Министрлер Кабинетінің 1995 жылғы 19 сәуірдегі № 508 қаулысының және "Қазақстан Республикасының 1996 жылға арналған инвестициялық бағдарламасы туралы" Қазақстан Республикасы Үкіметінің 1996 жылғы 2 ақпандағы №141 қаулысының негізінде Қазақстан Республикасының 1995 – 1997 жылдарға арналған инвестициялық бағдарламаларының шеңберінде берілген кредиттер: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053"/>
        <w:gridCol w:w="3016"/>
        <w:gridCol w:w="2433"/>
        <w:gridCol w:w="2433"/>
        <w:gridCol w:w="2850"/>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жылғы 1 қаңтардағы жағдай бойынша берешек сомасының қалдығы, мың теңге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995 928,7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318 726,9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959 290,3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2 273 945,9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Оңтүстік Қазақстан МАЭС дирекциясының филиалы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995 928,7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318 726,9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959 290,3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2 273 945,9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995 928,7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318 726,9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959 290,3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2 273 945,9</w:t>
            </w:r>
          </w:p>
        </w:tc>
      </w:tr>
    </w:tbl>
    <w:p>
      <w:pPr>
        <w:spacing w:after="0"/>
        <w:ind w:left="0"/>
        <w:jc w:val="left"/>
      </w:pP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8. Ауыл шаруашылығы секторы үшін Азия Даму Банкінің бағдарламалық қарызының екінші траншы шеңберінде берілген кредиттер: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333"/>
        <w:gridCol w:w="2409"/>
        <w:gridCol w:w="2089"/>
        <w:gridCol w:w="1663"/>
        <w:gridCol w:w="2410"/>
      </w:tblGrid>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523 852,24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69 184,83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596 600,11</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ШҚ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62 909,64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9 412,92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489,47</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72 812,03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агрофирмасы"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101 186,31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13 648,72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115 544,77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Октябрь"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115 260,00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14 119,35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130 113,56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"Секиба ЛТД"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144 262,69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18 825,80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164 032,85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Арасан"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100 233,60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13 178,04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114 096,90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504 896,15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45 462,44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550 358,59</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"Әйгерім"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43 856,15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44 724,43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"Тасмұрын" ЖШС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461 040,00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44 594,16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505 634,16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1 022 217,39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46 523,74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1 068 741,13</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"Транссервистобы"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646 524,73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36 306,90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682 831,63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АТАҚ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85 621,66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4 495,14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90 116,80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Corp" ЖШС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19 409,78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"Көмірбанк" ААҚ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271 629,40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4 753,52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276 382,92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2 050 965,78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161 171,01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2 215 699,83</w:t>
            </w:r>
          </w:p>
        </w:tc>
      </w:tr>
    </w:tbl>
    <w:p>
      <w:pPr>
        <w:spacing w:after="0"/>
        <w:ind w:left="0"/>
        <w:jc w:val="left"/>
      </w:pP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9. Халықаралық қайта құру және даму банкінің қарызы шеңберіндегі "Жерді суландыру және дренаж жүйелерін жетілдіру" жобасы бойынша берілген кредиттер: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352"/>
        <w:gridCol w:w="2574"/>
        <w:gridCol w:w="2575"/>
        <w:gridCol w:w="2575"/>
        <w:gridCol w:w="2800"/>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3 757 160,96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1 604 790,79</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3 366 711,99</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8 728 663,74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АСПК</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1 901 474,96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858 622,62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1 935 810,18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4 695 907,76</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 ЖШС</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1 855 686,00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746 168,17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1 430 901,81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4 032 755,98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1 266 534,13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275 169,11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275 878,81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1 817 582,04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"Бақтияр" ШҚ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481 057,97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108 828,00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131 577,64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721 463,61</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ШҚ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785 476,15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166 341,11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144 301,17</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1 096 118,43</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1 085 845,25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810 084,98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3 141 023,83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5 036 954,06</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 7" ӘКК</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1 085 845,25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810 084,98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3 141 023,83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5 036 954,06</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6 109 540,33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2 690 044,88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6 783 614,63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15 583 199,84</w:t>
            </w:r>
          </w:p>
        </w:tc>
      </w:tr>
    </w:tbl>
    <w:p>
      <w:pPr>
        <w:spacing w:after="0"/>
        <w:ind w:left="0"/>
        <w:jc w:val="left"/>
      </w:pP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10. Мемлекеттік кепілдерді орындау барысында республикалық бюджеттен оқшауландырылған қаражат: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414"/>
        <w:gridCol w:w="3379"/>
        <w:gridCol w:w="1285"/>
        <w:gridCol w:w="1286"/>
        <w:gridCol w:w="3380"/>
      </w:tblGrid>
      <w:tr>
        <w:trPr>
          <w:trHeight w:val="3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Германияның кредиттік бағыты (KFW)</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753 529,12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753 529,12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753 529,12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753 529,12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"Катализ" фирмасы" ЖШС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753 529,12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753 529,12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АҚШ-тың кредиттік бағыты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2 741 342,74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2 741 342,74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2 741 342,74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2 741 342,74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"Құнарлылық" АҚ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2 741 342,74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2 741 342,74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3 494 871,86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3 494 871,86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11. "Ауыл шаруашылығын қаржылай қолдау қоры" акционерлік қоғамының балансына берілген, бұдан бұрын берілген ауыл шаруашылығы тауар өндірушілерінің мерзімі өткен берешегі: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2192"/>
        <w:gridCol w:w="3263"/>
        <w:gridCol w:w="1242"/>
        <w:gridCol w:w="1242"/>
        <w:gridCol w:w="3264"/>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берешек сомасының қалдығы,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461 259,83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461 259,83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 атындағы" АШТ</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"Хлеборобное"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"ЕҢБЕК-1"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"Ново-Александровский" АШК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1 045,62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"Москалец и Компания" 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 кооперативі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КӨСК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"Агротехснаб"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и К" 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"Еленовка"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"Е.Ш.Бактаев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"Калининский"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"Тарасовка"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"Балталы"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"Казахсельмаш"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27 294,68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27 294,68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"Ивановское"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 атындағы"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"Шуйское"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"Камышенский"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ШС /Саттыбаев және компания/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"ДОСКЕР"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"Нива-2000"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"Мередиан"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"ХалықАгроСервис"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"Бірлік-2030"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"Ушаково ЛТД"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АйМақ" халықтық кәсіпорны"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1 223,46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"Айгүл"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"Жолынды"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құс фабрикасы"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"АПФК Әділет"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Клен"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"Наурзым-Агро"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"Сельхозтехника"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"ДОСТЫҚ-92"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КҚ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КҚ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"АЗАТ-92"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"Үміт-93"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кооперативі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"Арғын"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СТ"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8 622,86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"Агроснаб"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"АГРОПРОМСЕРВИС-1"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"Интер-93"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дала Агропромтехника"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118 651,26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118 651,26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11 388,20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"Красноярское-2030"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"Зерендинское"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ЖИДЕК"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"Бинджарай"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"АГРО-ЗАН"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"Мегаполис-СТ"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Зерен"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 и 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"Нарымбай"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"Конезаводской" ШЖО</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"Клименко"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"КМВ-Лэнд"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"МАКС-Д"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"Мадин Қазақстан"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12 541,03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12 541,03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"Құралай"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"Веденовская" агрофирмасы"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құс комбинаты"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"Агропромтехника"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"Сельхозхимия"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"Түгел-Әубәкір"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"Агротехника"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"АЗСАН"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"ҚазЖРБҒЗИ "Научстройсервис" ШЖҚҚМК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"Магнолия"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31 614,42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"Сейтень"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"Максимовка-1"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"Ныгмет и 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"Веренка –ЛТД"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"Жолбасшы ауыл тұрғындары"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"Газиз-Агро"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және 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"Эврика"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алған"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"Көкшетауагрореммаш"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"Наурызым-Агро"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8 847,01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бидай"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Талап"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"Келтесай"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"Қосарал"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"Нұрқуат"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"Темірқазық"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"Үміт-Надежда"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"Дмитриевское"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Күлімбетов"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"Қаракөзагро" ӨАК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"Ақтума"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Ж/З</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АФ"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"Балқұдық"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10 403,34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10 403,34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ҒӨК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ҰАШК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"Зайсанбалық"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"Ақшәулі"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"Бисен-Кошкин"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121 322,57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121 322,57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"Ұлар"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"Кеңес-3"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"Болат"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25 277,90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жері"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шаруа-фермерлік қожалығы"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"Примкулова"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 Жапар"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МКҚ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кооперативті- шаруа қожалықтарының одағы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602,79</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жол"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1 809,87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МТС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30 630,41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"Өскенбаева"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"Жанай-Жапақ"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батыр"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Төле би"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МТС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"Қолбастау"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"Жаңатеріс"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"Ргайты"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"Жасұлан"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"Жамаубай"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1"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357 846,37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357 846,37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"Имангали-И"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40 жылдығы"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"Ақоба"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"Алмазный"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"Анкатинский"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–З"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"Дәуренбай"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"Достық-М"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"Жолап"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6 632,20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6 632,20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"Ихсанова"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5 204,20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Партизан"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"Кұрманғазы"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"Лбищенский"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"Лубенский"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"Мәштексай"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"Мендешев"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"Насимуллина"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новый"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"Самалықсай"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"Сүттігенді"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"Масина"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ЖШС ("Родина"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"Фрунзенское" оқу орны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"Чаганский"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13 193,30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"Чиликский"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"Янайкинское"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"Аққанат"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12 349,60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"Алтын-Дән" А/Ф</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агрофирмасы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"Джамбейта"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 Туы"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"Жаңа-Өңір"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"Жаникешева"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"Железново"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 атындағы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"К.Маркс"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"Қалдығайта"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Октябрь"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–Ж"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"Пятимар"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"Сарықұдық"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"Талпын"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 агрофирмасы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"Чуйков"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"Племзавод Шағатай"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"Шиповский" 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34 823,14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"Сымбат" МҚК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"Ремонтник" ТК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ШЖК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ЖАҚ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ЖШС, "Пионерское"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"Штрикунов и К"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1 742,13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и К" толық өндірістік серіктестігі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комбинат"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"Агрокомплект" ЖАК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17 719,41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17 719,41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"АТП-1"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1 834,88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773 221,37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773 221,37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"Силантьевское"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"Жыланшық"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"Сарыторғай"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"А.Иманов ЧАФ" ЖШС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"Қараторғай"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"Қарынсалды"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"Бүйректал"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атындағы"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"Ангарский"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Майкөтов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"Т.Әубәкіров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"Бірлік-98"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асыл тұқымды зауыты"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6 605,70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"Тобольское"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"Қызбел"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"Милісай"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"Мадияр-Шынболат"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"Белгібай" АФ"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"Львовская" АШТС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"Оркаш"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7 664,75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"Жекекөл-Агро"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9 398,15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9 398,15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"Кошевой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"МолодҰжное"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"Заря-М"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"Прогресс-11"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6 670,85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5 923,41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"Ф.Энгельс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14 381,05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27 213,22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8 995,83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10 020,63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"Соколовский"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Бородин атындағы"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13 700,62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"С.Жанбаев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10 068,06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"К.Маркс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"Станционный-АПК"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"Борковское"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"Летунов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 атындағы"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"Кульчукай"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"Байғожа"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17 270,05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 атындағы" ӨнК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"Ырыстомар"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"Абдула" АӨФ"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"Краснодон" АТАҚ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"Преградное"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11 257,85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10 892,39</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агрофирмасы"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"Обаған-У"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1 396,17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"Байғара-1"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"Жаңахай"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21 548,52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21 548,52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7 757,36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26 905,27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21 847,47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АПТ"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36 504,92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36 504,92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"Ольшанский"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"Зоненко атындағы" АФ</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ҰАШК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11 250,85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ТКК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"Рыбкино"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"ПриозҰрное-2"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 "Теңіз"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"Т.Әубәкіров атындағы"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"Мыңатыз"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"Сұңқар-98"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"Россия-1"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7 754,73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"Владыкина"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"Тельмановское"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"Приречье"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 Украинская" ЗТҚ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"Новошумное" ЗТҚ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13 514,45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"Тұңғиық"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5 662,47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"Ақтан батыр"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Примов"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"Қазалыбалық"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"Қуандария" ӨК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"Досбол-Датқа"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көл"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"Құнарлылық"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 мемлекеттік аймақтық машина сынау станциясы" МК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АФ"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"Қызылордакүрішмаш"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"Иркуль"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Ардақ"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"Қызылордакүрішмаш"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атындағы"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шаруа қожалығы"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"Бөгембай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 Геринг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ауыл шаруашылығы кәсіпорындары"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"Калиновский" СК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"Баянаул"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тәжірибелік шаруашылығы" МҚКК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98 727,64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98 727,64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26 511,65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26 511,65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8 701,86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"Көкшетауреммаш"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ШК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2 930,95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4 480,46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"Агропромтехно"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18 141,77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Ыбырай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ӨК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"Мүсірепов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3 419,85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"Вагулинское"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"Александровский"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"Ступинский"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"Возвышенский"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37 330,97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37 330,97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ӨК (1 Майдан)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"Алшалы" ӨК (Қоғалыдан)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ӨК (Победа ұжымшарынан)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"Мизам-Ата" ӨК (Сейфуллин ұжымшарынан)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"Ұзынарық" ӨК (Қоғалыдан)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ӨК (Ақ бұлақтан)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"А.Навои"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"Ағанай" ӨК (Ынтымақ АҚ-дан)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ӨК (Қызылтаңнан)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"Жалаулыата" ӨК (Қызылтаңнан)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МАК ("Қазығұрт"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МАК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Таң"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ЖШС (Достық ӨК-ден)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"Бекасыл"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ӨК (Қызылтаңнан)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қия"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бұлақ"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 ААҚ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ЖАҚ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ЖАҚ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ӨК (Ынтымақтан)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 Қорған"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"Береке-5"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"Тоқсансай"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ҰК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ата"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"Қозмолдақ"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бұлақ"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и Компания" ТС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"Әлішер Науаи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"С.Рахимов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"Исетов"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"Шұқырбұлақ"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"Тоқшылық"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ӨК (Жамбылдан)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ӨК (Қ.Бұлақтан)</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бастау"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ШҚ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"С.Қожанов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"Қарасуан"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"Көкше-құм" ЖШС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Төбе"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"М.Әбенов атындағы"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ӨК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2 128 189,09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2 128 189,09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