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7292" w14:textId="e357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"Телерадио хабарларын тарату саласындағы ұлттық оператор туралы" Қазақстан Республикасы Үкіметінің 2012 жылғы 11 маусымдағы № 777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29 тамыздағы № 639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"Телерадио хабарларын тарату саласындағы ұлттық оператор туралы" Қазақстан Республикасы Үкіметінің 2012 жылғы 11 маусымдағы № 777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56, 770-құжат)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Телерадио хабарларын тарату саласындағы ұлттық оператор "Телерадио хабарларын тарату туралы" 2012 жылғы 18 қаңтардағы Қазақстан Республикасы Заңының 25-бабының 2-тармағында көзделген қызмет түрлерін жүзеге асырады.".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