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22c0" w14:textId="f8e2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және облыстық бюджеттер, республикалық маңызы бар қалалар, астана бюджеттері арасындағы 2020 - 2022 жылдарға арналған жалпы сипаттағы трансферттердің көлемі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29 тамыздағы № 642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"Республикалық және облыстық бюджеттер, республикалық маңызы бар қалалар, астана бюджеттері арасындағы 2020 - 2022 жылдарға арналған жалпы сипатгағы трансферттердің көлемі туралы" Қазақстан Республикасы Заңының жобасы Қазақстан Республикасының ІІарламенті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Республикалық және облыстық бюджеттер, республикалық маңызы бар қалалар, астана бюджеттері арасындағы 2020 - 2022 жылдарға арналған жалпы сипаттағы трансферттердің көлемі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Заң республикалық және облыстық бюджеттер, республикалық маңызы бар қалалар, астана бюджеттері арасындағы жалпы сипаттағы трансферттердің 2020 - 2022 жылдардағы үш жылдық кезеңге арналған жылдар бойынша бөлінген абсолюттік көріністегі көлемін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1-бап. Облыстық бюджеттерден және республикалық маңызы бар қала, астана бюджеттерінен республикалық бюджетке берілетін бюджеттік алып қоюлардың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Облыстық бюджеттерден және республикалық маңызы бар қала, астана бюджеттерінен республикалық бюджетке 2020 жылға арналған бюджеттік алып қоюлар 441 108 003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облысынан - 195 766 938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облысынан - 8 579 601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қаласынан - 193 606 960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қаласынан - 43 154 504 мың теңге сомасында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бюджеттерден және республикалық маңызы бар қала, астана бюджеттерінен республикалық бюджетке 2021 жылға арналған бюджеттік алып қоюлар 462 869 694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облысынан - 202 003 664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облысынан - 10 139 719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қаласынан - 209 485 975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қаласынан - 41 240 336 мың теңге сомасында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бюджеттерден және республикалық маңызы бар қала, астана бюджеттерінен республикалық бюджетке 2022 жылға арналған бюджеттік алып қоюлар 494 392 844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облысынан - 212 245 928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облысынан - 12 232 995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қаласынан - 227 869 276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қаласынан - 42 044 645 мың теңге сомасында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Республикалық бюджеттен облыстық бюджеттерге, республикалық маңызы бар қала бюджетіне берілетін бюджеттік субвенциялардың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Республикалық бюджеттен облыстық бюджеттерге, республикалық маңызы бар қала бюджетіне берілетін 2020 жылға арналған бюджеттік субвенциялар 2 173 570 813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облысына - 147 071 113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облысына - 109 967 646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облысына - 204 028 318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облысына - 217 793 172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облысына - 201 502 402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облысына - 77 108 461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облысына - 141 652 391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облысына - 178 586 042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облысына - 140 553 802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облысына - 72 018 231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облысына - 145 075 184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облысына - 387 761 792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қаласына - 150 452 259 мың теңге сомасында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Республикалық бюджеттен облыстық бюджеттерге, республикалық маңызы бар қала бюджетіне берілетін 2021 жылға арналған бюджеттік субвенциялар 2 279 702 744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облысына — 168 773 074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облысына - 117 206 265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облысына - 205 418 174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облысына - 228 942 447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облысына - 210 462 676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облысына - 84 519 356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облысына - 138 121 428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облысына - 186 970 633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облысына - 141 371 390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облысына - 76 484 628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облысына - 149 146 622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облысына - 410 690 022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қаласына - 161 596 029 мың тенге сомасында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Республикалық бюджеттен облыстық бюджеттерге, республикалық маңызы бар қала бюджетіне берілетін 2022 жылға арналған бюджеттік субвенциялар 2 380 893 836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облысына - 176 141 573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облысына - 124 392 688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облысына — 207 380 850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облысына - 237 990 955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облысына - 221 732 225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облысына - 91 853332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облысына - 137 630 727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облысына - 200 974 002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облысына - 144 227 556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облысына - 79 151 909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облысына - 155 057 961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облысына - 433 516 303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қаласына - 170 843 755 мың теңге сомасында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3-бап.      Жергілікті бюджеттерде көзделетін шығыстардың көлемі Жергілікті бюджеттердің шығыстарында осы Заңға қосымшада көрсетілген бағыт бойынша бюджет қаражатының ең төмен көлемі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4-бап.      Осы Заңды қолданысқа енгізу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Заң 2020 жылғы 1 қаңтардан бастап қолданысқа енгізіледі және 2022 жылғы 31 желтоқсанға дейін қолданылады.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және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бюджеттер, республикалық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қалалар, астана бюджеттері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арасындағы 2020 - 2022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көлемі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 "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 беру объектілерін салуға, реконструкциялауға және сейсмикалық күшейтуге бағытталатын бюджет қаражатының ең төмен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798"/>
        <w:gridCol w:w="3395"/>
        <w:gridCol w:w="3395"/>
        <w:gridCol w:w="3743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 мен қалалардың атауы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87 115 872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95 733 806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103 998 889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3 125 529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3 407 616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3 953 382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2 728 521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2 960 601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14 000 856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15 374 381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16 765 337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3 182 433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3 458 229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3 716 876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3 390 106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3 684 067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3 918 846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3 980 109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6 320 877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6 815 441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Қазакстан облысы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1 684 843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1 795 513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1 910 561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3 162 113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3 433 507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3 693 731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2 620 354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2 892 281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3 142 980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1 869 901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1 791 805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1 882 613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3 775 913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4 292 333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4 893 663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1 758 106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1 920 810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2 063 313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1 132 730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1 203 740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15 547 161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17 031 298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18 449 511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8 645 287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9 436 484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10 295 957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9 129 614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10 479 288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11 821 891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6 157 435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6 483 056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