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c6e2a" w14:textId="07c6e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"Түркістан қаласын салу шеңберінде жұмыстар және көрсетілетін қызметтер сатып алынатын тұлғаларды айқындау туралы" Қазақстан Республикасы Үкіметінің 2019 жылғы 3 маусымдағы № 362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31 тамыздағы № 644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сатып алу туралы" 2015 жылғы 4 желтоқсандағы Қазақстан Республикасы Заңының 39-бабы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56) тармақшасына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"Түркістан қаласын салу шеңберінде жұмыстар және көрсетілетін қызметтер сатып алынатын тұлғаларды айқындау туралы" Қазақстан Республикасы Үкіметінің 2019 жылғы 3 маусымдағы № 362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бекiтiлген "Түркістан қаласын салу шеңберінде жұмыстар және көрсетілетін қызметтер сатып алынатын тұлғалар" деген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реттік нөмірі 108-жолмен толықтырылсын: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4"/>
        <w:gridCol w:w="3067"/>
        <w:gridCol w:w="494"/>
        <w:gridCol w:w="4572"/>
        <w:gridCol w:w="3213"/>
      </w:tblGrid>
      <w:tr>
        <w:trPr>
          <w:trHeight w:val="30" w:hRule="atLeast"/>
        </w:trPr>
        <w:tc>
          <w:tcPr>
            <w:tcW w:w="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108</w:t>
            </w:r>
          </w:p>
        </w:tc>
        <w:tc>
          <w:tcPr>
            <w:tcW w:w="3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"Әзірет Сұлтан" музей-қорығының аумағын абаттандыру бойынша жобалау-сметалық құжаттаманы (ЖСҚ) әзірлеу және оны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жобалау-іздестіру жұмыстары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"ENVICON-A"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(ЭНВИКОН-А)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071240002454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 тік қызметтер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"Тұран құрылыс-1" ЖШС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180240019409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құрылыс-монтаждау жұмыстары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"Bazis Construction" ЖШС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980540001197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