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9ae3b" w14:textId="ff9ae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және Жамбыл облыстарының шекараларын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 қыркүйектегі № 648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әкiмшiлiк-аумақтық құрылысы туралы" 1993 жылғы 8 желтоқсандағы Қазақстан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Алматы мен Жамбыл облыстарының жергiлiктi өкiлдi және атқарушы органдарының ұсыныстарына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облысының Жамбыл ауданы жерлерінің жалпы ауданы 1091,78 гектар бөлігін Жамбыл облысы Қордай ауданының шекарасына қосу жолымен Алматы және Жамбыл облыстарының шекаралары өзгертілсін.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және Жамбыл облыстарының жергілікті атқарушы органдары осы қаулыны іске асыру бойынша қажетті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                                                                        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648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облысының шекарасына қосылатын Алматы облысының жерлері бөлігінің экспликациясы</w:t>
      </w:r>
    </w:p>
    <w:bookmarkEnd w:id="4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2501"/>
        <w:gridCol w:w="3466"/>
        <w:gridCol w:w="2336"/>
        <w:gridCol w:w="1081"/>
        <w:gridCol w:w="2337"/>
      </w:tblGrid>
      <w:tr>
        <w:trPr>
          <w:trHeight w:val="30" w:hRule="atLeast"/>
        </w:trPr>
        <w:tc>
          <w:tcPr>
            <w:tcW w:w="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пайдаланушылардың/жер алабының атауы</w:t>
            </w:r>
          </w:p>
        </w:tc>
        <w:tc>
          <w:tcPr>
            <w:tcW w:w="3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учаскесінің кадастрлық нөмірі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учаскесінің ауданы,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гектар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алқаптар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Қорғаныс министрлігінің "Гвардейск аудандық пайдалану бөлімі" республикалық мемлекеттік мекемесі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03-045-226-009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1050,3079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1050,3079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Білім және ғылым министрлігіҒылым комитетінің "Биологиялық қауіпсіздік проблемаларының ғылыми зерттеу институты" республикалық мемлекеттік кәсіпорны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03-045-226-005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Білім және ғылым министрлігіҒылым комитетінің "Биологиялық қауіпсіздік проблемаларының ғылыми зерттеу институты" республикалық мемлекеттік кәсіпорны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03-045-226-006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Білім және ғылым министрлігіҒылым комитетінің "Биологиялық қауіпсіздік проблемаларының ғылыми зерттеу институты" республикалық мемлекеттік кәсіпорны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03-045-226-008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Манабаева Ақмарал Қондыбайқызы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03-045-226-010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0,1815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0,1815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Манабаева Ақмарал Қондыбайқызы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03-045-226-011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0,3258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0,3258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Манабаева Ақмарал Қондыбайқызы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03-045-226-012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0,4249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0,4249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Манабаева Ақмарал Қондыбайқызы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03-045-226-013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2,0499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2,0499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алабы (бұрынғы "Алматы" әскери бірлескен шаруашылығының жерлері)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03-045-226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1091,78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